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a193b" w14:textId="29a19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Сайлау өткiзу кезеңiнде кандидаттардың үгiттiк баспа материалдарын орналастыру үшiн орындарды және сайлаушылармен кездесу өткiзу үшiн үй-жайларды белгiлеу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әкімдігінің 2013 жылғы 20 ақпандағы № 44 қаулысы. Ақтөбе облысының Әділет департаментінде 2013 жылғы 28 ақпанда № 3544 болып тіркелді. Күші жойылды - Ақтөбе облысы Әйтеке би ауданы әкімдігінің 2014 жылғы 03 қыркүйектегі № 164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Ақтөбе облысы Әйтеке би ауданы әкімдігінің 03.09.2014 № 164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1995 жылғы 28 қыркүйектегі «Қазақстан Республикасындағы сайлау туралы» Конституциялық Заңының </w:t>
      </w:r>
      <w:r>
        <w:rPr>
          <w:rFonts w:ascii="Times New Roman"/>
          <w:b w:val="false"/>
          <w:i w:val="false"/>
          <w:color w:val="000000"/>
          <w:sz w:val="28"/>
        </w:rPr>
        <w:t>28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және 6 тармақтарына және Қазақстан Республикасының 2001 жылғы 23 қаңтардағы «Қазақстан Республикасындағы жергiлiктi мемлекеттiк басқару және өзiн-өзi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Әйтеке би ауданы әкiмдiгi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Әйтеке би аудандық аумақтық сайлау комиссиясымен бiрлесе отырып (келiсiмi бойынша), сайлау өткiзу кезеңiнде кандидаттардың үгiттiк баспа материалдарын орналастыратын орындардың тiзбесi 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белгiленсiн.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Сайлау өткiзу кезеңiнде кандидаттарға сайлаушылармен кездесу өткiзу үшiн шарттық негiзде берiлетiн үй-жайлар тiзiмi 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белгiленсiн.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Селолық округ әкiмдерi үгiттiк баспа материалдарын барлық кандидаттар үшiн тең құқықтар қамтамасыз ететiн жағдайда орналастыруды, сайлаушылармен кездесу өткiзу үшiн үй-жайларды беру шарттарының бiрдей және тең болуын қамтамасыз етсiн.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әкiмi аппаратының басшысы М.Сатимовке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алғашқы ресми жарияланған күннен бастап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  А.Бердалин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Әйтеке би аудандық аумақтық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сайлау комиссиясының төрағасы               А.Сапаров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 әкімдігінің 2013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20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44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 № 1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Сайлауға қатысатын үміткерлердің үгіттік баспа материалдарын орналастыруға арналған Әйтеке би ауданы бойынша орындар</w:t>
      </w:r>
      <w:r>
        <w:br/>
      </w:r>
      <w:r>
        <w:rPr>
          <w:rFonts w:ascii="Times New Roman"/>
          <w:b/>
          <w:i w:val="false"/>
          <w:color w:val="000000"/>
        </w:rPr>
        <w:t>
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3436"/>
        <w:gridCol w:w="5115"/>
        <w:gridCol w:w="2905"/>
        <w:gridCol w:w="1290"/>
      </w:tblGrid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Селолық округтер
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Орналасқан орны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селолық округі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селолық клубының алдындағы алаңы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қалқан-стенд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Ақтасты селолық округі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Абай орта мектебінің алдындағы алаңы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Ақтасты медициналық пунктінің алдындағы алаңы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Жамбыл орта мектебінің алдындағы алаңы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қалқан-стенд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қалқан-стенд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қалқан-стенд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Аралтоғай селолық округі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Қыналы негізгі мектебінің алдындағы алаңы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Б.Сисекенов атындағы орта мектептің алдындағы алаңы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Милы орта мектебінің алдындағы алаңы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Аралтоғай селолық клубының алдындағы алаңы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қалқан-стенд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қалқан-стенд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қалқан-стенд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қалқан-стенд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Әйке селолық округі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Әйке орта мектебінің алдындағы алаңы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Северный орта мектебінің алдындағы алаңы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қалқан-стенд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қалқан-стенд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Басқұдық селолық округі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Басқұдық селолық клубының алдындағы алаңы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Мамыт негізгі мектебінің алдындағы алаңы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қалқан-стенд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қалқан-стенд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ауылдық округі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ауылдық округі әкімдігінің алдындағы алаңы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қалқан-стенд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Жабасақ селолық округі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Жабасақ селолық клубының алдындағы алаңы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Байжанкөл бастауыш мектебінің алдындағы алаңы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Аққұм орта мекетебінің алдындағы алаңы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қалқан-стенд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қалқан-стенд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қалқан-стенд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Қызылжұлдыз селолық округі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Қызылжұлдыз орта мектебінің алдындағы алаңы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қалқан-стенд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Құмқұдық селолық округі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Қарашатау орта мектебінің алдындағы алаңы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«Ақбота» бала бақшасының алдындағы алаңы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қалқан-стенд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қалқан-стенд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Қарабұтақ селолық округі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Қарабұтақ селолық клубының алдындағы алаңы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Т.Шевченко атындағы орта мектебінің алдындағы алаңы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Қарабұтақ орта мектебінің алдындағы алаңы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Белқопа орта мектебінің алдындағы алаңы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Жарөткел негізгі мектебінің алдындағы алаңы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Еңбекту орта мектебінің алдындағы алаңы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қалқан-стенд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қалқан-стенд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қалқан-стенд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қалқан-стенд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қалқан-стенд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қалқан-стенд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 селолық округі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«Целинник» мәдениет үйінің алдындағы алаңы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Аудандық салық басқармасының алдындағы алаңы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Аудандық орталық ауруханасының алдындағы алаңы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Комсомол орта мектебінің алдындағы алаңы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М.Жұмабаев атындағы орта мектебінің алдындағы алаңы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Т.Жүргенов атындағы орта мектебінің алдындағы алаңы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Талдысай орта мектебінің алдындағы алаңы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қалқан-стенд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қалқан-стенд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қалқан-стенд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қалқан-стенд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қалқан-стенд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қалқан-стенд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қалқан-стенд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Қайрақты селолық округі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 орта мектебінің алдындағы алаңы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қалқан-стенд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Сарат ауылдық округі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Сарат орта мектебінің алдындағы алаңы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қалқан-стенд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Сұлукөл селолық округі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Сұлукөл орта мектебінің алдындағы алаңы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қалқан-стенд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Үшқатты ауылдық округі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Үшқатты орта мектебінің алдыңғы алаңы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қалқан-стенд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Әйтеке би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20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44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 № 2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Сайлауға қатысатын үміткерлердің сайлаушылармен кездесу өткізу үшін шарттық негіздегі орын-жай</w:t>
      </w:r>
      <w:r>
        <w:br/>
      </w:r>
      <w:r>
        <w:rPr>
          <w:rFonts w:ascii="Times New Roman"/>
          <w:b/>
          <w:i w:val="false"/>
          <w:color w:val="000000"/>
        </w:rPr>
        <w:t>
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4080"/>
        <w:gridCol w:w="4751"/>
        <w:gridCol w:w="3992"/>
      </w:tblGrid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Селолық округтер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Өткізілетін орны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Мекен жайы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селолық округі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Ақкөл селолық клубы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Ақкөл селосы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Ақтасты селолық округі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Абай орта мектебі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Жамбыл орта мектебі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Ақтасты селосы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Толыбай селосы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Аралтоғай селолық округі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Қыналы негізгі мектебі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Б.Сисекенов атындағы орта мектебі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Милы орта мектебі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Аралтоғай селолық клубы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Қыналы селосы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Ұлғайсын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Милы селосы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Аралтоғай селосы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Әйке селолық округі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Әйке орта мектебі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Северный орта мектебі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Әйке селосы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Тереңсай селосы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Басқұдық селолық округі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Басқұдық селолық клубы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Мамыт негізгі мектебі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1.Басқұдық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2.Сарбұлақ селосы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ауылдық округі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Ярослав орта мектебі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селосы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Жабасақ селолық округі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Жабасақ селолық клубы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Байжанкөл бастауыш мектебі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Аққұм орта мектебі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Жабасақ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Байжанкөл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Аққұм селосы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Қызылжұлдыз селолық округі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Қызылжұлдыз орта мектебі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Аралтөбе селосы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Құмқұдық селолық округі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Қарашатау орта мектебі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Құмқұдық селосы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Қарабұтақ селолық округі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Қарабұтақ селолық клубы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Белқопа орта мектебі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Жарөткел негізгі мектебі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Еңбекту орта мектебі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Қарабұтақ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Белқопа селосы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Жарөткел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Еңбекту селосы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 селолық округі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«Целинник» мәдениет үйі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Талдысай орта мектебі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Комсомол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Талдысай селосы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Қайрақты селолық округі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 орта мектебі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 селосы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Сарат ауылдық округі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Сарат орта мектебі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Тымабұлақ бастауыш мектебі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Сарат селосы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Қырыққұдық селосы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Сұлукөл селолық округі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Сұлукөл орта мектебі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Сұлукөл селосы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Үшқатты ауылдық округі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Үшқатты орта мектебі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Үшқатты селосы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