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d02a" w14:textId="a87d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Әйтеке би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2013 жылғы 24 желтоқсандағы № 126 шешімі. Ақтөбе облысының Әділет департаментінде 2014 жылғы 14 қаңтарда № 3737 болып тіркелді. 2015 жылдың 1 қаңтарына дейін қолданыста болды</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 бабына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Әйтеке би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1) Кірістер 3 868 156,2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568 130,0 мың теңге;</w:t>
      </w:r>
      <w:r>
        <w:br/>
      </w:r>
      <w:r>
        <w:rPr>
          <w:rFonts w:ascii="Times New Roman"/>
          <w:b w:val="false"/>
          <w:i w:val="false"/>
          <w:color w:val="000000"/>
          <w:sz w:val="28"/>
        </w:rPr>
        <w:t>
       салықтық емес түсімдер бойынша 75 877,1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бойынша 6 000,0 мың теңге;</w:t>
      </w:r>
      <w:r>
        <w:br/>
      </w:r>
      <w:r>
        <w:rPr>
          <w:rFonts w:ascii="Times New Roman"/>
          <w:b w:val="false"/>
          <w:i w:val="false"/>
          <w:color w:val="000000"/>
          <w:sz w:val="28"/>
        </w:rPr>
        <w:t>
       трансферттердің түсімдері</w:t>
      </w:r>
      <w:r>
        <w:br/>
      </w:r>
      <w:r>
        <w:rPr>
          <w:rFonts w:ascii="Times New Roman"/>
          <w:b w:val="false"/>
          <w:i w:val="false"/>
          <w:color w:val="000000"/>
          <w:sz w:val="28"/>
        </w:rPr>
        <w:t>
       бойынша 3 218 149,1 мың теңге;</w:t>
      </w:r>
      <w:r>
        <w:br/>
      </w:r>
      <w:r>
        <w:rPr>
          <w:rFonts w:ascii="Times New Roman"/>
          <w:b w:val="false"/>
          <w:i w:val="false"/>
          <w:color w:val="000000"/>
          <w:sz w:val="28"/>
        </w:rPr>
        <w:t>
       2) шығындар 4 097 845,3 мың теңге;</w:t>
      </w:r>
      <w:r>
        <w:br/>
      </w:r>
      <w:r>
        <w:rPr>
          <w:rFonts w:ascii="Times New Roman"/>
          <w:b w:val="false"/>
          <w:i w:val="false"/>
          <w:color w:val="000000"/>
          <w:sz w:val="28"/>
        </w:rPr>
        <w:t>
       3) таза бюджеттік кредит беру 33 775,0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38 892,0 мың теңге;</w:t>
      </w:r>
      <w:r>
        <w:br/>
      </w:r>
      <w:r>
        <w:rPr>
          <w:rFonts w:ascii="Times New Roman"/>
          <w:b w:val="false"/>
          <w:i w:val="false"/>
          <w:color w:val="000000"/>
          <w:sz w:val="28"/>
        </w:rPr>
        <w:t>
       бюджеттік кредиттерді өтеу 5 117,0 мың теңге;</w:t>
      </w:r>
      <w:r>
        <w:br/>
      </w:r>
      <w:r>
        <w:rPr>
          <w:rFonts w:ascii="Times New Roman"/>
          <w:b w:val="false"/>
          <w:i w:val="false"/>
          <w:color w:val="000000"/>
          <w:sz w:val="28"/>
        </w:rPr>
        <w:t>
       4) қаржы активтерімен жасалынатын</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0 мың теңге;</w:t>
      </w:r>
      <w:r>
        <w:br/>
      </w:r>
      <w:r>
        <w:rPr>
          <w:rFonts w:ascii="Times New Roman"/>
          <w:b w:val="false"/>
          <w:i w:val="false"/>
          <w:color w:val="000000"/>
          <w:sz w:val="28"/>
        </w:rPr>
        <w:t>
       5) бюджет тапшылығы (профицит) -263 464,1 мың теңге;</w:t>
      </w:r>
      <w:r>
        <w:br/>
      </w:r>
      <w:r>
        <w:rPr>
          <w:rFonts w:ascii="Times New Roman"/>
          <w:b w:val="false"/>
          <w:i w:val="false"/>
          <w:color w:val="000000"/>
          <w:sz w:val="28"/>
        </w:rPr>
        <w:t>
      6) бюджет тапшылығын қаржыландыру 263 464,1 мың теңге.</w:t>
      </w:r>
      <w:r>
        <w:br/>
      </w:r>
      <w:r>
        <w:rPr>
          <w:rFonts w:ascii="Times New Roman"/>
          <w:b w:val="false"/>
          <w:i w:val="false"/>
          <w:color w:val="000000"/>
          <w:sz w:val="28"/>
        </w:rPr>
        <w:t>
      (профицитін пайдалану)</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Әйтеке би аудандық мәслихатының 24.02.2014 </w:t>
      </w:r>
      <w:r>
        <w:rPr>
          <w:rFonts w:ascii="Times New Roman"/>
          <w:b w:val="false"/>
          <w:i w:val="false"/>
          <w:color w:val="ff0000"/>
          <w:sz w:val="28"/>
        </w:rPr>
        <w:t>№ 137</w:t>
      </w:r>
      <w:r>
        <w:rPr>
          <w:rFonts w:ascii="Times New Roman"/>
          <w:b w:val="false"/>
          <w:i w:val="false"/>
          <w:color w:val="ff0000"/>
          <w:sz w:val="28"/>
        </w:rPr>
        <w:t xml:space="preserve"> (01.01.2014 бастап қолданысқа енгізіледі); 16.04.2014 </w:t>
      </w:r>
      <w:r>
        <w:rPr>
          <w:rFonts w:ascii="Times New Roman"/>
          <w:b w:val="false"/>
          <w:i w:val="false"/>
          <w:color w:val="ff0000"/>
          <w:sz w:val="28"/>
        </w:rPr>
        <w:t>№ 161</w:t>
      </w:r>
      <w:r>
        <w:rPr>
          <w:rFonts w:ascii="Times New Roman"/>
          <w:b w:val="false"/>
          <w:i w:val="false"/>
          <w:color w:val="ff0000"/>
          <w:sz w:val="28"/>
        </w:rPr>
        <w:t xml:space="preserve"> (01.01.2014 бастап қолданысқа енгізіледі); 28.05.2014 </w:t>
      </w:r>
      <w:r>
        <w:rPr>
          <w:rFonts w:ascii="Times New Roman"/>
          <w:b w:val="false"/>
          <w:i w:val="false"/>
          <w:color w:val="ff0000"/>
          <w:sz w:val="28"/>
        </w:rPr>
        <w:t>№ 163</w:t>
      </w:r>
      <w:r>
        <w:rPr>
          <w:rFonts w:ascii="Times New Roman"/>
          <w:b w:val="false"/>
          <w:i w:val="false"/>
          <w:color w:val="ff0000"/>
          <w:sz w:val="28"/>
        </w:rPr>
        <w:t xml:space="preserve"> (01.01.2014 бастап қолданысқа енгізіледі); 08.08.2014 </w:t>
      </w:r>
      <w:r>
        <w:rPr>
          <w:rFonts w:ascii="Times New Roman"/>
          <w:b w:val="false"/>
          <w:i w:val="false"/>
          <w:color w:val="ff0000"/>
          <w:sz w:val="28"/>
        </w:rPr>
        <w:t>№ 172</w:t>
      </w:r>
      <w:r>
        <w:rPr>
          <w:rFonts w:ascii="Times New Roman"/>
          <w:b w:val="false"/>
          <w:i w:val="false"/>
          <w:color w:val="ff0000"/>
          <w:sz w:val="28"/>
        </w:rPr>
        <w:t xml:space="preserve"> (01.01.2014 бастап қолданысқа енгізіледі); 22.10.2014 </w:t>
      </w:r>
      <w:r>
        <w:rPr>
          <w:rFonts w:ascii="Times New Roman"/>
          <w:b w:val="false"/>
          <w:i w:val="false"/>
          <w:color w:val="ff0000"/>
          <w:sz w:val="28"/>
        </w:rPr>
        <w:t>№ 183</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мүлiкке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үшiн түсетiн түсiмдер;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мемлекеттік кәсіпорындардың таза кірісі бөлігіндегі түсімдер;</w:t>
      </w:r>
      <w:r>
        <w:br/>
      </w:r>
      <w:r>
        <w:rPr>
          <w:rFonts w:ascii="Times New Roman"/>
          <w:b w:val="false"/>
          <w:i w:val="false"/>
          <w:color w:val="000000"/>
          <w:sz w:val="28"/>
        </w:rPr>
        <w:t>
      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8"/>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"2014-2016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4. 2014 жылға арналған аудандық бюджетте орта білім беруде жан басына қаржыландыруды ендіру бойынша апробациялауды жүргізу үшін, білім берудің мемлекеттік жалпыға міндетті стандарттарына сәйкес орта білім беретін ұйымдарда білім беру үдерісін жүзеге асыруға көзделген шығыстарды берумен байланысты республикалық бюджетке ағымдағы нысаналы трансферттер жалпы сомасы 207924,0 мың теңге көзделсін.</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"2014-2016 жылдарға арналған республикалық бюджет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w:t>
      </w:r>
      <w:r>
        <w:br/>
      </w:r>
      <w:r>
        <w:rPr>
          <w:rFonts w:ascii="Times New Roman"/>
          <w:b w:val="false"/>
          <w:i w:val="false"/>
          <w:color w:val="000000"/>
          <w:sz w:val="28"/>
        </w:rPr>
        <w:t>
      2014 жылдың 1 қаңтарынан бастап:</w:t>
      </w:r>
      <w:r>
        <w:br/>
      </w:r>
      <w:r>
        <w:rPr>
          <w:rFonts w:ascii="Times New Roman"/>
          <w:b w:val="false"/>
          <w:i w:val="false"/>
          <w:color w:val="000000"/>
          <w:sz w:val="28"/>
        </w:rPr>
        <w:t>
      1) жалақының ең төменгі мөлшері – 19 966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1852 теңге.</w:t>
      </w:r>
      <w:r>
        <w:br/>
      </w:r>
      <w:r>
        <w:rPr>
          <w:rFonts w:ascii="Times New Roman"/>
          <w:b w:val="false"/>
          <w:i w:val="false"/>
          <w:color w:val="000000"/>
          <w:sz w:val="28"/>
        </w:rPr>
        <w:t xml:space="preserve">
      5-1. Қазақстан Республикасының "2014-2016 жылдарға арналған республикалық бюджет туралы" Заңының </w:t>
      </w:r>
      <w:r>
        <w:rPr>
          <w:rFonts w:ascii="Times New Roman"/>
          <w:b w:val="false"/>
          <w:i w:val="false"/>
          <w:color w:val="000000"/>
          <w:sz w:val="28"/>
        </w:rPr>
        <w:t>12-1 бабына</w:t>
      </w:r>
      <w:r>
        <w:rPr>
          <w:rFonts w:ascii="Times New Roman"/>
          <w:b w:val="false"/>
          <w:i w:val="false"/>
          <w:color w:val="000000"/>
          <w:sz w:val="28"/>
        </w:rPr>
        <w:t xml:space="preserve"> сәйкес, 2014 жылдын 1 сәуірден бастап, мемелекеттік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белгіленгены еске және басшылыққа алынсын.</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тармақшамен толықтырылды - Ақтөбе облысы Әйтеке би аудандық мәслихатының 16.04.2014 </w:t>
      </w:r>
      <w:r>
        <w:rPr>
          <w:rFonts w:ascii="Times New Roman"/>
          <w:b w:val="false"/>
          <w:i w:val="false"/>
          <w:color w:val="ff0000"/>
          <w:sz w:val="28"/>
        </w:rPr>
        <w:t>№ 161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6. "2014-2016 жылдарға арналған облыстық бюджет туралы" 2013 жылғы 11 желтоқсандағы № 168 </w:t>
      </w:r>
      <w:r>
        <w:rPr>
          <w:rFonts w:ascii="Times New Roman"/>
          <w:b w:val="false"/>
          <w:i w:val="false"/>
          <w:color w:val="000000"/>
          <w:sz w:val="28"/>
        </w:rPr>
        <w:t>шешіміне</w:t>
      </w:r>
      <w:r>
        <w:rPr>
          <w:rFonts w:ascii="Times New Roman"/>
          <w:b w:val="false"/>
          <w:i w:val="false"/>
          <w:color w:val="000000"/>
          <w:sz w:val="28"/>
        </w:rPr>
        <w:t xml:space="preserve"> сәйкес облыстық бюджеттен аудандық бюджетке берілген субвенциялар көлемі 2 031 924,0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7. 2014 жылға арналған аудандық бюджетке республикалық бюджеттен ағымдағы нысаналы трансферттер түсетіні ескерілсін:</w:t>
      </w:r>
      <w:r>
        <w:br/>
      </w:r>
      <w:r>
        <w:rPr>
          <w:rFonts w:ascii="Times New Roman"/>
          <w:b w:val="false"/>
          <w:i w:val="false"/>
          <w:color w:val="000000"/>
          <w:sz w:val="28"/>
        </w:rPr>
        <w:t>
      мектепке дейінгі тәрбие ұйымдарында мемлекеттiк білім беру тапсырмасын жүзеге асыруға – 18308,0 мың теңге;</w:t>
      </w:r>
      <w:r>
        <w:br/>
      </w:r>
      <w:r>
        <w:rPr>
          <w:rFonts w:ascii="Times New Roman"/>
          <w:b w:val="false"/>
          <w:i w:val="false"/>
          <w:color w:val="000000"/>
          <w:sz w:val="28"/>
        </w:rPr>
        <w:t>
      үш деңгейлі жүйе бойынша біліктілікті арттырудан өткен мұғалімдерге еңбекақыны арттыруға – 16315,0 мың теңге;</w:t>
      </w:r>
      <w:r>
        <w:br/>
      </w:r>
      <w:r>
        <w:rPr>
          <w:rFonts w:ascii="Times New Roman"/>
          <w:b w:val="false"/>
          <w:i w:val="false"/>
          <w:color w:val="000000"/>
          <w:sz w:val="28"/>
        </w:rPr>
        <w:t>
      бастауыш, негізгі орта және жалпы орта білім беретін мемлекеттік мекемелерде физика, химия, биологиялық кабинеттер құруға - 8194,0 мың теңге;</w:t>
      </w:r>
      <w:r>
        <w:br/>
      </w:r>
      <w:r>
        <w:rPr>
          <w:rFonts w:ascii="Times New Roman"/>
          <w:b w:val="false"/>
          <w:i w:val="false"/>
          <w:color w:val="000000"/>
          <w:sz w:val="28"/>
        </w:rPr>
        <w:t>
      бастауыш, негізгі, орта және жалпы орта білім беруді жан басына қаржыландыруды анықтап қабылдауға – 261383,0 мың теңге;</w:t>
      </w:r>
      <w:r>
        <w:br/>
      </w:r>
      <w:r>
        <w:rPr>
          <w:rFonts w:ascii="Times New Roman"/>
          <w:b w:val="false"/>
          <w:i w:val="false"/>
          <w:color w:val="000000"/>
          <w:sz w:val="28"/>
        </w:rPr>
        <w:t>
      мемлекеттік атаулы әлеуметтік көмек төлеуге – 150,0 мың теңге;</w:t>
      </w:r>
      <w:r>
        <w:br/>
      </w:r>
      <w:r>
        <w:rPr>
          <w:rFonts w:ascii="Times New Roman"/>
          <w:b w:val="false"/>
          <w:i w:val="false"/>
          <w:color w:val="000000"/>
          <w:sz w:val="28"/>
        </w:rPr>
        <w:t>
      2014 жылғы 1 сәуірден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төлеуге – 100 675,0 мың тенге;</w:t>
      </w:r>
      <w:r>
        <w:br/>
      </w:r>
      <w:r>
        <w:rPr>
          <w:rFonts w:ascii="Times New Roman"/>
          <w:b w:val="false"/>
          <w:i w:val="false"/>
          <w:color w:val="000000"/>
          <w:sz w:val="28"/>
        </w:rPr>
        <w:t>
      18 жасқа дейінгі балаларға мемлекеттік жәрдемақы төлеуге – 2700,0 мың теңге;</w:t>
      </w:r>
      <w:r>
        <w:br/>
      </w:r>
      <w:r>
        <w:rPr>
          <w:rFonts w:ascii="Times New Roman"/>
          <w:b w:val="false"/>
          <w:i w:val="false"/>
          <w:color w:val="000000"/>
          <w:sz w:val="28"/>
        </w:rPr>
        <w:t>
      Аталған нысаналы трансферттерінің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Әйтеке би аудандық мәслихатының 16.04.2014 </w:t>
      </w:r>
      <w:r>
        <w:rPr>
          <w:rFonts w:ascii="Times New Roman"/>
          <w:b w:val="false"/>
          <w:i w:val="false"/>
          <w:color w:val="ff0000"/>
          <w:sz w:val="28"/>
        </w:rPr>
        <w:t>№ 161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8. 2014 жылға арналған аудандық бюджетке республикалық бюджеттен нысаналы даму трансферттері түскені ескерілсін:</w:t>
      </w:r>
      <w:r>
        <w:br/>
      </w:r>
      <w:r>
        <w:rPr>
          <w:rFonts w:ascii="Times New Roman"/>
          <w:b w:val="false"/>
          <w:i w:val="false"/>
          <w:color w:val="000000"/>
          <w:sz w:val="28"/>
        </w:rPr>
        <w:t>
      елді мекендердегі сумен жабдықтау және су бұру жүйелерін дамытуға – 45145,0 мың теңге;</w:t>
      </w:r>
      <w:r>
        <w:br/>
      </w: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9. 2014 жылға арналған аудандық бюджетке облыстық бюджеттен нысаналы даму трансферттер түскені ескерілсін:</w:t>
      </w:r>
      <w:r>
        <w:br/>
      </w:r>
      <w:r>
        <w:rPr>
          <w:rFonts w:ascii="Times New Roman"/>
          <w:b w:val="false"/>
          <w:i w:val="false"/>
          <w:color w:val="000000"/>
          <w:sz w:val="28"/>
        </w:rPr>
        <w:t>
      елді мекендердегі сумен жабдықтау және су бұру жүйелерін дамытуға - 43 000,0 мың теңге;</w:t>
      </w:r>
      <w:r>
        <w:br/>
      </w:r>
      <w:r>
        <w:rPr>
          <w:rFonts w:ascii="Times New Roman"/>
          <w:b w:val="false"/>
          <w:i w:val="false"/>
          <w:color w:val="000000"/>
          <w:sz w:val="28"/>
        </w:rPr>
        <w:t>
      коммуналдық шаруашылығын дамытуға - 5 250,0 мың теңге;</w:t>
      </w:r>
      <w:r>
        <w:br/>
      </w:r>
      <w:r>
        <w:rPr>
          <w:rFonts w:ascii="Times New Roman"/>
          <w:b w:val="false"/>
          <w:i w:val="false"/>
          <w:color w:val="000000"/>
          <w:sz w:val="28"/>
        </w:rPr>
        <w:t>
      мәдениет объектілерін дамытуға – 116 800,0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1 830,0 мың теңге;</w:t>
      </w:r>
      <w:r>
        <w:br/>
      </w:r>
      <w:r>
        <w:rPr>
          <w:rFonts w:ascii="Times New Roman"/>
          <w:b w:val="false"/>
          <w:i w:val="false"/>
          <w:color w:val="000000"/>
          <w:sz w:val="28"/>
        </w:rPr>
        <w:t>
      ауданға бас жоспарын жасақтауға – 16 734,0 мың теңге.</w:t>
      </w:r>
      <w:r>
        <w:br/>
      </w: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Әйтеке би аудандық мәслихатының 24.02.2014 </w:t>
      </w:r>
      <w:r>
        <w:rPr>
          <w:rFonts w:ascii="Times New Roman"/>
          <w:b w:val="false"/>
          <w:i w:val="false"/>
          <w:color w:val="ff0000"/>
          <w:sz w:val="28"/>
        </w:rPr>
        <w:t>№ 137</w:t>
      </w:r>
      <w:r>
        <w:rPr>
          <w:rFonts w:ascii="Times New Roman"/>
          <w:b w:val="false"/>
          <w:i w:val="false"/>
          <w:color w:val="ff0000"/>
          <w:sz w:val="28"/>
        </w:rPr>
        <w:t xml:space="preserve"> (01.01.2014 бастап қолданысқа енгізіледі); 28.05.2014 </w:t>
      </w:r>
      <w:r>
        <w:rPr>
          <w:rFonts w:ascii="Times New Roman"/>
          <w:b w:val="false"/>
          <w:i w:val="false"/>
          <w:color w:val="ff0000"/>
          <w:sz w:val="28"/>
        </w:rPr>
        <w:t>№ 163</w:t>
      </w:r>
      <w:r>
        <w:rPr>
          <w:rFonts w:ascii="Times New Roman"/>
          <w:b w:val="false"/>
          <w:i w:val="false"/>
          <w:color w:val="ff0000"/>
          <w:sz w:val="28"/>
        </w:rPr>
        <w:t xml:space="preserve"> (01.01.2014 бастап қолданысқа енгізіледі); 08.08.2014 </w:t>
      </w:r>
      <w:r>
        <w:rPr>
          <w:rFonts w:ascii="Times New Roman"/>
          <w:b w:val="false"/>
          <w:i w:val="false"/>
          <w:color w:val="ff0000"/>
          <w:sz w:val="28"/>
        </w:rPr>
        <w:t>№ 172</w:t>
      </w:r>
      <w:r>
        <w:rPr>
          <w:rFonts w:ascii="Times New Roman"/>
          <w:b w:val="false"/>
          <w:i w:val="false"/>
          <w:color w:val="ff0000"/>
          <w:sz w:val="28"/>
        </w:rPr>
        <w:t xml:space="preserve"> (01.01.2014 бастап қолданысқа енгізіледі); 22.10.2014 </w:t>
      </w:r>
      <w:r>
        <w:rPr>
          <w:rFonts w:ascii="Times New Roman"/>
          <w:b w:val="false"/>
          <w:i w:val="false"/>
          <w:color w:val="ff0000"/>
          <w:sz w:val="28"/>
        </w:rPr>
        <w:t>№ 183</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10. 2014 жылға арналған аудандық бюджетке облыстық бюджеттен мынадай мөлшерде ағымдағы нысаналы трансферттер түскені ескерілсін:</w:t>
      </w:r>
      <w:r>
        <w:br/>
      </w: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- 515 164,7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 10 110,0 мың теңге;</w:t>
      </w:r>
      <w:r>
        <w:br/>
      </w:r>
      <w:r>
        <w:rPr>
          <w:rFonts w:ascii="Times New Roman"/>
          <w:b w:val="false"/>
          <w:i w:val="false"/>
          <w:color w:val="000000"/>
          <w:sz w:val="28"/>
        </w:rPr>
        <w:t>
      елді мекендерді абаттандыру және көгалдандыруға – 2 715,4 мың теңге;</w:t>
      </w:r>
      <w:r>
        <w:br/>
      </w:r>
      <w:r>
        <w:rPr>
          <w:rFonts w:ascii="Times New Roman"/>
          <w:b w:val="false"/>
          <w:i w:val="false"/>
          <w:color w:val="000000"/>
          <w:sz w:val="28"/>
        </w:rPr>
        <w:t>
      автомобиль жолдарының жұмыс істеуін қамтамасыз етуге - 10 030,0 мың теңге;</w:t>
      </w:r>
      <w:r>
        <w:br/>
      </w:r>
      <w:r>
        <w:rPr>
          <w:rFonts w:ascii="Times New Roman"/>
          <w:b w:val="false"/>
          <w:i w:val="false"/>
          <w:color w:val="000000"/>
          <w:sz w:val="28"/>
        </w:rPr>
        <w:t>
      ведомстволық бағыныстағы білім беру мемлекеттік мекемелерінің және ұйымдарының күрделі шығыстарына – 11 721,0 мың теңге.</w:t>
      </w:r>
      <w:r>
        <w:br/>
      </w:r>
      <w:r>
        <w:rPr>
          <w:rFonts w:ascii="Times New Roman"/>
          <w:b w:val="false"/>
          <w:i w:val="false"/>
          <w:color w:val="000000"/>
          <w:sz w:val="28"/>
        </w:rPr>
        <w:t>
      Аталған нысаналы трансферттерінің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Әйтеке би аудандық мәслихатының 24.02.2014 </w:t>
      </w:r>
      <w:r>
        <w:rPr>
          <w:rFonts w:ascii="Times New Roman"/>
          <w:b w:val="false"/>
          <w:i w:val="false"/>
          <w:color w:val="ff0000"/>
          <w:sz w:val="28"/>
        </w:rPr>
        <w:t>№ 137</w:t>
      </w:r>
      <w:r>
        <w:rPr>
          <w:rFonts w:ascii="Times New Roman"/>
          <w:b w:val="false"/>
          <w:i w:val="false"/>
          <w:color w:val="ff0000"/>
          <w:sz w:val="28"/>
        </w:rPr>
        <w:t xml:space="preserve"> (01.01.2014 бастап қолданысқа енгізіледі); 28.05.2014 </w:t>
      </w:r>
      <w:r>
        <w:rPr>
          <w:rFonts w:ascii="Times New Roman"/>
          <w:b w:val="false"/>
          <w:i w:val="false"/>
          <w:color w:val="ff0000"/>
          <w:sz w:val="28"/>
        </w:rPr>
        <w:t>№ 163</w:t>
      </w:r>
      <w:r>
        <w:rPr>
          <w:rFonts w:ascii="Times New Roman"/>
          <w:b w:val="false"/>
          <w:i w:val="false"/>
          <w:color w:val="ff0000"/>
          <w:sz w:val="28"/>
        </w:rPr>
        <w:t xml:space="preserve"> (01.01.2014 бастап қолданысқа енгізіледі); 08.08.2014 </w:t>
      </w:r>
      <w:r>
        <w:rPr>
          <w:rFonts w:ascii="Times New Roman"/>
          <w:b w:val="false"/>
          <w:i w:val="false"/>
          <w:color w:val="ff0000"/>
          <w:sz w:val="28"/>
        </w:rPr>
        <w:t>№ 172</w:t>
      </w:r>
      <w:r>
        <w:rPr>
          <w:rFonts w:ascii="Times New Roman"/>
          <w:b w:val="false"/>
          <w:i w:val="false"/>
          <w:color w:val="ff0000"/>
          <w:sz w:val="28"/>
        </w:rPr>
        <w:t xml:space="preserve"> (01.01.2014 бастап қолданысқа енгізіледі); 22.10.2014 </w:t>
      </w:r>
      <w:r>
        <w:rPr>
          <w:rFonts w:ascii="Times New Roman"/>
          <w:b w:val="false"/>
          <w:i w:val="false"/>
          <w:color w:val="ff0000"/>
          <w:sz w:val="28"/>
        </w:rPr>
        <w:t>№ 183</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11. Ауданның жергілікті атқарушы органының 2014 жылға арналған резерві сомасы 13 000,0 мың теңге болып бекітілсін.</w:t>
      </w:r>
      <w:r>
        <w:br/>
      </w:r>
      <w:r>
        <w:rPr>
          <w:rFonts w:ascii="Times New Roman"/>
          <w:b w:val="false"/>
          <w:i w:val="false"/>
          <w:color w:val="000000"/>
          <w:sz w:val="28"/>
        </w:rPr>
        <w:t>
      </w:t>
      </w:r>
      <w:r>
        <w:rPr>
          <w:rFonts w:ascii="Times New Roman"/>
          <w:b w:val="false"/>
          <w:i w:val="false"/>
          <w:color w:val="000000"/>
          <w:sz w:val="28"/>
        </w:rPr>
        <w:t xml:space="preserve">12. 2014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13. 2014 жылға арналған қаладағы аудан, аудандық маңызы бар қала, кент, ауыл, ауылдық округ әкімі аппараттарының бюджеттік бағдарламаларының қаржыландыру көлемі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14. Осы шешім 2014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537"/>
        <w:gridCol w:w="4763"/>
      </w:tblGrid>
      <w:tr>
        <w:trPr>
          <w:trHeight w:val="30" w:hRule="atLeast"/>
        </w:trPr>
        <w:tc>
          <w:tcPr>
            <w:tcW w:w="75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47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75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47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r>
      <w:tr>
        <w:trPr>
          <w:trHeight w:val="30" w:hRule="atLeast"/>
        </w:trPr>
        <w:tc>
          <w:tcPr>
            <w:tcW w:w="75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И.Ақжанов</w:t>
            </w:r>
            <w:r>
              <w:br/>
            </w:r>
            <w:r>
              <w:rPr>
                <w:rFonts w:ascii="Times New Roman"/>
                <w:b w:val="false"/>
                <w:i w:val="false"/>
                <w:color w:val="000000"/>
                <w:sz w:val="20"/>
              </w:rPr>
              <w:t>
</w:t>
            </w:r>
          </w:p>
        </w:tc>
        <w:tc>
          <w:tcPr>
            <w:tcW w:w="47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А.Ермағамбет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 2013 жылғы</w:t>
            </w:r>
            <w:r>
              <w:br/>
            </w:r>
            <w:r>
              <w:rPr>
                <w:rFonts w:ascii="Times New Roman"/>
                <w:b w:val="false"/>
                <w:i w:val="false"/>
                <w:color w:val="000000"/>
                <w:sz w:val="20"/>
              </w:rPr>
              <w:t>24 желтоқсандағы № 126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2014 жылға арналған Әйтеке би аудандық бюджеті</w:t>
      </w:r>
    </w:p>
    <w:p>
      <w:pPr>
        <w:spacing w:after="0"/>
        <w:ind w:left="0"/>
        <w:jc w:val="left"/>
      </w:pPr>
      <w:r>
        <w:rPr>
          <w:rFonts w:ascii="Times New Roman"/>
          <w:b w:val="false"/>
          <w:i w:val="false"/>
          <w:color w:val="ff0000"/>
          <w:sz w:val="28"/>
        </w:rPr>
        <w:t xml:space="preserve">      Ескерту. 1 қосымша жаңа редакцияда - Ақтөбе облысы Әйтеке би аудандық мәслихатының 22.10.2014 </w:t>
      </w:r>
      <w:r>
        <w:rPr>
          <w:rFonts w:ascii="Times New Roman"/>
          <w:b w:val="false"/>
          <w:i w:val="false"/>
          <w:color w:val="ff0000"/>
          <w:sz w:val="28"/>
        </w:rPr>
        <w:t>№ 183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3868156,2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568130,0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309752,0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283202,0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75877,1</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75646,0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75646,0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материальдық емес активтерді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3218149,1</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3218149,1</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3218149,1</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4097845,3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сиппатағы мемлекеттік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285718,3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252969,3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64711,0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59437,0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173190,3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қалалардың,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167240,1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(областық манызы бар қалалардың) бюджетін орындау және ауданның (облыстық маңызы бар қалалардың)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қалалардың)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2230080,0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235526,3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235526,3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223101,3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1887133,9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1885685,9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1870872,9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107419,8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91608,8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қалалардың)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43173,5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113743,9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91621,9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86091,9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14378,9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29224,7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 ақыларды және басқа да әлеуметтік төлемдерді есептеу, төлеу мен жеткізу бойынша қызметерге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(немесе)сатып алу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 құрылымды дамытуға мен жайластыруға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118867,6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cумен жабдықтауды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111284,3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88145,0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42504,4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2715,4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263778,0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қалалардың)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қалалардың)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қалалардың)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561608,4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561608,4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25923,7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25923,7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535684,7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517654,7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боршына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92546,6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207924,0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несиелер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-263464,1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263464,1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229689,1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229689,1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229689,1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 2013 жылғы</w:t>
            </w:r>
            <w:r>
              <w:br/>
            </w:r>
            <w:r>
              <w:rPr>
                <w:rFonts w:ascii="Times New Roman"/>
                <w:b w:val="false"/>
                <w:i w:val="false"/>
                <w:color w:val="000000"/>
                <w:sz w:val="20"/>
              </w:rPr>
              <w:t>24 желтоқсандағы № 126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2015 жылға арналған Әйтеке би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2850382,0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578200,0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314140,0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285510,0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161355,0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161355,0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материальдық емес активтерді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2103582,0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2103582,0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2103582,0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2850382,0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сиппатағы мемлекеттік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253296,0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223911,0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қалалардың,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(областық манызы бар қалалардың) бюджетін орындау және ауданның (облыстық маңызы бар қалалардың)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қалалардың)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ауқымындағы төтенше жағдайлардың алдын алу және оларды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2117522,0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1838933,0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1837638,0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1823575,0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қалалардың)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93649,0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(немесе)сатып алу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cумен жабдықтауды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қалалардың)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қалалардың)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қалалардың)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жергілікті атқарушы органының резерві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несиелер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41670,0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 2013 жылғы</w:t>
            </w:r>
            <w:r>
              <w:br/>
            </w:r>
            <w:r>
              <w:rPr>
                <w:rFonts w:ascii="Times New Roman"/>
                <w:b w:val="false"/>
                <w:i w:val="false"/>
                <w:color w:val="000000"/>
                <w:sz w:val="20"/>
              </w:rPr>
              <w:t>24 желтоқсандағы № 126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2016 жылға арналған Әйтеке би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2887226,0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585379,0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316630,0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287520,0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265751,0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264971,0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264971,0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материальдық емес активтерді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2029096,0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2029096,0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2029096,0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сиппатағы мемлекеттік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253557,0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224172,0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қалалардың,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(областық манызы бар қалалардың) бюджетін орындау және ауданның (облыстық маңызы бар қалалардың)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қалалардың)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ауқымындағы төтенше жағдайлардың алдын алу және оларды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2194569,0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1916349,0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1915054,0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1900991,0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қалалардың)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93649,0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(немесе)сатып алу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cумен жабдықтауды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қалалардың)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қалалардың)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қалалардың)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жергілікті атқарушы органының резерві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несиелер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24 желтоқсандағы № 126</w:t>
            </w:r>
            <w:r>
              <w:br/>
            </w:r>
            <w:r>
              <w:rPr>
                <w:rFonts w:ascii="Times New Roman"/>
                <w:b w:val="false"/>
                <w:i w:val="false"/>
                <w:color w:val="000000"/>
                <w:sz w:val="20"/>
              </w:rPr>
              <w:t>аудандық мәслихатының шешіміне</w:t>
            </w:r>
            <w:r>
              <w:br/>
            </w:r>
            <w:r>
              <w:rPr>
                <w:rFonts w:ascii="Times New Roman"/>
                <w:b w:val="false"/>
                <w:i w:val="false"/>
                <w:color w:val="000000"/>
                <w:sz w:val="20"/>
              </w:rPr>
              <w:t>4-қосымшасы</w:t>
            </w:r>
          </w:p>
        </w:tc>
      </w:tr>
    </w:tbl>
    <w:p>
      <w:pPr>
        <w:spacing w:after="0"/>
        <w:ind w:left="0"/>
        <w:jc w:val="left"/>
      </w:pPr>
      <w:r>
        <w:rPr>
          <w:rFonts w:ascii="Times New Roman"/>
          <w:b/>
          <w:i w:val="false"/>
          <w:color w:val="000000"/>
        </w:rPr>
        <w:t xml:space="preserve"> 2014 жылға арналған аудандық бюджетті атқару процесінде секвестрлеуге жатпайтын аудандық бюджеттік бағдарламаларының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201"/>
        <w:gridCol w:w="2916"/>
        <w:gridCol w:w="2916"/>
        <w:gridCol w:w="40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 топ</w:t>
            </w:r>
            <w:r>
              <w:br/>
            </w:r>
            <w:r>
              <w:rPr>
                <w:rFonts w:ascii="Times New Roman"/>
                <w:b w:val="false"/>
                <w:i w:val="false"/>
                <w:color w:val="000000"/>
                <w:sz w:val="20"/>
              </w:rPr>
              <w:t>
</w:t>
            </w:r>
          </w:p>
        </w:tc>
      </w:tr>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24 желтоқсандағы № 126</w:t>
            </w:r>
            <w:r>
              <w:br/>
            </w:r>
            <w:r>
              <w:rPr>
                <w:rFonts w:ascii="Times New Roman"/>
                <w:b w:val="false"/>
                <w:i w:val="false"/>
                <w:color w:val="000000"/>
                <w:sz w:val="20"/>
              </w:rPr>
              <w:t>аудандық мәслихатының шешіміне</w:t>
            </w:r>
            <w:r>
              <w:br/>
            </w:r>
            <w:r>
              <w:rPr>
                <w:rFonts w:ascii="Times New Roman"/>
                <w:b w:val="false"/>
                <w:i w:val="false"/>
                <w:color w:val="000000"/>
                <w:sz w:val="20"/>
              </w:rPr>
              <w:t>5-қосымшасы</w:t>
            </w:r>
          </w:p>
        </w:tc>
      </w:tr>
    </w:tbl>
    <w:p>
      <w:pPr>
        <w:spacing w:after="0"/>
        <w:ind w:left="0"/>
        <w:jc w:val="left"/>
      </w:pPr>
      <w:r>
        <w:rPr>
          <w:rFonts w:ascii="Times New Roman"/>
          <w:b/>
          <w:i w:val="false"/>
          <w:color w:val="000000"/>
        </w:rPr>
        <w:t xml:space="preserve"> 2014 жылға арналған қаладағы аудан, аудандық маңызы бар қала, кент, ауыл, ауылдық округ әкімінің аппаратының бюджеттік бағдарламаларының қаржыландыру көлемі</w:t>
      </w:r>
    </w:p>
    <w:p>
      <w:pPr>
        <w:spacing w:after="0"/>
        <w:ind w:left="0"/>
        <w:jc w:val="left"/>
      </w:pPr>
      <w:r>
        <w:rPr>
          <w:rFonts w:ascii="Times New Roman"/>
          <w:b w:val="false"/>
          <w:i w:val="false"/>
          <w:color w:val="ff0000"/>
          <w:sz w:val="28"/>
        </w:rPr>
        <w:t xml:space="preserve">      Ескерту. 5 қосымша жаңа редакцияда - Ақтөбе облысы Әйтеке би аудандық мәслихатының 22.10.2014 </w:t>
      </w:r>
      <w:r>
        <w:rPr>
          <w:rFonts w:ascii="Times New Roman"/>
          <w:b w:val="false"/>
          <w:i w:val="false"/>
          <w:color w:val="ff0000"/>
          <w:sz w:val="28"/>
        </w:rPr>
        <w:t>№ 183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6611"/>
        <w:gridCol w:w="5015"/>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123001011(015)</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123 022 000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Әйке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11399,0</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8577,4</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Ақтасты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10848,4</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Аралтоғай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11427,0</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Баскұдық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8502,4</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15471,8</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Жабасақ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8074,4</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Қайрақты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8415,0</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Қарабұтақ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16798,0</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17512,0</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Құмқұдық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15586,3</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9468,4</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9641,0</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Сұлукөл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7040,0</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Ұшқатты ауылдық округі</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8479,0</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167240,1</w:t>
            </w: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5 950,2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24 желтоқсандағы № 126</w:t>
            </w:r>
            <w:r>
              <w:br/>
            </w:r>
            <w:r>
              <w:rPr>
                <w:rFonts w:ascii="Times New Roman"/>
                <w:b w:val="false"/>
                <w:i w:val="false"/>
                <w:color w:val="000000"/>
                <w:sz w:val="20"/>
              </w:rPr>
              <w:t>аудандық мәслихатының шешіміне</w:t>
            </w:r>
            <w:r>
              <w:br/>
            </w:r>
            <w:r>
              <w:rPr>
                <w:rFonts w:ascii="Times New Roman"/>
                <w:b w:val="false"/>
                <w:i w:val="false"/>
                <w:color w:val="000000"/>
                <w:sz w:val="20"/>
              </w:rPr>
              <w:t>6-қосымшасы</w:t>
            </w:r>
          </w:p>
        </w:tc>
      </w:tr>
    </w:tbl>
    <w:p>
      <w:pPr>
        <w:spacing w:after="0"/>
        <w:ind w:left="0"/>
        <w:jc w:val="left"/>
      </w:pPr>
      <w:r>
        <w:rPr>
          <w:rFonts w:ascii="Times New Roman"/>
          <w:b/>
          <w:i w:val="false"/>
          <w:color w:val="000000"/>
        </w:rPr>
        <w:t xml:space="preserve"> 2014 жылға арналған қаладағы аудан, аудандық маңызы бар қала, кент, ауыл, ауылдық округ әкімінің аппаратының бюджеттік бағдарламаларының қаржыландыру көлемі</w:t>
      </w:r>
    </w:p>
    <w:p>
      <w:pPr>
        <w:spacing w:after="0"/>
        <w:ind w:left="0"/>
        <w:jc w:val="left"/>
      </w:pPr>
      <w:r>
        <w:rPr>
          <w:rFonts w:ascii="Times New Roman"/>
          <w:b w:val="false"/>
          <w:i w:val="false"/>
          <w:color w:val="ff0000"/>
          <w:sz w:val="28"/>
        </w:rPr>
        <w:t xml:space="preserve">      Ескерту. 6 қосымша жаңа редакцияда - Ақтөбе облысы Әйтеке би аудандық мәслихатының 22.10.2014 </w:t>
      </w:r>
      <w:r>
        <w:rPr>
          <w:rFonts w:ascii="Times New Roman"/>
          <w:b w:val="false"/>
          <w:i w:val="false"/>
          <w:color w:val="ff0000"/>
          <w:sz w:val="28"/>
        </w:rPr>
        <w:t>№ 183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3778"/>
        <w:gridCol w:w="4179"/>
        <w:gridCol w:w="3780"/>
      </w:tblGrid>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123008000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1230009000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123011000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Әйке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Ақтасты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Аралтоғай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Баскұдық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Жабасақ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Қайрақты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Қарабұтақ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6062,0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20812,0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Құмқұдық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Сұлукөл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Ұшқатты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8265,0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5651,0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21686,0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724"/>
        <w:gridCol w:w="5724"/>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123013000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Әйке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Ақтасты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Аралтоғай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Баскұдық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Жабасақ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2219,0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Қайрақты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Қарабұтақ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3435,0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7604,0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Құмқұдық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Сұлукөл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Ұшқатты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25923,7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27732,0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