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f1967" w14:textId="29f1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Ауданның ауылдық елді мекендеріне 2013 жылы жұмыс істеу және тұру үшін келген денсаулық сақтау, білім беру әлеуметтік қамсыздандыру, мәдениет, спорт және ветеринария мамандарына әлеуметтік қолдау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2013 жылғы 31 қаңтардағы № 69 шешімі. Ақтөбе облысының Әділет департаментінде 2013 жылғы 15 ақпанда № 3530 болып тіркелді. Қолданылу мерзімінің аяқталуына байланысты күші жойылды - (Ақтөбе облысы Алға аудандық мәслихатының 2014 жылғы 27 ақпандағы № 02-6/25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(Ақтөбе облысы Алға аудандық мәслихатының 27.02.2014 № 02-6/25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қаңтарындағы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шілдесіндегі № 66 «Агроөнеркәсіптік кешенді және ауылдық аумақтарды дамытуды мемлекеттік реттеу туралы» Заңының 18 бабының 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18 ақпандағы № 183 «Ауылдық елді мекендерге жұмыс істеу және тұру үшін келген денсаулық сақтау, білім беру, әлеуметтік қамсыздандыру, мәдениет, спорт және ветеринария мамандарына әлеуметтік қолдау шараларын ұсыну мөлшерін және ережесін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Ауданның ауылдық елді мекендеріне 2013 жылы жұмыс істеу және тұру үшін келген денсаулық сақтау, білім беру, әлеуметтік қамсыздандыру, мәдениет, спорт және ветеринария мамандарына: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арыз берген кезінде жетпіс еселік айлық есептік көрсеткіш мөлшерінде көтерме жәрдемақы;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бір мың бес жүз еселік айлық есептік көрсеткіш сомада бюджеттік несие түрінде тұрғын үй сатып алу немесе салу үшін әлеуметтік қолдау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жарияланғаннан күннен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К.Байгазин                       А.Кайрушев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