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31f4" w14:textId="2bc3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аумағында сайлау учаскелерін құру туралы</w:t>
      </w:r>
    </w:p>
    <w:p>
      <w:pPr>
        <w:spacing w:after="0"/>
        <w:ind w:left="0"/>
        <w:jc w:val="both"/>
      </w:pPr>
      <w:r>
        <w:rPr>
          <w:rFonts w:ascii="Times New Roman"/>
          <w:b w:val="false"/>
          <w:i w:val="false"/>
          <w:color w:val="000000"/>
          <w:sz w:val="28"/>
        </w:rPr>
        <w:t>Ақтөбе облысы Алға ауданының әкімінің 2013 жылғы 28 ақпандағы № 01 шешімі. Ақтөбе облысы Әділет департаментінде 2013 жылғы 6 наурызда № 3548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Алға ауданының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Алға ауданы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Алға аудан әкімі аппаратының басшысы Б. Жұмабаевқа жүктелсін.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Сағиев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Алға аумақтық</w:t>
            </w:r>
          </w:p>
          <w:p>
            <w:pPr>
              <w:spacing w:after="20"/>
              <w:ind w:left="20"/>
              <w:jc w:val="both"/>
            </w:pP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 әкімінің </w:t>
            </w:r>
            <w:r>
              <w:br/>
            </w:r>
            <w:r>
              <w:rPr>
                <w:rFonts w:ascii="Times New Roman"/>
                <w:b w:val="false"/>
                <w:i w:val="false"/>
                <w:color w:val="000000"/>
                <w:sz w:val="20"/>
              </w:rPr>
              <w:t xml:space="preserve">2013 жылғы "28" ақпандағы </w:t>
            </w:r>
            <w:r>
              <w:br/>
            </w:r>
            <w:r>
              <w:rPr>
                <w:rFonts w:ascii="Times New Roman"/>
                <w:b w:val="false"/>
                <w:i w:val="false"/>
                <w:color w:val="000000"/>
                <w:sz w:val="20"/>
              </w:rPr>
              <w:t>№ 01 шешіміне қосымша</w:t>
            </w:r>
          </w:p>
        </w:tc>
      </w:tr>
    </w:tbl>
    <w:bookmarkStart w:name="z6" w:id="4"/>
    <w:p>
      <w:pPr>
        <w:spacing w:after="0"/>
        <w:ind w:left="0"/>
        <w:jc w:val="left"/>
      </w:pPr>
      <w:r>
        <w:rPr>
          <w:rFonts w:ascii="Times New Roman"/>
          <w:b/>
          <w:i w:val="false"/>
          <w:color w:val="000000"/>
        </w:rPr>
        <w:t xml:space="preserve"> Алға ауданының аумағындағы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Алға ауданы әкімінің 24.10.2023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 157 сайлау учаскесі Алға қаласы, Ленин көшесі, № 128, "Ақтөбе облысының білім басқармасы Алға ауданының білім бөлімі" мемлекеттік мекемесінің "№ 1 Алға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Абай көшесі: №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Рахметолла Ағниязов көшесі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Республика көшесі №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Жастық көшесі № 66, №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Көкпекті көшесі №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Елек көшесі №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Казақ көшесі № 1, 1 Б, 1 А, 2, 3, 4, 5, 6, 7, 8, 9, 10, 11, 12, 14, 14 А, 15, 16, 17, 18, 20, 22, 24, 24 А, 25, 26, 27, 28, 29, 30, 30 А, 32, 33, 35, 36, 37, 38, 39, 40, 41, 41 А, 42, 47, 49, 51 А,55;</w:t>
      </w:r>
    </w:p>
    <w:p>
      <w:pPr>
        <w:spacing w:after="0"/>
        <w:ind w:left="0"/>
        <w:jc w:val="both"/>
      </w:pPr>
      <w:r>
        <w:rPr>
          <w:rFonts w:ascii="Times New Roman"/>
          <w:b w:val="false"/>
          <w:i w:val="false"/>
          <w:color w:val="000000"/>
          <w:sz w:val="28"/>
        </w:rPr>
        <w:t>
      САРЫАРҚА көшесі 1, 2, 3, 5, 5/1, 5/2, 6, 7/1, 7/2, 8, 9/1, 9/2, 10, 12, 14, 13;</w:t>
      </w:r>
    </w:p>
    <w:p>
      <w:pPr>
        <w:spacing w:after="0"/>
        <w:ind w:left="0"/>
        <w:jc w:val="both"/>
      </w:pPr>
      <w:r>
        <w:rPr>
          <w:rFonts w:ascii="Times New Roman"/>
          <w:b w:val="false"/>
          <w:i w:val="false"/>
          <w:color w:val="000000"/>
          <w:sz w:val="28"/>
        </w:rPr>
        <w:t>
      АЛАШ көшесі 1, 3, 4, 5, 6, 7, 8А, 7, 9/1, 9/2, 10, 12, 12/1, 12/2, 14;</w:t>
      </w:r>
    </w:p>
    <w:p>
      <w:pPr>
        <w:spacing w:after="0"/>
        <w:ind w:left="0"/>
        <w:jc w:val="both"/>
      </w:pPr>
      <w:r>
        <w:rPr>
          <w:rFonts w:ascii="Times New Roman"/>
          <w:b w:val="false"/>
          <w:i w:val="false"/>
          <w:color w:val="000000"/>
          <w:sz w:val="28"/>
        </w:rPr>
        <w:t>
      ТЕРЕКТІ көшесі 2, 4, 6, 8, 10, 12;</w:t>
      </w:r>
    </w:p>
    <w:p>
      <w:pPr>
        <w:spacing w:after="0"/>
        <w:ind w:left="0"/>
        <w:jc w:val="both"/>
      </w:pPr>
      <w:r>
        <w:rPr>
          <w:rFonts w:ascii="Times New Roman"/>
          <w:b w:val="false"/>
          <w:i w:val="false"/>
          <w:color w:val="000000"/>
          <w:sz w:val="28"/>
        </w:rPr>
        <w:t>
      САЙРАМ көшесі 2, 3, 4, 5, 6, 7, 8, 9, 10, 11, 12, 13, 14, 15, 17;</w:t>
      </w:r>
    </w:p>
    <w:p>
      <w:pPr>
        <w:spacing w:after="0"/>
        <w:ind w:left="0"/>
        <w:jc w:val="both"/>
      </w:pPr>
      <w:r>
        <w:rPr>
          <w:rFonts w:ascii="Times New Roman"/>
          <w:b w:val="false"/>
          <w:i w:val="false"/>
          <w:color w:val="000000"/>
          <w:sz w:val="28"/>
        </w:rPr>
        <w:t>
      ҚҰМЖАРҒАН көшесі 1, 3, 5, 7, 11, 11 А, 13А, 15А, 2, 4, 8;</w:t>
      </w:r>
    </w:p>
    <w:p>
      <w:pPr>
        <w:spacing w:after="0"/>
        <w:ind w:left="0"/>
        <w:jc w:val="left"/>
      </w:pPr>
      <w:r>
        <w:rPr>
          <w:rFonts w:ascii="Times New Roman"/>
          <w:b/>
          <w:i w:val="false"/>
          <w:color w:val="000000"/>
        </w:rPr>
        <w:t xml:space="preserve"> № 158 сайлау учаскесі  Алға қаласы, С.Сейфуллин көшесі, № 6, "Ақтөбе облысының білім басқармасы Алға ауданының білім бөлімі" мемлекеттік мекемесінің "В.И.Пацаев атындағы № 2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5 шағын аудан, Б.Мухамбетов тұйық көшесі № 32;</w:t>
      </w:r>
    </w:p>
    <w:p>
      <w:pPr>
        <w:spacing w:after="0"/>
        <w:ind w:left="0"/>
        <w:jc w:val="both"/>
      </w:pPr>
      <w:r>
        <w:rPr>
          <w:rFonts w:ascii="Times New Roman"/>
          <w:b w:val="false"/>
          <w:i w:val="false"/>
          <w:color w:val="000000"/>
          <w:sz w:val="28"/>
        </w:rPr>
        <w:t>
      5 шағын аудан №  5, 6, 7, 8;</w:t>
      </w:r>
    </w:p>
    <w:p>
      <w:pPr>
        <w:spacing w:after="0"/>
        <w:ind w:left="0"/>
        <w:jc w:val="both"/>
      </w:pPr>
      <w:r>
        <w:rPr>
          <w:rFonts w:ascii="Times New Roman"/>
          <w:b w:val="false"/>
          <w:i w:val="false"/>
          <w:color w:val="000000"/>
          <w:sz w:val="28"/>
        </w:rPr>
        <w:t>
      Кемер көшесі №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Ықылас көшесі № 19, 20, 22, 23, 24, 25, 26, 27, 28 А, 29, 30, 31, 33, 35, 37, 43, 45, 46, 47, 48, 49, 50, 51, 52, 53, 54, 55, 56, 57, 58, 60; 63, 64, 66;</w:t>
      </w:r>
    </w:p>
    <w:p>
      <w:pPr>
        <w:spacing w:after="0"/>
        <w:ind w:left="0"/>
        <w:jc w:val="both"/>
      </w:pPr>
      <w:r>
        <w:rPr>
          <w:rFonts w:ascii="Times New Roman"/>
          <w:b w:val="false"/>
          <w:i w:val="false"/>
          <w:color w:val="000000"/>
          <w:sz w:val="28"/>
        </w:rPr>
        <w:t>
      Шаңырақ көшесі № 1, 1 А, 2, 3, 4, 5, 6, 7, 8, 9, 10, 12, 14, 15, 16, 17, 18, 20, 21, 23, 23 А, 24, 26, 27, 29, 31, 32, 35, 36, 37, 38;</w:t>
      </w:r>
    </w:p>
    <w:p>
      <w:pPr>
        <w:spacing w:after="0"/>
        <w:ind w:left="0"/>
        <w:jc w:val="both"/>
      </w:pPr>
      <w:r>
        <w:rPr>
          <w:rFonts w:ascii="Times New Roman"/>
          <w:b w:val="false"/>
          <w:i w:val="false"/>
          <w:color w:val="000000"/>
          <w:sz w:val="28"/>
        </w:rPr>
        <w:t>
      Тұлпар көшесі № 26, 28, 30 А, 32, 34, 36, 44, 46, 48, 50, 52;</w:t>
      </w:r>
    </w:p>
    <w:p>
      <w:pPr>
        <w:spacing w:after="0"/>
        <w:ind w:left="0"/>
        <w:jc w:val="both"/>
      </w:pPr>
      <w:r>
        <w:rPr>
          <w:rFonts w:ascii="Times New Roman"/>
          <w:b w:val="false"/>
          <w:i w:val="false"/>
          <w:color w:val="000000"/>
          <w:sz w:val="28"/>
        </w:rPr>
        <w:t>
      Шамшырақ көшесі №  1А, 2, 4, 6, 7, 8, 10, 11, 12, 13, 14, 15, 16, 17, 18, 19, 21, 22, 23, 25, 26, 29, 31, 32, 34, 36, 37 А, 38, 41, 43.</w:t>
      </w:r>
    </w:p>
    <w:p>
      <w:pPr>
        <w:spacing w:after="0"/>
        <w:ind w:left="0"/>
        <w:jc w:val="both"/>
      </w:pPr>
      <w:r>
        <w:rPr>
          <w:rFonts w:ascii="Times New Roman"/>
          <w:b w:val="false"/>
          <w:i w:val="false"/>
          <w:color w:val="000000"/>
          <w:sz w:val="28"/>
        </w:rPr>
        <w:t>
      Жағалау көшесі №  2, 3, 4, 5, 5 А, 11, 12, 13, 14, 15, 16, 19, 20, 21, 23, 24, 25, 26, 28 А, 29, 34, 44, 46, 48, 50, 52; № 10, 32</w:t>
      </w:r>
    </w:p>
    <w:p>
      <w:pPr>
        <w:spacing w:after="0"/>
        <w:ind w:left="0"/>
        <w:jc w:val="both"/>
      </w:pPr>
      <w:r>
        <w:rPr>
          <w:rFonts w:ascii="Times New Roman"/>
          <w:b w:val="false"/>
          <w:i w:val="false"/>
          <w:color w:val="000000"/>
          <w:sz w:val="28"/>
        </w:rPr>
        <w:t>
      Ақбұлақ көшесі: №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Балдырған көшесі: № 1,2 А, № 3, 4 А, 5, 6 А 8 А, 2, 4, 6, 7/1, 7/2, 8, 8/1, 8/2, 9/1, 9/2, 10/1, 10/2, 11/1, 11/2, 12/1, 12/2, 13/1, 13/2;</w:t>
      </w:r>
    </w:p>
    <w:p>
      <w:pPr>
        <w:spacing w:after="0"/>
        <w:ind w:left="0"/>
        <w:jc w:val="both"/>
      </w:pPr>
      <w:r>
        <w:rPr>
          <w:rFonts w:ascii="Times New Roman"/>
          <w:b w:val="false"/>
          <w:i w:val="false"/>
          <w:color w:val="000000"/>
          <w:sz w:val="28"/>
        </w:rPr>
        <w:t>
      Шиелі көшесі: №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Рақымжан Көлбаев көшесі: № 1, 2, 3, 4, 5, 6, 7, 8, 9, 10,11, 12,13, 14, 15, 16, 17, 18, 19, 20, 21, 22, 23, 24, 25, 27, 28, 29, 30, 31, 32, 33, 34, 36, 37, 38, 39, 40, 41, 42, 43, 44, 45, 46, 47, 49 А;</w:t>
      </w:r>
    </w:p>
    <w:p>
      <w:pPr>
        <w:spacing w:after="0"/>
        <w:ind w:left="0"/>
        <w:jc w:val="both"/>
      </w:pPr>
      <w:r>
        <w:rPr>
          <w:rFonts w:ascii="Times New Roman"/>
          <w:b w:val="false"/>
          <w:i w:val="false"/>
          <w:color w:val="000000"/>
          <w:sz w:val="28"/>
        </w:rPr>
        <w:t>
      А.Байтұрсынов көшесі: № 9, 10, 10 А;</w:t>
      </w:r>
    </w:p>
    <w:p>
      <w:pPr>
        <w:spacing w:after="0"/>
        <w:ind w:left="0"/>
        <w:jc w:val="both"/>
      </w:pPr>
      <w:r>
        <w:rPr>
          <w:rFonts w:ascii="Times New Roman"/>
          <w:b w:val="false"/>
          <w:i w:val="false"/>
          <w:color w:val="000000"/>
          <w:sz w:val="28"/>
        </w:rPr>
        <w:t>
      Ш.Уәлиханов көшесі: № 20.</w:t>
      </w:r>
    </w:p>
    <w:p>
      <w:pPr>
        <w:spacing w:after="0"/>
        <w:ind w:left="0"/>
        <w:jc w:val="left"/>
      </w:pPr>
      <w:r>
        <w:rPr>
          <w:rFonts w:ascii="Times New Roman"/>
          <w:b/>
          <w:i w:val="false"/>
          <w:color w:val="000000"/>
        </w:rPr>
        <w:t xml:space="preserve"> № 159 сайлау учаскесі Алға қаласы, Жеңіс көшесі, № 1 "Ақтөбе облысының дене шынықтыру және спорт басқармасы" мемлекеттік мекемесінің "Алға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Ш.Уалиханов көшесі № 9, 10, 11, 12, 13, 14, 15, 15 А, 16, 17,18, 19, 19 А, 21, 22;</w:t>
      </w:r>
    </w:p>
    <w:p>
      <w:pPr>
        <w:spacing w:after="0"/>
        <w:ind w:left="0"/>
        <w:jc w:val="both"/>
      </w:pPr>
      <w:r>
        <w:rPr>
          <w:rFonts w:ascii="Times New Roman"/>
          <w:b w:val="false"/>
          <w:i w:val="false"/>
          <w:color w:val="000000"/>
          <w:sz w:val="28"/>
        </w:rPr>
        <w:t>
      Дос көшесі № 1, 15;</w:t>
      </w:r>
    </w:p>
    <w:p>
      <w:pPr>
        <w:spacing w:after="0"/>
        <w:ind w:left="0"/>
        <w:jc w:val="both"/>
      </w:pPr>
      <w:r>
        <w:rPr>
          <w:rFonts w:ascii="Times New Roman"/>
          <w:b w:val="false"/>
          <w:i w:val="false"/>
          <w:color w:val="000000"/>
          <w:sz w:val="28"/>
        </w:rPr>
        <w:t>
      Шапағат көшесі: № 15/1, 15/2, 16, 17, 18, 19, 20, 20/1, 20/2, 20/3, 20/4, 20/5, 20/6, 20/7,20/8,21, 22, 22/1, 22/2, 22/3, 22/4, 23, 24, 24/1, 24/2, 24/3, 24/4, 24/5, 24/6, 25/1, 25/2, 27, 29/1, 29/2;</w:t>
      </w:r>
    </w:p>
    <w:p>
      <w:pPr>
        <w:spacing w:after="0"/>
        <w:ind w:left="0"/>
        <w:jc w:val="both"/>
      </w:pPr>
      <w:r>
        <w:rPr>
          <w:rFonts w:ascii="Times New Roman"/>
          <w:b w:val="false"/>
          <w:i w:val="false"/>
          <w:color w:val="000000"/>
          <w:sz w:val="28"/>
        </w:rPr>
        <w:t>
      С.Сейфуллин көшесі № 28;</w:t>
      </w:r>
    </w:p>
    <w:p>
      <w:pPr>
        <w:spacing w:after="0"/>
        <w:ind w:left="0"/>
        <w:jc w:val="both"/>
      </w:pPr>
      <w:r>
        <w:rPr>
          <w:rFonts w:ascii="Times New Roman"/>
          <w:b w:val="false"/>
          <w:i w:val="false"/>
          <w:color w:val="000000"/>
          <w:sz w:val="28"/>
        </w:rPr>
        <w:t>
      А.Байтурсынов көшесі № 13;</w:t>
      </w:r>
    </w:p>
    <w:p>
      <w:pPr>
        <w:spacing w:after="0"/>
        <w:ind w:left="0"/>
        <w:jc w:val="both"/>
      </w:pPr>
      <w:r>
        <w:rPr>
          <w:rFonts w:ascii="Times New Roman"/>
          <w:b w:val="false"/>
          <w:i w:val="false"/>
          <w:color w:val="000000"/>
          <w:sz w:val="28"/>
        </w:rPr>
        <w:t>
      Жангельдин көшесі №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Желтоқсан көшесі №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М.Атаниязов көшесі №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 160 сайлау учаскесі Алға қаласы, Наурыз көшесі, № 1, "Ақтөбе облысының білім басқармасы Алға ауданының білім бөлімі" мемлекеттік мекемесінің "№ 3 Алға қазақ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Азаттық көшесі: № 1, 1 А, 2/2 А, 3, 3 А, 4, 4 А, 5, 5 А, 6, 6 А, 7, 7 А, 8, 8 А, 9, 10, 10 А, 11, 13, 15, 16/1, 16/2, 16/3, 17, 18, 19, 20, 21, 22/1, 22/2, 22/3, 22/4, 22/5, 22/6, 22/7, 22/8, 23, 24/1, 24/2, 25, 27, 29, 31,32, 33, 34, 35, 36/1, 36/2, 37, 38/1, 38/2, 39, 40/1, 40/2, 41, 42, 42/2, 43, 44/1, 44/2, 45, 46, 46/2, 47, 48, 49, 50/1, 50/2, 51, 53,54, 55, 56/1, 56/2, 57, 58,59, 61, 63, 63 А, 65, 67, 69, 71, 73, 75, 77, 79, 81, 83, 85, 87, 89, 91,93, 97;</w:t>
      </w:r>
    </w:p>
    <w:p>
      <w:pPr>
        <w:spacing w:after="0"/>
        <w:ind w:left="0"/>
        <w:jc w:val="both"/>
      </w:pPr>
      <w:r>
        <w:rPr>
          <w:rFonts w:ascii="Times New Roman"/>
          <w:b w:val="false"/>
          <w:i w:val="false"/>
          <w:color w:val="000000"/>
          <w:sz w:val="28"/>
        </w:rPr>
        <w:t>
      Желтоксан көшесі: № 1, 2, 3, 4, 5, 6, 7, 8, 9, 10, 11, 12, 13, 13/1, 13/2, 13/3, 13/4, 13/5, 13/6, 13/7, 13/8, 14, 15, 16, 17, 18, 19, 20, 21, 22, 23, 24, 25, 26, 27, 28, 29, 30, 31 А, 32 А, 33 А, 34 А, 35А, 36 А, 37, 38, 39, 40, 41, 42, 43, 44, 45, 46, 47, 48, 49, 50, 51, 52,53, 54, 56, 57, 58, 60, 70/1, 70/2, 72/1, 72/2, 74/1, 74/2, 74 А/1, 74 А/2, 76, 78, 80, 82/1, 82/2, 84/1, 84/2, 86/1, 86/2, 86/3, 88/1, 88/2,88;</w:t>
      </w:r>
    </w:p>
    <w:p>
      <w:pPr>
        <w:spacing w:after="0"/>
        <w:ind w:left="0"/>
        <w:jc w:val="both"/>
      </w:pPr>
      <w:r>
        <w:rPr>
          <w:rFonts w:ascii="Times New Roman"/>
          <w:b w:val="false"/>
          <w:i w:val="false"/>
          <w:color w:val="000000"/>
          <w:sz w:val="28"/>
        </w:rPr>
        <w:t>
      Пацаев көшесі: № 11, 15, 17/1, 17/2, 23, 25/1, 25 А, 29/1, 29/2, 31/1, 31/2, 35, 37/1, 37/2, 38, 41, 43;</w:t>
      </w:r>
    </w:p>
    <w:p>
      <w:pPr>
        <w:spacing w:after="0"/>
        <w:ind w:left="0"/>
        <w:jc w:val="both"/>
      </w:pPr>
      <w:r>
        <w:rPr>
          <w:rFonts w:ascii="Times New Roman"/>
          <w:b w:val="false"/>
          <w:i w:val="false"/>
          <w:color w:val="000000"/>
          <w:sz w:val="28"/>
        </w:rPr>
        <w:t>
      Иманов көшесі: №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Ауезов көшесі: № 1/1, 1/2, 3, 4, 5, 6, 7, 8,9, 11, 12, 13, 14, 15, 16, 17, 18, 19, 20, 22, 23, 24, 25/1, 25/2, 26, 27/1, 27/2,28, 29,30, 31, 32, 33, 34, 35, 36,37, 38, 40, 42, 44,46, 4;</w:t>
      </w:r>
    </w:p>
    <w:p>
      <w:pPr>
        <w:spacing w:after="0"/>
        <w:ind w:left="0"/>
        <w:jc w:val="both"/>
      </w:pPr>
      <w:r>
        <w:rPr>
          <w:rFonts w:ascii="Times New Roman"/>
          <w:b w:val="false"/>
          <w:i w:val="false"/>
          <w:color w:val="000000"/>
          <w:sz w:val="28"/>
        </w:rPr>
        <w:t>
      Наурыз көшесі: №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 16/1, 16/2, 17/1, 17 А, 18/1, 18/2, 19/1, 19 А, 20/1, 20/2, 21 А, 21/1, 22, 22/1, 23/1,23/2,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107,108,109, 110, 112, 113,114;</w:t>
      </w:r>
    </w:p>
    <w:p>
      <w:pPr>
        <w:spacing w:after="0"/>
        <w:ind w:left="0"/>
        <w:jc w:val="both"/>
      </w:pPr>
      <w:r>
        <w:rPr>
          <w:rFonts w:ascii="Times New Roman"/>
          <w:b w:val="false"/>
          <w:i w:val="false"/>
          <w:color w:val="000000"/>
          <w:sz w:val="28"/>
        </w:rPr>
        <w:t>
      Серпін тұйық көшесі: № 2/1, 2/2, 5/1, 5/2, 6/1, 6/2, 7/1, 7/2, 9/1, 9/2, 11/1, 11/2;</w:t>
      </w:r>
    </w:p>
    <w:p>
      <w:pPr>
        <w:spacing w:after="0"/>
        <w:ind w:left="0"/>
        <w:jc w:val="both"/>
      </w:pPr>
      <w:r>
        <w:rPr>
          <w:rFonts w:ascii="Times New Roman"/>
          <w:b w:val="false"/>
          <w:i w:val="false"/>
          <w:color w:val="000000"/>
          <w:sz w:val="28"/>
        </w:rPr>
        <w:t>
      Тамды шоссесі № 2, 3;</w:t>
      </w:r>
    </w:p>
    <w:p>
      <w:pPr>
        <w:spacing w:after="0"/>
        <w:ind w:left="0"/>
        <w:jc w:val="both"/>
      </w:pPr>
      <w:r>
        <w:rPr>
          <w:rFonts w:ascii="Times New Roman"/>
          <w:b w:val="false"/>
          <w:i w:val="false"/>
          <w:color w:val="000000"/>
          <w:sz w:val="28"/>
        </w:rPr>
        <w:t>
      Б.Мухамбетов тұйық көшесі: № 19, 26, 30;</w:t>
      </w:r>
    </w:p>
    <w:p>
      <w:pPr>
        <w:spacing w:after="0"/>
        <w:ind w:left="0"/>
        <w:jc w:val="both"/>
      </w:pPr>
      <w:r>
        <w:rPr>
          <w:rFonts w:ascii="Times New Roman"/>
          <w:b w:val="false"/>
          <w:i w:val="false"/>
          <w:color w:val="000000"/>
          <w:sz w:val="28"/>
        </w:rPr>
        <w:t>
      Есет Батыра көшесі: № 20, 21, 25,25 А, 27;</w:t>
      </w:r>
    </w:p>
    <w:p>
      <w:pPr>
        <w:spacing w:after="0"/>
        <w:ind w:left="0"/>
        <w:jc w:val="both"/>
      </w:pPr>
      <w:r>
        <w:rPr>
          <w:rFonts w:ascii="Times New Roman"/>
          <w:b w:val="false"/>
          <w:i w:val="false"/>
          <w:color w:val="000000"/>
          <w:sz w:val="28"/>
        </w:rPr>
        <w:t>
      А.Байтурсынов көшесі: № 15 А.</w:t>
      </w:r>
    </w:p>
    <w:p>
      <w:pPr>
        <w:spacing w:after="0"/>
        <w:ind w:left="0"/>
        <w:jc w:val="left"/>
      </w:pPr>
      <w:r>
        <w:rPr>
          <w:rFonts w:ascii="Times New Roman"/>
          <w:b/>
          <w:i w:val="false"/>
          <w:color w:val="000000"/>
        </w:rPr>
        <w:t xml:space="preserve"> № 161 сайлау учаскесі Алға қаласы, А.Байтұрсынов көшесі, № 42, "Ақтөбе облысының білім басқармасы Алға ауданының білім бөлімі" мемлекеттік мекемесінің "Алға мектеп-гимназиясы"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Есет Батыр көшесі: № 27 А, 27 Б, 28, 29, 29 а,30 А, 30 Б, 31, 33,34, 35,36, 38, 40,42,44,46,30 в;</w:t>
      </w:r>
    </w:p>
    <w:p>
      <w:pPr>
        <w:spacing w:after="0"/>
        <w:ind w:left="0"/>
        <w:jc w:val="both"/>
      </w:pPr>
      <w:r>
        <w:rPr>
          <w:rFonts w:ascii="Times New Roman"/>
          <w:b w:val="false"/>
          <w:i w:val="false"/>
          <w:color w:val="000000"/>
          <w:sz w:val="28"/>
        </w:rPr>
        <w:t>
      А.Байтұрсынов көшесі: № 17, 17 А, 19, 21,22, 23, 24, 25/1, 25/2, 26,28,29 А, 29 в,31, 33,34,35,36, 37, 38,41,43, 45,47, 49, 49 а,51, 53, 55, 57,59,61, 63, 65, 67, 69;</w:t>
      </w:r>
    </w:p>
    <w:p>
      <w:pPr>
        <w:spacing w:after="0"/>
        <w:ind w:left="0"/>
        <w:jc w:val="both"/>
      </w:pPr>
      <w:r>
        <w:rPr>
          <w:rFonts w:ascii="Times New Roman"/>
          <w:b w:val="false"/>
          <w:i w:val="false"/>
          <w:color w:val="000000"/>
          <w:sz w:val="28"/>
        </w:rPr>
        <w:t>
      2-мөлтек аудан № 2;</w:t>
      </w:r>
    </w:p>
    <w:p>
      <w:pPr>
        <w:spacing w:after="0"/>
        <w:ind w:left="0"/>
        <w:jc w:val="both"/>
      </w:pPr>
      <w:r>
        <w:rPr>
          <w:rFonts w:ascii="Times New Roman"/>
          <w:b w:val="false"/>
          <w:i w:val="false"/>
          <w:color w:val="000000"/>
          <w:sz w:val="28"/>
        </w:rPr>
        <w:t>
      Шаттық көшесі:1, 2, 3, 4, 5, 6, 7, 8, 9, 10, 11, 12, 13, 14, 15, 16, 16а, 17, 18, 19, 21, 23, 25, 27, 29, 31, 33, 35, 37;</w:t>
      </w:r>
    </w:p>
    <w:p>
      <w:pPr>
        <w:spacing w:after="0"/>
        <w:ind w:left="0"/>
        <w:jc w:val="both"/>
      </w:pPr>
      <w:r>
        <w:rPr>
          <w:rFonts w:ascii="Times New Roman"/>
          <w:b w:val="false"/>
          <w:i w:val="false"/>
          <w:color w:val="000000"/>
          <w:sz w:val="28"/>
        </w:rPr>
        <w:t>
      Қырмызы көшесі: 2, 46, 8, 10, 12, 14;</w:t>
      </w:r>
    </w:p>
    <w:p>
      <w:pPr>
        <w:spacing w:after="0"/>
        <w:ind w:left="0"/>
        <w:jc w:val="both"/>
      </w:pPr>
      <w:r>
        <w:rPr>
          <w:rFonts w:ascii="Times New Roman"/>
          <w:b w:val="false"/>
          <w:i w:val="false"/>
          <w:color w:val="000000"/>
          <w:sz w:val="28"/>
        </w:rPr>
        <w:t>
      Серуен көшесі: 1, 2, 3, 4, 5, 6, 7, 8, 9, 10, 11, 12, 13, 14, 15, 16;17, 19, 21, 23;</w:t>
      </w:r>
    </w:p>
    <w:p>
      <w:pPr>
        <w:spacing w:after="0"/>
        <w:ind w:left="0"/>
        <w:jc w:val="both"/>
      </w:pPr>
      <w:r>
        <w:rPr>
          <w:rFonts w:ascii="Times New Roman"/>
          <w:b w:val="false"/>
          <w:i w:val="false"/>
          <w:color w:val="000000"/>
          <w:sz w:val="28"/>
        </w:rPr>
        <w:t>
      Сұлусай көшесі: 1, 2, 3, 4, 5, 6, 7, 8, 9, 10, 12, 14;</w:t>
      </w:r>
    </w:p>
    <w:p>
      <w:pPr>
        <w:spacing w:after="0"/>
        <w:ind w:left="0"/>
        <w:jc w:val="both"/>
      </w:pPr>
      <w:r>
        <w:rPr>
          <w:rFonts w:ascii="Times New Roman"/>
          <w:b w:val="false"/>
          <w:i w:val="false"/>
          <w:color w:val="000000"/>
          <w:sz w:val="28"/>
        </w:rPr>
        <w:t>
      Қайнар көшесі: 1, 2, 3, 4, 5, 6, 7, 8, 9, 10, 11, 12, 13, 14, 15, 17, 19, 21;</w:t>
      </w:r>
    </w:p>
    <w:p>
      <w:pPr>
        <w:spacing w:after="0"/>
        <w:ind w:left="0"/>
        <w:jc w:val="both"/>
      </w:pPr>
      <w:r>
        <w:rPr>
          <w:rFonts w:ascii="Times New Roman"/>
          <w:b w:val="false"/>
          <w:i w:val="false"/>
          <w:color w:val="000000"/>
          <w:sz w:val="28"/>
        </w:rPr>
        <w:t>
      Бозай көшесі: 2, 4, 6, 8, 10, 12, 14, 16, 18, 20, 22, 24, 26, 28, 30, 32, 34, 36, 38, 40, 42, 44, 46;</w:t>
      </w:r>
    </w:p>
    <w:p>
      <w:pPr>
        <w:spacing w:after="0"/>
        <w:ind w:left="0"/>
        <w:jc w:val="both"/>
      </w:pPr>
      <w:r>
        <w:rPr>
          <w:rFonts w:ascii="Times New Roman"/>
          <w:b w:val="false"/>
          <w:i w:val="false"/>
          <w:color w:val="000000"/>
          <w:sz w:val="28"/>
        </w:rPr>
        <w:t>
      Керемет көшесі: 1, 3, 5, 7, 9, 11, 13, 15, 17, 19;</w:t>
      </w:r>
    </w:p>
    <w:p>
      <w:pPr>
        <w:spacing w:after="0"/>
        <w:ind w:left="0"/>
        <w:jc w:val="both"/>
      </w:pPr>
      <w:r>
        <w:rPr>
          <w:rFonts w:ascii="Times New Roman"/>
          <w:b w:val="false"/>
          <w:i w:val="false"/>
          <w:color w:val="000000"/>
          <w:sz w:val="28"/>
        </w:rPr>
        <w:t>
      Кереге көшесі: 1, 2, 3, 4, 5, 6, 7, 8, 9, 10, 11, 13, 14, 15, 16;</w:t>
      </w:r>
    </w:p>
    <w:p>
      <w:pPr>
        <w:spacing w:after="0"/>
        <w:ind w:left="0"/>
        <w:jc w:val="both"/>
      </w:pPr>
      <w:r>
        <w:rPr>
          <w:rFonts w:ascii="Times New Roman"/>
          <w:b w:val="false"/>
          <w:i w:val="false"/>
          <w:color w:val="000000"/>
          <w:sz w:val="28"/>
        </w:rPr>
        <w:t>
      Шалғын көшесі: 1, 2, 3, 4, 5, 6, 7, 8, 9, 10, 11, 12, 13, 14, 15;</w:t>
      </w:r>
    </w:p>
    <w:p>
      <w:pPr>
        <w:spacing w:after="0"/>
        <w:ind w:left="0"/>
        <w:jc w:val="both"/>
      </w:pPr>
      <w:r>
        <w:rPr>
          <w:rFonts w:ascii="Times New Roman"/>
          <w:b w:val="false"/>
          <w:i w:val="false"/>
          <w:color w:val="000000"/>
          <w:sz w:val="28"/>
        </w:rPr>
        <w:t>
      Қанағат көшесі: 1, 2, 3, 4, 5, 6, 7, 8, 9, 10, 11, 12, 13, 14, 15, 16, 17, 18, 19, 20, 21, 22, 23, 24;</w:t>
      </w:r>
    </w:p>
    <w:p>
      <w:pPr>
        <w:spacing w:after="0"/>
        <w:ind w:left="0"/>
        <w:jc w:val="both"/>
      </w:pPr>
      <w:r>
        <w:rPr>
          <w:rFonts w:ascii="Times New Roman"/>
          <w:b w:val="false"/>
          <w:i w:val="false"/>
          <w:color w:val="000000"/>
          <w:sz w:val="28"/>
        </w:rPr>
        <w:t>
      Сүмбіле көшесі: 1, 2, 3, 4, 5, 6, 7, 8, 9, 10, 11, 12, 13, 14, 15, 16, 17, 18;</w:t>
      </w:r>
    </w:p>
    <w:p>
      <w:pPr>
        <w:spacing w:after="0"/>
        <w:ind w:left="0"/>
        <w:jc w:val="both"/>
      </w:pPr>
      <w:r>
        <w:rPr>
          <w:rFonts w:ascii="Times New Roman"/>
          <w:b w:val="false"/>
          <w:i w:val="false"/>
          <w:color w:val="000000"/>
          <w:sz w:val="28"/>
        </w:rPr>
        <w:t>
      Лашын көшесі: 2, 4, 6, 8, 10, 12, 14, 16, 18, 20, 22;</w:t>
      </w:r>
    </w:p>
    <w:p>
      <w:pPr>
        <w:spacing w:after="0"/>
        <w:ind w:left="0"/>
        <w:jc w:val="both"/>
      </w:pPr>
      <w:r>
        <w:rPr>
          <w:rFonts w:ascii="Times New Roman"/>
          <w:b w:val="false"/>
          <w:i w:val="false"/>
          <w:color w:val="000000"/>
          <w:sz w:val="28"/>
        </w:rPr>
        <w:t>
      Жалын көшесі: 2, 4, 6, 8, 10, 12, 14, 16, 18, 20, 22, 24, 26, 28, 30, 32;34, 36, 38, 40, 42;</w:t>
      </w:r>
    </w:p>
    <w:p>
      <w:pPr>
        <w:spacing w:after="0"/>
        <w:ind w:left="0"/>
        <w:jc w:val="both"/>
      </w:pPr>
      <w:r>
        <w:rPr>
          <w:rFonts w:ascii="Times New Roman"/>
          <w:b w:val="false"/>
          <w:i w:val="false"/>
          <w:color w:val="000000"/>
          <w:sz w:val="28"/>
        </w:rPr>
        <w:t>
      Сыбаға көшесі: 1, 2, 3, 4, 5, 6, 7, 8, 9, 10, 11, 12, 13, 15, 17, 19;</w:t>
      </w:r>
    </w:p>
    <w:p>
      <w:pPr>
        <w:spacing w:after="0"/>
        <w:ind w:left="0"/>
        <w:jc w:val="both"/>
      </w:pPr>
      <w:r>
        <w:rPr>
          <w:rFonts w:ascii="Times New Roman"/>
          <w:b w:val="false"/>
          <w:i w:val="false"/>
          <w:color w:val="000000"/>
          <w:sz w:val="28"/>
        </w:rPr>
        <w:t>
      Асау барақ көшесі:1, 2, 3, 4, 5, 6, 7, 8, 9, 10, 11, 12, 13, 14, 15, 16, 17, 18, 19, 20, 21, 22, 23, 24, 25, 26, 27, 28, 29;30, 31, 32, 33, 34;</w:t>
      </w:r>
    </w:p>
    <w:p>
      <w:pPr>
        <w:spacing w:after="0"/>
        <w:ind w:left="0"/>
        <w:jc w:val="both"/>
      </w:pPr>
      <w:r>
        <w:rPr>
          <w:rFonts w:ascii="Times New Roman"/>
          <w:b w:val="false"/>
          <w:i w:val="false"/>
          <w:color w:val="000000"/>
          <w:sz w:val="28"/>
        </w:rPr>
        <w:t>
      № 2 Тұрғын үй алабы: 33, 43, 77, 79, 80, 81, 83, 104, 109, 111, 114, 121, 132, 139, 145, 152, 156, 158, 159, 161, 163, 171, 227, 233, 239, 255, 262, 297;</w:t>
      </w:r>
    </w:p>
    <w:p>
      <w:pPr>
        <w:spacing w:after="0"/>
        <w:ind w:left="0"/>
        <w:jc w:val="both"/>
      </w:pPr>
      <w:r>
        <w:rPr>
          <w:rFonts w:ascii="Times New Roman"/>
          <w:b w:val="false"/>
          <w:i w:val="false"/>
          <w:color w:val="000000"/>
          <w:sz w:val="28"/>
        </w:rPr>
        <w:t>
      Химик көшесі: № 1, 2, 2 А, 8, 11, 12, 13, 15, 16, 17, 18, 19, 20, 22, 26, 34, 35, 37, 38, 39, 40, 41, 42, 44, 45, 48, 50, 52, 54;</w:t>
      </w:r>
    </w:p>
    <w:p>
      <w:pPr>
        <w:spacing w:after="0"/>
        <w:ind w:left="0"/>
        <w:jc w:val="both"/>
      </w:pPr>
      <w:r>
        <w:rPr>
          <w:rFonts w:ascii="Times New Roman"/>
          <w:b w:val="false"/>
          <w:i w:val="false"/>
          <w:color w:val="000000"/>
          <w:sz w:val="28"/>
        </w:rPr>
        <w:t>
      Әбубәкір көшесі: № 1, 1 А, 2, 2 А, 3, 5, 6, 8, 9, 11, 12 А, 14, 16, 17, 21, 23, 26, 28, 29, 30,33, 34, 38, 38 А, 41, 42, 43,44, 45, 46, 47;</w:t>
      </w:r>
    </w:p>
    <w:p>
      <w:pPr>
        <w:spacing w:after="0"/>
        <w:ind w:left="0"/>
        <w:jc w:val="left"/>
      </w:pPr>
      <w:r>
        <w:rPr>
          <w:rFonts w:ascii="Times New Roman"/>
          <w:b/>
          <w:i w:val="false"/>
          <w:color w:val="000000"/>
        </w:rPr>
        <w:t xml:space="preserve"> № 162 сайлау учаскесі Алға қаласы, 4 шағын аудан 9 үй, "Ақтөбе облысының білім басқармасы Алға ауданының білім бөлімі" мемлекеттік мекемесінің "№ 4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4-мөлтек аудан: № 3, 5, 6, 6 А, 7, 8, 12, 14, 15, 17;</w:t>
      </w:r>
    </w:p>
    <w:p>
      <w:pPr>
        <w:spacing w:after="0"/>
        <w:ind w:left="0"/>
        <w:jc w:val="both"/>
      </w:pPr>
      <w:r>
        <w:rPr>
          <w:rFonts w:ascii="Times New Roman"/>
          <w:b w:val="false"/>
          <w:i w:val="false"/>
          <w:color w:val="000000"/>
          <w:sz w:val="28"/>
        </w:rPr>
        <w:t>
      А.Байтұрсынов көшесі № 14, 15, 16, 18.</w:t>
      </w:r>
    </w:p>
    <w:p>
      <w:pPr>
        <w:spacing w:after="0"/>
        <w:ind w:left="0"/>
        <w:jc w:val="left"/>
      </w:pPr>
      <w:r>
        <w:rPr>
          <w:rFonts w:ascii="Times New Roman"/>
          <w:b/>
          <w:i w:val="false"/>
          <w:color w:val="000000"/>
        </w:rPr>
        <w:t xml:space="preserve"> № 163 сайлау учаскесі Алға қаласы, Жәдігер көшесі, № 3,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Сарыжайлау көшесі: № 1, 3, 5, 7, 9, 11, 13, 15, 17, 19, 21, 25, 27, 29, 31, 33, 35, 35А, 39, 41, 43, 45, 47, 49, 51, 53, 57, 59, 61, 63, 65;</w:t>
      </w:r>
    </w:p>
    <w:p>
      <w:pPr>
        <w:spacing w:after="0"/>
        <w:ind w:left="0"/>
        <w:jc w:val="both"/>
      </w:pPr>
      <w:r>
        <w:rPr>
          <w:rFonts w:ascii="Times New Roman"/>
          <w:b w:val="false"/>
          <w:i w:val="false"/>
          <w:color w:val="000000"/>
          <w:sz w:val="28"/>
        </w:rPr>
        <w:t>
      С.Сейфуллин көшесі: № 1 А, 2 А, 2 В, 5, 11, 19, 21, 22, 24;</w:t>
      </w:r>
    </w:p>
    <w:p>
      <w:pPr>
        <w:spacing w:after="0"/>
        <w:ind w:left="0"/>
        <w:jc w:val="both"/>
      </w:pPr>
      <w:r>
        <w:rPr>
          <w:rFonts w:ascii="Times New Roman"/>
          <w:b w:val="false"/>
          <w:i w:val="false"/>
          <w:color w:val="000000"/>
          <w:sz w:val="28"/>
        </w:rPr>
        <w:t>
      Жеңіс көшесі: № 6 А, 6 Б, 8, 10, 12, 12 А, 14, 14 А, 16, 18, 20, 22, 24, 26;</w:t>
      </w:r>
    </w:p>
    <w:p>
      <w:pPr>
        <w:spacing w:after="0"/>
        <w:ind w:left="0"/>
        <w:jc w:val="both"/>
      </w:pPr>
      <w:r>
        <w:rPr>
          <w:rFonts w:ascii="Times New Roman"/>
          <w:b w:val="false"/>
          <w:i w:val="false"/>
          <w:color w:val="000000"/>
          <w:sz w:val="28"/>
        </w:rPr>
        <w:t>
      Р.Айымбаев көшесі: № 3 А, 3 Б, 4, 5, 6, 8, 12, 13, 14, 15, 16, 17, 19, 20, 21, 22, 24, 25, 26, 27, 28, 29, 30, 31, 32, 33, 34, 35, 37;</w:t>
      </w:r>
    </w:p>
    <w:p>
      <w:pPr>
        <w:spacing w:after="0"/>
        <w:ind w:left="0"/>
        <w:jc w:val="both"/>
      </w:pPr>
      <w:r>
        <w:rPr>
          <w:rFonts w:ascii="Times New Roman"/>
          <w:b w:val="false"/>
          <w:i w:val="false"/>
          <w:color w:val="000000"/>
          <w:sz w:val="28"/>
        </w:rPr>
        <w:t>
      Жібек жолы көшесі: № 1/1, 1/2, 2/1, 2/2, 2/3, 2/4, 2, 2 А, 3/1, 3/2, 6, 8, 10, 12, 14, 16, 18, 20, 22, 24, 26, 28;</w:t>
      </w:r>
    </w:p>
    <w:p>
      <w:pPr>
        <w:spacing w:after="0"/>
        <w:ind w:left="0"/>
        <w:jc w:val="both"/>
      </w:pPr>
      <w:r>
        <w:rPr>
          <w:rFonts w:ascii="Times New Roman"/>
          <w:b w:val="false"/>
          <w:i w:val="false"/>
          <w:color w:val="000000"/>
          <w:sz w:val="28"/>
        </w:rPr>
        <w:t>
      Ә.Молдагұлова көшесі: № 1, 6, 7 А, 13, 15, 17, 17/1;</w:t>
      </w:r>
    </w:p>
    <w:p>
      <w:pPr>
        <w:spacing w:after="0"/>
        <w:ind w:left="0"/>
        <w:jc w:val="both"/>
      </w:pPr>
      <w:r>
        <w:rPr>
          <w:rFonts w:ascii="Times New Roman"/>
          <w:b w:val="false"/>
          <w:i w:val="false"/>
          <w:color w:val="000000"/>
          <w:sz w:val="28"/>
        </w:rPr>
        <w:t>
      Байтақ көшесі № 2/1, 2/2, 3, 5, 7, 9, 11, 13, 15, 17, 19, 21, 23, 29, 35, 39, 41, 43, 45, 49;</w:t>
      </w:r>
    </w:p>
    <w:p>
      <w:pPr>
        <w:spacing w:after="0"/>
        <w:ind w:left="0"/>
        <w:jc w:val="both"/>
      </w:pPr>
      <w:r>
        <w:rPr>
          <w:rFonts w:ascii="Times New Roman"/>
          <w:b w:val="false"/>
          <w:i w:val="false"/>
          <w:color w:val="000000"/>
          <w:sz w:val="28"/>
        </w:rPr>
        <w:t>
      Жамбыл тұйық көшесі: № 2, 2 А, 5, 8, 10, 12;</w:t>
      </w:r>
    </w:p>
    <w:p>
      <w:pPr>
        <w:spacing w:after="0"/>
        <w:ind w:left="0"/>
        <w:jc w:val="both"/>
      </w:pPr>
      <w:r>
        <w:rPr>
          <w:rFonts w:ascii="Times New Roman"/>
          <w:b w:val="false"/>
          <w:i w:val="false"/>
          <w:color w:val="000000"/>
          <w:sz w:val="28"/>
        </w:rPr>
        <w:t>
      Көкжар көшесі: № 8;</w:t>
      </w:r>
    </w:p>
    <w:p>
      <w:pPr>
        <w:spacing w:after="0"/>
        <w:ind w:left="0"/>
        <w:jc w:val="both"/>
      </w:pPr>
      <w:r>
        <w:rPr>
          <w:rFonts w:ascii="Times New Roman"/>
          <w:b w:val="false"/>
          <w:i w:val="false"/>
          <w:color w:val="000000"/>
          <w:sz w:val="28"/>
        </w:rPr>
        <w:t>
      Жәдігер көшесі: № 7, 7 А.</w:t>
      </w:r>
    </w:p>
    <w:p>
      <w:pPr>
        <w:spacing w:after="0"/>
        <w:ind w:left="0"/>
        <w:jc w:val="left"/>
      </w:pPr>
      <w:r>
        <w:rPr>
          <w:rFonts w:ascii="Times New Roman"/>
          <w:b/>
          <w:i w:val="false"/>
          <w:color w:val="000000"/>
        </w:rPr>
        <w:t xml:space="preserve"> № 164 сайлау учаскесі Тоқмансай ауылдық округі, Тоқмансай ауылы, Төлеу Жаманбаев көшесі, № 25, "Ақтөбе облысының білім басқармасы Алға ауданының білім бөлімі" мемлекеттік мекемесінің "Тоқмансай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Жеңіс көшесі № 1, 1 А, 2, 3, 4, 5/1, 5/2, 6, 7, 8, 9/1, 9/2,10, 11/1, 11/2, 14, 15/1, 15/2, 16, 17, 18, 19/1, 19/2, 20/1, 20/2, 21/1, 21/2, 22/1, 22/2, 23/1, 23/2, 24, 25, 29, 30;</w:t>
      </w:r>
    </w:p>
    <w:p>
      <w:pPr>
        <w:spacing w:after="0"/>
        <w:ind w:left="0"/>
        <w:jc w:val="both"/>
      </w:pPr>
      <w:r>
        <w:rPr>
          <w:rFonts w:ascii="Times New Roman"/>
          <w:b w:val="false"/>
          <w:i w:val="false"/>
          <w:color w:val="000000"/>
          <w:sz w:val="28"/>
        </w:rPr>
        <w:t>
      Төлеу Жаманбаев көшесі № 1, 2, 3, 4, 5/1, 5, 6, 7/1,7/2, 8/1, 8/2, 9, 10, 11/1, 11/2, 12, 13, 14, 16, 18;</w:t>
      </w:r>
    </w:p>
    <w:p>
      <w:pPr>
        <w:spacing w:after="0"/>
        <w:ind w:left="0"/>
        <w:jc w:val="both"/>
      </w:pPr>
      <w:r>
        <w:rPr>
          <w:rFonts w:ascii="Times New Roman"/>
          <w:b w:val="false"/>
          <w:i w:val="false"/>
          <w:color w:val="000000"/>
          <w:sz w:val="28"/>
        </w:rPr>
        <w:t>
      Тамды көшесі № 2, 3, 4, 5, 6, 7, 8, 9, 10, 11/1, 11/2, 12, 13, 14, 16, 18, 20, 22, 24, 26.</w:t>
      </w:r>
    </w:p>
    <w:p>
      <w:pPr>
        <w:spacing w:after="0"/>
        <w:ind w:left="0"/>
        <w:jc w:val="left"/>
      </w:pPr>
      <w:r>
        <w:rPr>
          <w:rFonts w:ascii="Times New Roman"/>
          <w:b/>
          <w:i w:val="false"/>
          <w:color w:val="000000"/>
        </w:rPr>
        <w:t xml:space="preserve"> № 165 сайлау учаскесі Тоқмансай ауылдық округі, Қайнар ауылы, Әлия Молдағұлова көшесі, № 25, "Ақтөбе облысының білім басқармасы Алға ауданының білім бөлімі" мемлекеттік мекемесінің "Тоқмансай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Таңатар Алдашев көшесі №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Әлия Молдағұлова көшесі № 1/1, 1/2, 1/3, 2, 3/1, 3/2, 3/3, 4/1, 4/2, 5/1, 5/2, 6/1, 6/2, 7/1, 7/2, 8/1, 8/2, 10/1, 10/2,12/1, 12/2, 14/1, 14/2, 18/1, 18/2, 20/1, 22/1;</w:t>
      </w:r>
    </w:p>
    <w:p>
      <w:pPr>
        <w:spacing w:after="0"/>
        <w:ind w:left="0"/>
        <w:jc w:val="both"/>
      </w:pPr>
      <w:r>
        <w:rPr>
          <w:rFonts w:ascii="Times New Roman"/>
          <w:b w:val="false"/>
          <w:i w:val="false"/>
          <w:color w:val="000000"/>
          <w:sz w:val="28"/>
        </w:rPr>
        <w:t>
      Мұхтар Әуезов көшесі № 1/1, 1/2, 2/1, 2/2, 3, 4/1, 4/2, 5/0, 6/1, 6/2, 8/1, 8/2, 9, 10/1, 10 А, 11/1, 11/2, 12/1, 12/2;</w:t>
      </w:r>
    </w:p>
    <w:p>
      <w:pPr>
        <w:spacing w:after="0"/>
        <w:ind w:left="0"/>
        <w:jc w:val="both"/>
      </w:pPr>
      <w:r>
        <w:rPr>
          <w:rFonts w:ascii="Times New Roman"/>
          <w:b w:val="false"/>
          <w:i w:val="false"/>
          <w:color w:val="000000"/>
          <w:sz w:val="28"/>
        </w:rPr>
        <w:t>
      Жарылқап Ізбасқанов көшесі № 1, 2, 3, 3/1, 3/2, 4,5, 6, 7/1, 7/2, 7/3, 8, 9/2, 9/1,10, 11/1, 11/2, 12, 13/1, 13/2, 14, 16, 17,17 А, 22, 23, 24, 26, 27, 28, 30, 31, 33, 35, 37;</w:t>
      </w:r>
    </w:p>
    <w:p>
      <w:pPr>
        <w:spacing w:after="0"/>
        <w:ind w:left="0"/>
        <w:jc w:val="both"/>
      </w:pPr>
      <w:r>
        <w:rPr>
          <w:rFonts w:ascii="Times New Roman"/>
          <w:b w:val="false"/>
          <w:i w:val="false"/>
          <w:color w:val="000000"/>
          <w:sz w:val="28"/>
        </w:rPr>
        <w:t>
      Абай Құнанбаев көшесі № 1, 1 А, 2, 2 А, 3, 4, 5, 6, 7, 8, 9;</w:t>
      </w:r>
    </w:p>
    <w:p>
      <w:pPr>
        <w:spacing w:after="0"/>
        <w:ind w:left="0"/>
        <w:jc w:val="both"/>
      </w:pPr>
      <w:r>
        <w:rPr>
          <w:rFonts w:ascii="Times New Roman"/>
          <w:b w:val="false"/>
          <w:i w:val="false"/>
          <w:color w:val="000000"/>
          <w:sz w:val="28"/>
        </w:rPr>
        <w:t>
      Ахмет Жұбанов көшесі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Әліби Жангельдин көшесі № 1/1, 1/2, 2/1, 2/2, 3/1, 3/2, 4/1, 4/2, 5/1, 5/2, 6/1, 6/2, 7/1, 7/2, 8/1, 8/2, 9/1, 9/2, 10, 10 А, 11/1, 11/2;</w:t>
      </w:r>
    </w:p>
    <w:p>
      <w:pPr>
        <w:spacing w:after="0"/>
        <w:ind w:left="0"/>
        <w:jc w:val="both"/>
      </w:pPr>
      <w:r>
        <w:rPr>
          <w:rFonts w:ascii="Times New Roman"/>
          <w:b w:val="false"/>
          <w:i w:val="false"/>
          <w:color w:val="000000"/>
          <w:sz w:val="28"/>
        </w:rPr>
        <w:t>
      Жамбыл Жабаев көшесі № 1, 2, 3, 4, 5, 6, 7, 8;</w:t>
      </w:r>
    </w:p>
    <w:p>
      <w:pPr>
        <w:spacing w:after="0"/>
        <w:ind w:left="0"/>
        <w:jc w:val="both"/>
      </w:pPr>
      <w:r>
        <w:rPr>
          <w:rFonts w:ascii="Times New Roman"/>
          <w:b w:val="false"/>
          <w:i w:val="false"/>
          <w:color w:val="000000"/>
          <w:sz w:val="28"/>
        </w:rPr>
        <w:t>
      Күләш Байсейтова көшесі № 1, 6, 8, 10, 12, 12 А;</w:t>
      </w:r>
    </w:p>
    <w:p>
      <w:pPr>
        <w:spacing w:after="0"/>
        <w:ind w:left="0"/>
        <w:jc w:val="both"/>
      </w:pPr>
      <w:r>
        <w:rPr>
          <w:rFonts w:ascii="Times New Roman"/>
          <w:b w:val="false"/>
          <w:i w:val="false"/>
          <w:color w:val="000000"/>
          <w:sz w:val="28"/>
        </w:rPr>
        <w:t>
      Тоқмансай станциясы</w:t>
      </w:r>
    </w:p>
    <w:p>
      <w:pPr>
        <w:spacing w:after="0"/>
        <w:ind w:left="0"/>
        <w:jc w:val="both"/>
      </w:pPr>
      <w:r>
        <w:rPr>
          <w:rFonts w:ascii="Times New Roman"/>
          <w:b w:val="false"/>
          <w:i w:val="false"/>
          <w:color w:val="000000"/>
          <w:sz w:val="28"/>
        </w:rPr>
        <w:t>
      Темір жол көшесі №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 166 сайлау учаскесі Бесқоспа ауылдық округі, Есет батыр Көкіұлы ауылы, Шоқан Уалиханов көшесі, № 27, "Алға аудандық мәдениет, тілдерді дамыту, дене шынықтыру және спорт бөлімі" мемлекеттік мекемесінің "Есет батыр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Әлия Молдағұлова көшесі №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Есболай Мусин көшесі № 1, 2, 3, 4, 5, 6, 7, 8, 9, 10, 12, 13, 14, 15, 16, 17, 17 А, 18, 19, 19 А, 20, 21, 22 А, 25, 26, 27/1, 27/2, 28, 29, 30, 31, 32, 33, 34, 35, 36, 37, 38, 39, 40/1, 40/2, 41/1, 41/2, 42/2, 43/1, 43/2, 44/1, 44/2, 45, 46, 47,48, 49, 50, 50 А, 51,53, 61;</w:t>
      </w:r>
    </w:p>
    <w:p>
      <w:pPr>
        <w:spacing w:after="0"/>
        <w:ind w:left="0"/>
        <w:jc w:val="both"/>
      </w:pPr>
      <w:r>
        <w:rPr>
          <w:rFonts w:ascii="Times New Roman"/>
          <w:b w:val="false"/>
          <w:i w:val="false"/>
          <w:color w:val="000000"/>
          <w:sz w:val="28"/>
        </w:rPr>
        <w:t>
      Қамрадин Нургалиев көшесі № 1, 1 А, 1 Б, 3, 3/1, 4/1, 4/2, 5/1,5/2, 6/1, 6/2, 7/1, 7/2;</w:t>
      </w:r>
    </w:p>
    <w:p>
      <w:pPr>
        <w:spacing w:after="0"/>
        <w:ind w:left="0"/>
        <w:jc w:val="both"/>
      </w:pPr>
      <w:r>
        <w:rPr>
          <w:rFonts w:ascii="Times New Roman"/>
          <w:b w:val="false"/>
          <w:i w:val="false"/>
          <w:color w:val="000000"/>
          <w:sz w:val="28"/>
        </w:rPr>
        <w:t>
      Сағи Сарин көшесі № 1, 2, 4/1, 4/2, 6, 7, 8, 9/1, 9/2, 8, 10, 11/1, 11/2, 14, 18, 23/1, 23/2, 27, 28, 33, 44, 46;</w:t>
      </w:r>
    </w:p>
    <w:p>
      <w:pPr>
        <w:spacing w:after="0"/>
        <w:ind w:left="0"/>
        <w:jc w:val="both"/>
      </w:pPr>
      <w:r>
        <w:rPr>
          <w:rFonts w:ascii="Times New Roman"/>
          <w:b w:val="false"/>
          <w:i w:val="false"/>
          <w:color w:val="000000"/>
          <w:sz w:val="28"/>
        </w:rPr>
        <w:t>
      Сүндет Мынтаев көшесі № 1, 2, 3, 4, 5, 6,7 А, 8, 9, 10, 11/1, 11/2, 13/1, 13/2, 15/1, 15/2, 20, 22, 23, 23 А;</w:t>
      </w:r>
    </w:p>
    <w:p>
      <w:pPr>
        <w:spacing w:after="0"/>
        <w:ind w:left="0"/>
        <w:jc w:val="both"/>
      </w:pPr>
      <w:r>
        <w:rPr>
          <w:rFonts w:ascii="Times New Roman"/>
          <w:b w:val="false"/>
          <w:i w:val="false"/>
          <w:color w:val="000000"/>
          <w:sz w:val="28"/>
        </w:rPr>
        <w:t>
      Евгений Дмитриенко көшесі № 1 ,2, 4, 4 А, 6, 7, 8, 9, 10, 11, 12, 14, 15, 16, 18, 19, 21, 22, 23, 23 А, 24, 25, 26, 27, 28, 29, 31, 32, 33, 34, 37, 38, 39, 40, 41, 42, 43, 45, 77, 79;</w:t>
      </w:r>
    </w:p>
    <w:p>
      <w:pPr>
        <w:spacing w:after="0"/>
        <w:ind w:left="0"/>
        <w:jc w:val="both"/>
      </w:pPr>
      <w:r>
        <w:rPr>
          <w:rFonts w:ascii="Times New Roman"/>
          <w:b w:val="false"/>
          <w:i w:val="false"/>
          <w:color w:val="000000"/>
          <w:sz w:val="28"/>
        </w:rPr>
        <w:t>
      Николай Кортюков көшесі № 1, 2, 3, 4, 5, 6, 7/1, 7/2, 8/1, 8/2, 9, 10, 10/1, 10,/2, 11/1, 11/2, 12, 13, 13 А, 14, 16, 17/1, 17/2, 19, 19А, 21, 22, 22 Б, 23, 23 А, 23 В, 24, 25, 26, 26Б, 27, 27 А, 29, 30, 31, 32, 32/1, 32/2, 40, 47, 51,57, 59,63;</w:t>
      </w:r>
    </w:p>
    <w:p>
      <w:pPr>
        <w:spacing w:after="0"/>
        <w:ind w:left="0"/>
        <w:jc w:val="both"/>
      </w:pPr>
      <w:r>
        <w:rPr>
          <w:rFonts w:ascii="Times New Roman"/>
          <w:b w:val="false"/>
          <w:i w:val="false"/>
          <w:color w:val="000000"/>
          <w:sz w:val="28"/>
        </w:rPr>
        <w:t>
      Тәуелсіздік көшесі № 1, 2, 2 Б, 5/1, 5/2, 8/1, 8/2, 6/1/2, 10, 11, 13, 15, 16, 17, 18, 20, 30;</w:t>
      </w:r>
    </w:p>
    <w:p>
      <w:pPr>
        <w:spacing w:after="0"/>
        <w:ind w:left="0"/>
        <w:jc w:val="both"/>
      </w:pPr>
      <w:r>
        <w:rPr>
          <w:rFonts w:ascii="Times New Roman"/>
          <w:b w:val="false"/>
          <w:i w:val="false"/>
          <w:color w:val="000000"/>
          <w:sz w:val="28"/>
        </w:rPr>
        <w:t>
      Құрылысшылар көшесі № 1/1/2, 1/3, 2/1, 2/2, 3, 6;</w:t>
      </w:r>
    </w:p>
    <w:p>
      <w:pPr>
        <w:spacing w:after="0"/>
        <w:ind w:left="0"/>
        <w:jc w:val="both"/>
      </w:pPr>
      <w:r>
        <w:rPr>
          <w:rFonts w:ascii="Times New Roman"/>
          <w:b w:val="false"/>
          <w:i w:val="false"/>
          <w:color w:val="000000"/>
          <w:sz w:val="28"/>
        </w:rPr>
        <w:t>
      № 1 көшесі № 1, 9, 15.</w:t>
      </w:r>
    </w:p>
    <w:p>
      <w:pPr>
        <w:spacing w:after="0"/>
        <w:ind w:left="0"/>
        <w:jc w:val="left"/>
      </w:pPr>
      <w:r>
        <w:rPr>
          <w:rFonts w:ascii="Times New Roman"/>
          <w:b/>
          <w:i w:val="false"/>
          <w:color w:val="000000"/>
        </w:rPr>
        <w:t xml:space="preserve"> № 167 сайлау учаскесі Тамды ауылдық округі, Талдысай ауылы, Желекті көшесі, № 13, "Ақтөбе облысының білім басқармасы Алға ауданының білім бөлімі" мемлекеттік мекемесінің "Талдысай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Досым көшесі № 6, 13/1, 13/2, 41, 43/1, 43/2, 44 Б, 45, 45 А, 46, 49, 53, 56, 56 Д, 57, 58, 59, 60, 61, 62, 63, 64, 65, 66;</w:t>
      </w:r>
    </w:p>
    <w:p>
      <w:pPr>
        <w:spacing w:after="0"/>
        <w:ind w:left="0"/>
        <w:jc w:val="both"/>
      </w:pPr>
      <w:r>
        <w:rPr>
          <w:rFonts w:ascii="Times New Roman"/>
          <w:b w:val="false"/>
          <w:i w:val="false"/>
          <w:color w:val="000000"/>
          <w:sz w:val="28"/>
        </w:rPr>
        <w:t>
      Желекті көшесі № 1, 2, 3, 4, 7, 8, 9, 10, 11, 12, 13, 15/1, 15/2, 16, 17, 18, 19, 22, 23/1, 23/2, 24, 25, 27, 27/1, 28/1, 28/2, 29, 31, 32, 33, 35, 37, 38, 40, 48, 53, 61, 62.</w:t>
      </w:r>
    </w:p>
    <w:p>
      <w:pPr>
        <w:spacing w:after="0"/>
        <w:ind w:left="0"/>
        <w:jc w:val="left"/>
      </w:pPr>
      <w:r>
        <w:rPr>
          <w:rFonts w:ascii="Times New Roman"/>
          <w:b/>
          <w:i w:val="false"/>
          <w:color w:val="000000"/>
        </w:rPr>
        <w:t xml:space="preserve"> № 168 сайлау учаскесі Тамды ауылдық округі, Тамды ауылы, Т.Ахтанов көшесі, № 5 "Ақтөбе облысының білім басқармасы Алға ауданының білім бөлімі" мемлекеттік мекемесінің "Тамды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Д.Қонаев көшесі № 1, 1 А, 2, 3, 4/1, 4/2, 6, 9, 10, 11, 13, 14, 15, 17, 19, 20, 20 А, 23, 24, 25, 26, 27, 29, 29 А, 31, 32, 33, 34, 36, 36 А, 39, 58, 59;</w:t>
      </w:r>
    </w:p>
    <w:p>
      <w:pPr>
        <w:spacing w:after="0"/>
        <w:ind w:left="0"/>
        <w:jc w:val="both"/>
      </w:pPr>
      <w:r>
        <w:rPr>
          <w:rFonts w:ascii="Times New Roman"/>
          <w:b w:val="false"/>
          <w:i w:val="false"/>
          <w:color w:val="000000"/>
          <w:sz w:val="28"/>
        </w:rPr>
        <w:t>
      М.Маметова көшесі №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Жаңа құрылыс көшесі № 1, 3, 4;</w:t>
      </w:r>
    </w:p>
    <w:p>
      <w:pPr>
        <w:spacing w:after="0"/>
        <w:ind w:left="0"/>
        <w:jc w:val="both"/>
      </w:pPr>
      <w:r>
        <w:rPr>
          <w:rFonts w:ascii="Times New Roman"/>
          <w:b w:val="false"/>
          <w:i w:val="false"/>
          <w:color w:val="000000"/>
          <w:sz w:val="28"/>
        </w:rPr>
        <w:t>
      А.Жұбанов тұйық көшесі № 1, 2, 4, 5, 6, 7;</w:t>
      </w:r>
    </w:p>
    <w:p>
      <w:pPr>
        <w:spacing w:after="0"/>
        <w:ind w:left="0"/>
        <w:jc w:val="both"/>
      </w:pPr>
      <w:r>
        <w:rPr>
          <w:rFonts w:ascii="Times New Roman"/>
          <w:b w:val="false"/>
          <w:i w:val="false"/>
          <w:color w:val="000000"/>
          <w:sz w:val="28"/>
        </w:rPr>
        <w:t>
      А.Құнанбаев көшесі № 1, 1 А, 2/1, 2/2, 3/1, 3/2, 4, 4 А, 5/1, 5/2, 6, 7, 8, 9, 10, 11, 12, 13, 14;</w:t>
      </w:r>
    </w:p>
    <w:p>
      <w:pPr>
        <w:spacing w:after="0"/>
        <w:ind w:left="0"/>
        <w:jc w:val="both"/>
      </w:pPr>
      <w:r>
        <w:rPr>
          <w:rFonts w:ascii="Times New Roman"/>
          <w:b w:val="false"/>
          <w:i w:val="false"/>
          <w:color w:val="000000"/>
          <w:sz w:val="28"/>
        </w:rPr>
        <w:t>
      Достық көшесі № 1, 2, 3, 4, 5, 6, 7, 8, 9, 10, 11, 12, 13, 14, 15, 16, 17, 18/1, 18/2, 19/1, 19/2, 20;</w:t>
      </w:r>
    </w:p>
    <w:p>
      <w:pPr>
        <w:spacing w:after="0"/>
        <w:ind w:left="0"/>
        <w:jc w:val="both"/>
      </w:pPr>
      <w:r>
        <w:rPr>
          <w:rFonts w:ascii="Times New Roman"/>
          <w:b w:val="false"/>
          <w:i w:val="false"/>
          <w:color w:val="000000"/>
          <w:sz w:val="28"/>
        </w:rPr>
        <w:t>
      Елек көшесі № 1, 2, 3, 4, 5, 6, 7, 8, 9, 10, 11, 12, 13, 14, 15 А, 16, 17, 18, 19, 20, 21, 22, 23, 24;</w:t>
      </w:r>
    </w:p>
    <w:p>
      <w:pPr>
        <w:spacing w:after="0"/>
        <w:ind w:left="0"/>
        <w:jc w:val="both"/>
      </w:pPr>
      <w:r>
        <w:rPr>
          <w:rFonts w:ascii="Times New Roman"/>
          <w:b w:val="false"/>
          <w:i w:val="false"/>
          <w:color w:val="000000"/>
          <w:sz w:val="28"/>
        </w:rPr>
        <w:t>
      Ж.Кереев көшесі №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Б.Момышұлы көшесі №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 2, 2 А, 4, 7, 8;</w:t>
      </w:r>
    </w:p>
    <w:p>
      <w:pPr>
        <w:spacing w:after="0"/>
        <w:ind w:left="0"/>
        <w:jc w:val="both"/>
      </w:pPr>
      <w:r>
        <w:rPr>
          <w:rFonts w:ascii="Times New Roman"/>
          <w:b w:val="false"/>
          <w:i w:val="false"/>
          <w:color w:val="000000"/>
          <w:sz w:val="28"/>
        </w:rPr>
        <w:t>
      Ж.Жабаев тұйық көшесі № 1, 2, 3, 4;</w:t>
      </w:r>
    </w:p>
    <w:p>
      <w:pPr>
        <w:spacing w:after="0"/>
        <w:ind w:left="0"/>
        <w:jc w:val="both"/>
      </w:pPr>
      <w:r>
        <w:rPr>
          <w:rFonts w:ascii="Times New Roman"/>
          <w:b w:val="false"/>
          <w:i w:val="false"/>
          <w:color w:val="000000"/>
          <w:sz w:val="28"/>
        </w:rPr>
        <w:t>
      Т.Ахтанов көшесі № 1, 2, 2 А, 6, 8;</w:t>
      </w:r>
    </w:p>
    <w:p>
      <w:pPr>
        <w:spacing w:after="0"/>
        <w:ind w:left="0"/>
        <w:jc w:val="both"/>
      </w:pPr>
      <w:r>
        <w:rPr>
          <w:rFonts w:ascii="Times New Roman"/>
          <w:b w:val="false"/>
          <w:i w:val="false"/>
          <w:color w:val="000000"/>
          <w:sz w:val="28"/>
        </w:rPr>
        <w:t>
      Наурыз көшесі № 4, 4 А, 7, 8, 12, 13, 15, 16, 20;</w:t>
      </w:r>
    </w:p>
    <w:p>
      <w:pPr>
        <w:spacing w:after="0"/>
        <w:ind w:left="0"/>
        <w:jc w:val="both"/>
      </w:pPr>
      <w:r>
        <w:rPr>
          <w:rFonts w:ascii="Times New Roman"/>
          <w:b w:val="false"/>
          <w:i w:val="false"/>
          <w:color w:val="000000"/>
          <w:sz w:val="28"/>
        </w:rPr>
        <w:t>
      Тәуелсіздік көшесі № 41, 42, 43;</w:t>
      </w:r>
    </w:p>
    <w:p>
      <w:pPr>
        <w:spacing w:after="0"/>
        <w:ind w:left="0"/>
        <w:jc w:val="both"/>
      </w:pPr>
      <w:r>
        <w:rPr>
          <w:rFonts w:ascii="Times New Roman"/>
          <w:b w:val="false"/>
          <w:i w:val="false"/>
          <w:color w:val="000000"/>
          <w:sz w:val="28"/>
        </w:rPr>
        <w:t>
      Есет батыр Көкіұлы көшесі № 1/1, 1/2, 2/1, 2/2, 3, 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Қобыланды батыр көшесі № 1 Г, 1 В, 3, 7, 9, 17 Б, 23, 23 В, 25, 30, 33/1, 33/2, 35, 35 А, 37 Б, 38, 39;</w:t>
      </w:r>
    </w:p>
    <w:p>
      <w:pPr>
        <w:spacing w:after="0"/>
        <w:ind w:left="0"/>
        <w:jc w:val="both"/>
      </w:pPr>
      <w:r>
        <w:rPr>
          <w:rFonts w:ascii="Times New Roman"/>
          <w:b w:val="false"/>
          <w:i w:val="false"/>
          <w:color w:val="000000"/>
          <w:sz w:val="28"/>
        </w:rPr>
        <w:t>
      Ә.Молдагулова көшесі №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w:t>
      </w:r>
    </w:p>
    <w:p>
      <w:pPr>
        <w:spacing w:after="0"/>
        <w:ind w:left="0"/>
        <w:jc w:val="both"/>
      </w:pPr>
      <w:r>
        <w:rPr>
          <w:rFonts w:ascii="Times New Roman"/>
          <w:b w:val="false"/>
          <w:i w:val="false"/>
          <w:color w:val="000000"/>
          <w:sz w:val="28"/>
        </w:rPr>
        <w:t>
      82/2, 84, 84 А, 84 Б, 85, 85 А, 86/1, 86/2, 87, 88/1, 88/2, 89/1, 89/2, 90/1, 90/2, 115/1, 115 В, 116/1, 116 Б, 117, 117 А, 118, 118 Б.</w:t>
      </w:r>
    </w:p>
    <w:p>
      <w:pPr>
        <w:spacing w:after="0"/>
        <w:ind w:left="0"/>
        <w:jc w:val="left"/>
      </w:pPr>
      <w:r>
        <w:rPr>
          <w:rFonts w:ascii="Times New Roman"/>
          <w:b/>
          <w:i w:val="false"/>
          <w:color w:val="000000"/>
        </w:rPr>
        <w:t xml:space="preserve"> № 169 сайлау учаскесі Тамды ауылдық округі, Еркінкүш ауылы, Нұрлы көшесі, № 6, "Ақтөбе облысының білім басқармасы Алға ауданының білім бөлімі" мемлекеттік мекемесінің "Еркінкүш бастауыш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Көктем көшесі № 2, 8, 10, 12, 14, 20, 24, 26, 29, 34, 35, 36, 38, 39, 40, 41, 42, 43, 44, 45, 45 А, 47;</w:t>
      </w:r>
    </w:p>
    <w:p>
      <w:pPr>
        <w:spacing w:after="0"/>
        <w:ind w:left="0"/>
        <w:jc w:val="both"/>
      </w:pPr>
      <w:r>
        <w:rPr>
          <w:rFonts w:ascii="Times New Roman"/>
          <w:b w:val="false"/>
          <w:i w:val="false"/>
          <w:color w:val="000000"/>
          <w:sz w:val="28"/>
        </w:rPr>
        <w:t>
      Нұрлы көшесі № 1, 3, 4, 5, 7, 9, 13, 14 А, 16, 17, 18, 19, 20, 21, 22, 22 А, 23, 25, 28, 30, 31, 33, 50.</w:t>
      </w:r>
    </w:p>
    <w:p>
      <w:pPr>
        <w:spacing w:after="0"/>
        <w:ind w:left="0"/>
        <w:jc w:val="left"/>
      </w:pPr>
      <w:r>
        <w:rPr>
          <w:rFonts w:ascii="Times New Roman"/>
          <w:b/>
          <w:i w:val="false"/>
          <w:color w:val="000000"/>
        </w:rPr>
        <w:t xml:space="preserve"> № 170 сайлау учаскесі Қарағаш ауылдық округі, Самбай ауылы, Ақсарай көшесі, № 2А, "Алға аудандық мәдениет, тілдерді дамыту, дене шынықтыру және спорт бөлімі" мемлекеттік мекемесінің "Самбай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Жұбанов көшесі № 1, 3, 5, 7, 8, 9, 10, 11, 13, 15, 17;</w:t>
      </w:r>
    </w:p>
    <w:p>
      <w:pPr>
        <w:spacing w:after="0"/>
        <w:ind w:left="0"/>
        <w:jc w:val="both"/>
      </w:pPr>
      <w:r>
        <w:rPr>
          <w:rFonts w:ascii="Times New Roman"/>
          <w:b w:val="false"/>
          <w:i w:val="false"/>
          <w:color w:val="000000"/>
          <w:sz w:val="28"/>
        </w:rPr>
        <w:t>
      Жамбыл көшесі № 1, 2, 4, 5, 6, 7, 8, 9, 10, 11, 12, 13, 15;</w:t>
      </w:r>
    </w:p>
    <w:p>
      <w:pPr>
        <w:spacing w:after="0"/>
        <w:ind w:left="0"/>
        <w:jc w:val="both"/>
      </w:pPr>
      <w:r>
        <w:rPr>
          <w:rFonts w:ascii="Times New Roman"/>
          <w:b w:val="false"/>
          <w:i w:val="false"/>
          <w:color w:val="000000"/>
          <w:sz w:val="28"/>
        </w:rPr>
        <w:t>
      Абай көшесі № 1, 2, 3/1, 3/2, 4, 6, 7, 8, 9, 10, 11, 12, 13, 13 А, 14, 15, 16, 17/1, 17/2, 18, 20, 21, 23, 27;</w:t>
      </w:r>
    </w:p>
    <w:p>
      <w:pPr>
        <w:spacing w:after="0"/>
        <w:ind w:left="0"/>
        <w:jc w:val="both"/>
      </w:pPr>
      <w:r>
        <w:rPr>
          <w:rFonts w:ascii="Times New Roman"/>
          <w:b w:val="false"/>
          <w:i w:val="false"/>
          <w:color w:val="000000"/>
          <w:sz w:val="28"/>
        </w:rPr>
        <w:t>
      Молдағұлова көшесі № 1, 10, 11/1, 11 Б, 12, 13, 15, 16, 17, 18, 19, 20, 21, 22, 23, 24, 25, 27, 2 А, 3, 6, 7, 9/1;</w:t>
      </w:r>
    </w:p>
    <w:p>
      <w:pPr>
        <w:spacing w:after="0"/>
        <w:ind w:left="0"/>
        <w:jc w:val="both"/>
      </w:pPr>
      <w:r>
        <w:rPr>
          <w:rFonts w:ascii="Times New Roman"/>
          <w:b w:val="false"/>
          <w:i w:val="false"/>
          <w:color w:val="000000"/>
          <w:sz w:val="28"/>
        </w:rPr>
        <w:t>
      Ақсарай көшесі № 1, 2, 3, 3/А, 4, 6, 8, 9, 11, 12, 13, 14, 15, 16, 17, 18, 21, 22, 28;</w:t>
      </w:r>
    </w:p>
    <w:p>
      <w:pPr>
        <w:spacing w:after="0"/>
        <w:ind w:left="0"/>
        <w:jc w:val="both"/>
      </w:pPr>
      <w:r>
        <w:rPr>
          <w:rFonts w:ascii="Times New Roman"/>
          <w:b w:val="false"/>
          <w:i w:val="false"/>
          <w:color w:val="000000"/>
          <w:sz w:val="28"/>
        </w:rPr>
        <w:t>
      Сейфуллин көшесі №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Ахмет керей көшесі № 1, 1 А, 2, 3, 4, 5, 6, 7, 8, 9, 10, 11, 12, 13, 14, 15, 16, 17, 18, 18 Б, 19, 20, 21, 22, 22 А, 23, 24, 30, 32, 34;</w:t>
      </w:r>
    </w:p>
    <w:p>
      <w:pPr>
        <w:spacing w:after="0"/>
        <w:ind w:left="0"/>
        <w:jc w:val="both"/>
      </w:pPr>
      <w:r>
        <w:rPr>
          <w:rFonts w:ascii="Times New Roman"/>
          <w:b w:val="false"/>
          <w:i w:val="false"/>
          <w:color w:val="000000"/>
          <w:sz w:val="28"/>
        </w:rPr>
        <w:t>
      Құндақтықыр қыстағы № 1, 2, 3, 4, 5, 6, 7, 8, 9, 10, 11, 12, 13, 14.</w:t>
      </w:r>
    </w:p>
    <w:p>
      <w:pPr>
        <w:spacing w:after="0"/>
        <w:ind w:left="0"/>
        <w:jc w:val="left"/>
      </w:pPr>
      <w:r>
        <w:rPr>
          <w:rFonts w:ascii="Times New Roman"/>
          <w:b/>
          <w:i w:val="false"/>
          <w:color w:val="000000"/>
        </w:rPr>
        <w:t xml:space="preserve"> № 171 сайлау учаскесі Қарағаш ауылдық округі, Нұрбұлақ ауылы, Шарапат көшесі, № 49Б, "Ақтөбе облысының білім басқармасы Алға ауданының білім бөлімі" мемлекеттік мекемесінің "Нұрбұлақ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Арна көшесі № 52, 69, 69 А, 69 Б, 71, 72, 73, 74, 75, 76, 77, 78, 78 А, 79, 80, 81, 81 А, 82, 84, 84 А, 86, 87, 90, 92;</w:t>
      </w:r>
    </w:p>
    <w:p>
      <w:pPr>
        <w:spacing w:after="0"/>
        <w:ind w:left="0"/>
        <w:jc w:val="both"/>
      </w:pPr>
      <w:r>
        <w:rPr>
          <w:rFonts w:ascii="Times New Roman"/>
          <w:b w:val="false"/>
          <w:i w:val="false"/>
          <w:color w:val="000000"/>
          <w:sz w:val="28"/>
        </w:rPr>
        <w:t>
      Шарапат көшесі № 1, 54 Ж, 36, 38, 40, 42, 44, 49, 52 А, 54, 54 Г, 54 Д, 56, 57, 59, 61, 63, 65, 65 А, 68, 104;</w:t>
      </w:r>
    </w:p>
    <w:p>
      <w:pPr>
        <w:spacing w:after="0"/>
        <w:ind w:left="0"/>
        <w:jc w:val="both"/>
      </w:pPr>
      <w:r>
        <w:rPr>
          <w:rFonts w:ascii="Times New Roman"/>
          <w:b w:val="false"/>
          <w:i w:val="false"/>
          <w:color w:val="000000"/>
          <w:sz w:val="28"/>
        </w:rPr>
        <w:t>
      Жастар көшесі № 30, 32, 34, 46, 48, 50, 85, 85 А, 86, 88, 90;</w:t>
      </w:r>
    </w:p>
    <w:p>
      <w:pPr>
        <w:spacing w:after="0"/>
        <w:ind w:left="0"/>
        <w:jc w:val="both"/>
      </w:pPr>
      <w:r>
        <w:rPr>
          <w:rFonts w:ascii="Times New Roman"/>
          <w:b w:val="false"/>
          <w:i w:val="false"/>
          <w:color w:val="000000"/>
          <w:sz w:val="28"/>
        </w:rPr>
        <w:t>
      Шипагер көшесі № 1, 1 А, 2, 3/А, 4, 5, 6, 7, 8, 9, 10, 12, 13, 14, 15, 16, 19, 20, 21/1, 21/2;</w:t>
      </w:r>
    </w:p>
    <w:p>
      <w:pPr>
        <w:spacing w:after="0"/>
        <w:ind w:left="0"/>
        <w:jc w:val="both"/>
      </w:pPr>
      <w:r>
        <w:rPr>
          <w:rFonts w:ascii="Times New Roman"/>
          <w:b w:val="false"/>
          <w:i w:val="false"/>
          <w:color w:val="000000"/>
          <w:sz w:val="28"/>
        </w:rPr>
        <w:t>
      Достық көшесі № 1/2, 1/4, 17, 18, 22, 24, 26, 27, 27 А, 28, 29, 31, 33, 35, 37, 39, 46 А;</w:t>
      </w:r>
    </w:p>
    <w:p>
      <w:pPr>
        <w:spacing w:after="0"/>
        <w:ind w:left="0"/>
        <w:jc w:val="both"/>
      </w:pPr>
      <w:r>
        <w:rPr>
          <w:rFonts w:ascii="Times New Roman"/>
          <w:b w:val="false"/>
          <w:i w:val="false"/>
          <w:color w:val="000000"/>
          <w:sz w:val="28"/>
        </w:rPr>
        <w:t>
      Өрлеу көшесі № 55, 56 В, 56 Г, 58, 58 Б, 60, 62, 64, 66, 67, 68, 56 Д;</w:t>
      </w:r>
    </w:p>
    <w:p>
      <w:pPr>
        <w:spacing w:after="0"/>
        <w:ind w:left="0"/>
        <w:jc w:val="both"/>
      </w:pPr>
      <w:r>
        <w:rPr>
          <w:rFonts w:ascii="Times New Roman"/>
          <w:b w:val="false"/>
          <w:i w:val="false"/>
          <w:color w:val="000000"/>
          <w:sz w:val="28"/>
        </w:rPr>
        <w:t>
      Жәнібек Атыраубаев көшесі № 41, 41 А, 41 В, 43, 45, 47, 51, 53, 96, 97, 98, 53 Д;</w:t>
      </w:r>
    </w:p>
    <w:p>
      <w:pPr>
        <w:spacing w:after="0"/>
        <w:ind w:left="0"/>
        <w:jc w:val="both"/>
      </w:pPr>
      <w:r>
        <w:rPr>
          <w:rFonts w:ascii="Times New Roman"/>
          <w:b w:val="false"/>
          <w:i w:val="false"/>
          <w:color w:val="000000"/>
          <w:sz w:val="28"/>
        </w:rPr>
        <w:t>
      Болашақ көшесі № 26, 28, 31, 32.</w:t>
      </w:r>
    </w:p>
    <w:p>
      <w:pPr>
        <w:spacing w:after="0"/>
        <w:ind w:left="0"/>
        <w:jc w:val="left"/>
      </w:pPr>
      <w:r>
        <w:rPr>
          <w:rFonts w:ascii="Times New Roman"/>
          <w:b/>
          <w:i w:val="false"/>
          <w:color w:val="000000"/>
        </w:rPr>
        <w:t xml:space="preserve"> № 172 сайлау учаскесі Бестамақ ауылдық округі, Бесқоспа ауылы, Жиделі көшесі, № 3 Б, "Ақтөбе облысының білім басқармасы Алға ауданының білім бөлімі" мемлекеттік мекемесінің "Бесқоспа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Мамбетов көшесі № 2, 3, 5, 6, 7, 8, 9, 12, 16, 17/1, 17/2, 19, 20, 21, 22, 24, 25, 26, 27, 28/1, 28/2, 29, 30, 32, 33, 34, 36;</w:t>
      </w:r>
    </w:p>
    <w:p>
      <w:pPr>
        <w:spacing w:after="0"/>
        <w:ind w:left="0"/>
        <w:jc w:val="both"/>
      </w:pPr>
      <w:r>
        <w:rPr>
          <w:rFonts w:ascii="Times New Roman"/>
          <w:b w:val="false"/>
          <w:i w:val="false"/>
          <w:color w:val="000000"/>
          <w:sz w:val="28"/>
        </w:rPr>
        <w:t>
      Е. Мусин көшесі № 1, 2, 5, 5А, 6, 7, 9, 12/1, 13, 16, 15, 18/2, 18/1, 19, 22, 26, 28/1, 28/2, 30, 31, 32, 33, 34, 36, 38, 11;</w:t>
      </w:r>
    </w:p>
    <w:p>
      <w:pPr>
        <w:spacing w:after="0"/>
        <w:ind w:left="0"/>
        <w:jc w:val="both"/>
      </w:pPr>
      <w:r>
        <w:rPr>
          <w:rFonts w:ascii="Times New Roman"/>
          <w:b w:val="false"/>
          <w:i w:val="false"/>
          <w:color w:val="000000"/>
          <w:sz w:val="28"/>
        </w:rPr>
        <w:t>
      Сарин көшесі № 3, 5А, 7А, 7 Д, 7, 9, 11/1, 11/2, 15, 17, 18, 20, 21, 22, 23 А, 25, 26, 37А;</w:t>
      </w:r>
    </w:p>
    <w:p>
      <w:pPr>
        <w:spacing w:after="0"/>
        <w:ind w:left="0"/>
        <w:jc w:val="both"/>
      </w:pPr>
      <w:r>
        <w:rPr>
          <w:rFonts w:ascii="Times New Roman"/>
          <w:b w:val="false"/>
          <w:i w:val="false"/>
          <w:color w:val="000000"/>
          <w:sz w:val="28"/>
        </w:rPr>
        <w:t>
      Жиделі көшесі № 1, 3, 3 А, 5А, 7, 9, 11, 13, 17 А, 21, 23, 25, 29, 30, 15 А, 31, 37А.</w:t>
      </w:r>
    </w:p>
    <w:p>
      <w:pPr>
        <w:spacing w:after="0"/>
        <w:ind w:left="0"/>
        <w:jc w:val="left"/>
      </w:pPr>
      <w:r>
        <w:rPr>
          <w:rFonts w:ascii="Times New Roman"/>
          <w:b/>
          <w:i w:val="false"/>
          <w:color w:val="000000"/>
        </w:rPr>
        <w:t xml:space="preserve"> № 173 сайлау учаскесі Бестамақ ауылдық округі, Бестамақ ауылы, Бөкенбай батыр көшесі, № 54, "Ақтөбе облысының білім басқармасы Алға ауданының білім бөлімі" мемлекеттік мекемесінің "Бестамақ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Бөкенбай батыр көшесі № 48/1, 48/2, 48/3, 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 76/1, 76/2, 76/3, 76/4, 76/5, 76/6, 76/7, 76/8, 76/9, 76/10, 76/11, 76/12, 76/13, 76/14, 76/15, 76/16, 76/17, 76/18;</w:t>
      </w:r>
    </w:p>
    <w:p>
      <w:pPr>
        <w:spacing w:after="0"/>
        <w:ind w:left="0"/>
        <w:jc w:val="both"/>
      </w:pPr>
      <w:r>
        <w:rPr>
          <w:rFonts w:ascii="Times New Roman"/>
          <w:b w:val="false"/>
          <w:i w:val="false"/>
          <w:color w:val="000000"/>
          <w:sz w:val="28"/>
        </w:rPr>
        <w:t>
      Темір жол көшесі № 1,1 В, 1 Г, 1/1,1/1, 1/2, 2/1, 3, 3А,3А/1, 3/1, 3/2, 3 Б, 4/1, 4/2, 4 А, 5,5/1, 5 А, 5 Б, 5 В/1, 5 В/2, 6 А, 6/2, 7 А/1, 7 А/2, 7/1, 7/2, 7/3, 7/4, 7 Д, 8,9, 10/2, 11, 11/1, 11/2, 12/2, 12/1, 12А/1, 12 А/2, 13/1, 13/2, 14,15/1, 15/2, 16/1, 16/2, 17/1, 17/2, 18, 20, 20 А, 22/1, 23, 23/1, 23/2, 24, 24/2, 25/1, 26/1, 26/2, 28/1, 32, 33, 39, 41 Б, 43 Б, 45 Б, 45-2, 48, 53/1, 54,55 А, 55/1, 56/1, 170/2, 172;</w:t>
      </w:r>
    </w:p>
    <w:p>
      <w:pPr>
        <w:spacing w:after="0"/>
        <w:ind w:left="0"/>
        <w:jc w:val="both"/>
      </w:pPr>
      <w:r>
        <w:rPr>
          <w:rFonts w:ascii="Times New Roman"/>
          <w:b w:val="false"/>
          <w:i w:val="false"/>
          <w:color w:val="000000"/>
          <w:sz w:val="28"/>
        </w:rPr>
        <w:t>
      Вокзал үйі № 1, 2, 3, 4, 5;</w:t>
      </w:r>
    </w:p>
    <w:p>
      <w:pPr>
        <w:spacing w:after="0"/>
        <w:ind w:left="0"/>
        <w:jc w:val="both"/>
      </w:pPr>
      <w:r>
        <w:rPr>
          <w:rFonts w:ascii="Times New Roman"/>
          <w:b w:val="false"/>
          <w:i w:val="false"/>
          <w:color w:val="000000"/>
          <w:sz w:val="28"/>
        </w:rPr>
        <w:t>
      Достық көшесі № 3, 4, 4 А, 5, 6, 6 Б, 8/1, 8/2, 10,14, 15, 17, 18, 18 А, 19, 20, 22, 24, 26/2, 50 А, 50В, 50 Г, 50 Д, 52 А, 58 Б, 58 В, 62Д, 69 Д;</w:t>
      </w:r>
    </w:p>
    <w:p>
      <w:pPr>
        <w:spacing w:after="0"/>
        <w:ind w:left="0"/>
        <w:jc w:val="both"/>
      </w:pPr>
      <w:r>
        <w:rPr>
          <w:rFonts w:ascii="Times New Roman"/>
          <w:b w:val="false"/>
          <w:i w:val="false"/>
          <w:color w:val="000000"/>
          <w:sz w:val="28"/>
        </w:rPr>
        <w:t>
      Жеңіс көшесі № 1/1, 1/2, 2, 6,6 А, 7/1, 7/2, 8/2, 9, 10, 14, 14 Б, 16, 18, 28, 32, 60 А, 60Б, 68/2, 68 А, 69, 69В, 69 Г, 71, 72 А, 73, 74, 74 А, 76, 78, 80;</w:t>
      </w:r>
    </w:p>
    <w:p>
      <w:pPr>
        <w:spacing w:after="0"/>
        <w:ind w:left="0"/>
        <w:jc w:val="both"/>
      </w:pPr>
      <w:r>
        <w:rPr>
          <w:rFonts w:ascii="Times New Roman"/>
          <w:b w:val="false"/>
          <w:i w:val="false"/>
          <w:color w:val="000000"/>
          <w:sz w:val="28"/>
        </w:rPr>
        <w:t>
      42 разъезд № 1/1, 1/2, 1/3, 1/4, 1, 2/1, 2/2, 2/3, 2/4, 3/1, 3/2, 4, 5, 8, 14.</w:t>
      </w:r>
    </w:p>
    <w:p>
      <w:pPr>
        <w:spacing w:after="0"/>
        <w:ind w:left="0"/>
        <w:jc w:val="left"/>
      </w:pPr>
      <w:r>
        <w:rPr>
          <w:rFonts w:ascii="Times New Roman"/>
          <w:b/>
          <w:i w:val="false"/>
          <w:color w:val="000000"/>
        </w:rPr>
        <w:t xml:space="preserve"> № 174 сайлау учаскесі Бестамақ ауылдық округі, Бестамақ ауылы, Бөкенбай батыр көшесі, № 46 "Алға аудандық мәдениет, тілдерді дамыту, дене шынықтыру және спорт бөлімі" мемлекеттік мекемесінің "Бестамақ ауылының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Бөкенбай батыр көшесі № 3А, 1, 1 А, 2/1, 2 А, 3/1, 3/2, 4/1, 4/2, 5/1, 5/2, 6/2, 6 А, 7/1, 7/2, 8, 8 А, 9/2, 9, 10, 10/1,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Бекқұл көшесі № 1, 1 А, 1 Б, 1 Г, 1 В, 1 М, 2, 2/1, 2 А, 2Б, 2 В, 2 Е, 2 Д, 3 Б, 3, 4, 5, 6, 7, 7 А, 8,9, 9 А, 10, 10/5,11, 11 Б, 11 В, 12, 12 А, 12 В/1, 12 В/2, 12 Б, 12 К, 13, 13 А, 14, 15,15 А, 16, 17, 17 А, 18, 19,20, 21, 23, 25, 27, 27 А;</w:t>
      </w:r>
    </w:p>
    <w:p>
      <w:pPr>
        <w:spacing w:after="0"/>
        <w:ind w:left="0"/>
        <w:jc w:val="both"/>
      </w:pPr>
      <w:r>
        <w:rPr>
          <w:rFonts w:ascii="Times New Roman"/>
          <w:b w:val="false"/>
          <w:i w:val="false"/>
          <w:color w:val="000000"/>
          <w:sz w:val="28"/>
        </w:rPr>
        <w:t>
      Елек көшесі № 1, 1 А, 1/2, 1 В, 2/1, 2/2, 2А, 2 Б, 2 В, 2 Г, 3/1, 3/2, 3 Б, 4/1, 4/2, 4Д, 4 Е, 5/1, 5/2, 6 А, 6 Д, 6/1, 6/2, 7/1, 7/2, 8 А, 8 Д, 9/1, 9/2, 10, 11/1, 11/2, 11 А, 12,12 Д, 13/1, 13/2, 13 Б, 13 В, 14,14 Д, 15;</w:t>
      </w:r>
    </w:p>
    <w:p>
      <w:pPr>
        <w:spacing w:after="0"/>
        <w:ind w:left="0"/>
        <w:jc w:val="both"/>
      </w:pPr>
      <w:r>
        <w:rPr>
          <w:rFonts w:ascii="Times New Roman"/>
          <w:b w:val="false"/>
          <w:i w:val="false"/>
          <w:color w:val="000000"/>
          <w:sz w:val="28"/>
        </w:rPr>
        <w:t>
      Алға көшесі № 1 А, 1 Б, 1 А/1, 1/1, 1/2, 2/1, 2, 3/1, 3/2, 3 Д/2, 3/1, 4, 4 В, 4 А, 4/1, 5/1, 5, 6/1, 6/2, 7, 7 А, 8/1, 8, 9/2, 9, 10, 10/2, 10/5,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Есет батыр көшесі № 1, 1 А, 1 Б, 1 Д, 1 К/1, 1 К/2, 1/2,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И.Мамбетов тұйық көшесі № 3, 4, 6, 9, 10, 16, 18, 20;</w:t>
      </w:r>
    </w:p>
    <w:p>
      <w:pPr>
        <w:spacing w:after="0"/>
        <w:ind w:left="0"/>
        <w:jc w:val="both"/>
      </w:pPr>
      <w:r>
        <w:rPr>
          <w:rFonts w:ascii="Times New Roman"/>
          <w:b w:val="false"/>
          <w:i w:val="false"/>
          <w:color w:val="000000"/>
          <w:sz w:val="28"/>
        </w:rPr>
        <w:t>
      Т.Әубәкіров тұйық көшесі № 2/1, 2/2, 4/1, 4/2,</w:t>
      </w:r>
    </w:p>
    <w:p>
      <w:pPr>
        <w:spacing w:after="0"/>
        <w:ind w:left="0"/>
        <w:jc w:val="both"/>
      </w:pPr>
      <w:r>
        <w:rPr>
          <w:rFonts w:ascii="Times New Roman"/>
          <w:b w:val="false"/>
          <w:i w:val="false"/>
          <w:color w:val="000000"/>
          <w:sz w:val="28"/>
        </w:rPr>
        <w:t>
      Мектеп тұйық көшесі № 3, 3 А, 5/2, 5/1.</w:t>
      </w:r>
    </w:p>
    <w:p>
      <w:pPr>
        <w:spacing w:after="0"/>
        <w:ind w:left="0"/>
        <w:jc w:val="left"/>
      </w:pPr>
      <w:r>
        <w:rPr>
          <w:rFonts w:ascii="Times New Roman"/>
          <w:b/>
          <w:i w:val="false"/>
          <w:color w:val="000000"/>
        </w:rPr>
        <w:t xml:space="preserve"> № 175 сайлау учаскесі Үшқұдық ауылдық округі, Жерұйық ауылы, Бірлік көшесі, № 10 "Ақтөбе облысының білім басқармасы Алға ауданының білім бөлімі" мемлекеттік мекемесінің "Жерұйық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Бірлік көшесі №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Бейбітшілік көшесі № 38 В, 40, 42, 44, 45, 46, 47, 48, 49, 50, 51, 53.</w:t>
      </w:r>
    </w:p>
    <w:p>
      <w:pPr>
        <w:spacing w:after="0"/>
        <w:ind w:left="0"/>
        <w:jc w:val="left"/>
      </w:pPr>
      <w:r>
        <w:rPr>
          <w:rFonts w:ascii="Times New Roman"/>
          <w:b/>
          <w:i w:val="false"/>
          <w:color w:val="000000"/>
        </w:rPr>
        <w:t xml:space="preserve"> № 176 сайлау учаскесі Үшқұдық ауылдық округі, Үшқұдық ауылы, Комсомол көшесі, № 14, "Ақтөбе облысының білім басқармасы Алға ауданының білім бөлімі" мемлекеттік мекемесінің "Үшқұдық мектеп-бақша"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Комсомол көшесі №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Садовая көшесі №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Центральная көшесі №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Новая көшесі № 1, 2, 4, 5, 5 А, 6, 7, 8, 10,11, 12, 13/1, 14,15, 16, 17, 18, 19, 20, 21, 22, 23, 24, 25, 26, 26 А, 27, 28, 29, 30, 31,32, 33, 34, 35, 35 А, 35 Б, 36, 37, 39, 41, 43;</w:t>
      </w:r>
    </w:p>
    <w:p>
      <w:pPr>
        <w:spacing w:after="0"/>
        <w:ind w:left="0"/>
        <w:jc w:val="both"/>
      </w:pPr>
      <w:r>
        <w:rPr>
          <w:rFonts w:ascii="Times New Roman"/>
          <w:b w:val="false"/>
          <w:i w:val="false"/>
          <w:color w:val="000000"/>
          <w:sz w:val="28"/>
        </w:rPr>
        <w:t>
      М.Горький көшесі №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Овражный көшесі № 1, 2, 2 А, 3, 4, 5, 6, 7, 8, 8 А, 9, 10, 11, 11 А, 12, 13, 14, 15, 16, 18, 19, 21, 23, 25;</w:t>
      </w:r>
    </w:p>
    <w:p>
      <w:pPr>
        <w:spacing w:after="0"/>
        <w:ind w:left="0"/>
        <w:jc w:val="both"/>
      </w:pPr>
      <w:r>
        <w:rPr>
          <w:rFonts w:ascii="Times New Roman"/>
          <w:b w:val="false"/>
          <w:i w:val="false"/>
          <w:color w:val="000000"/>
          <w:sz w:val="28"/>
        </w:rPr>
        <w:t>
      Казахская көшесі № 2, 4, 6, 8, 12, 14, 15, 16, 18;</w:t>
      </w:r>
    </w:p>
    <w:p>
      <w:pPr>
        <w:spacing w:after="0"/>
        <w:ind w:left="0"/>
        <w:jc w:val="both"/>
      </w:pPr>
      <w:r>
        <w:rPr>
          <w:rFonts w:ascii="Times New Roman"/>
          <w:b w:val="false"/>
          <w:i w:val="false"/>
          <w:color w:val="000000"/>
          <w:sz w:val="28"/>
        </w:rPr>
        <w:t>
      Молодежный көшесі № 1, 2, 3 4/1, 4/2, 5, 8, 10, 10/1, 10/2, 14;</w:t>
      </w:r>
    </w:p>
    <w:p>
      <w:pPr>
        <w:spacing w:after="0"/>
        <w:ind w:left="0"/>
        <w:jc w:val="both"/>
      </w:pPr>
      <w:r>
        <w:rPr>
          <w:rFonts w:ascii="Times New Roman"/>
          <w:b w:val="false"/>
          <w:i w:val="false"/>
          <w:color w:val="000000"/>
          <w:sz w:val="28"/>
        </w:rPr>
        <w:t>
      Центральная көшесі №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 1, 2, 7, 8, 10;</w:t>
      </w:r>
    </w:p>
    <w:p>
      <w:pPr>
        <w:spacing w:after="0"/>
        <w:ind w:left="0"/>
        <w:jc w:val="both"/>
      </w:pPr>
      <w:r>
        <w:rPr>
          <w:rFonts w:ascii="Times New Roman"/>
          <w:b w:val="false"/>
          <w:i w:val="false"/>
          <w:color w:val="000000"/>
          <w:sz w:val="28"/>
        </w:rPr>
        <w:t>
      Жасыл көшесі № 44, 48, 50;</w:t>
      </w:r>
    </w:p>
    <w:p>
      <w:pPr>
        <w:spacing w:after="0"/>
        <w:ind w:left="0"/>
        <w:jc w:val="both"/>
      </w:pPr>
      <w:r>
        <w:rPr>
          <w:rFonts w:ascii="Times New Roman"/>
          <w:b w:val="false"/>
          <w:i w:val="false"/>
          <w:color w:val="000000"/>
          <w:sz w:val="28"/>
        </w:rPr>
        <w:t>
      Мектеп көшесі № 52, 54, 56,58.</w:t>
      </w:r>
    </w:p>
    <w:p>
      <w:pPr>
        <w:spacing w:after="0"/>
        <w:ind w:left="0"/>
        <w:jc w:val="left"/>
      </w:pPr>
      <w:r>
        <w:rPr>
          <w:rFonts w:ascii="Times New Roman"/>
          <w:b/>
          <w:i w:val="false"/>
          <w:color w:val="000000"/>
        </w:rPr>
        <w:t xml:space="preserve"> № 177 сайлау учаскесі Қарақобда ауылдық округі, Құмсай ауылы, Достық көшесі, № 33,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 "Құмсай медициналық пункті";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Достық көшесі №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 178 сайлау учаскесі Қарақобда ауылдық округі, Қарақобда ауылы, Мектеп тұйық көшесі, № 9, "Ақтөбе облысының білім басқармасы Алға ауданының білім бөлімі" мемлекеттік мекемесінің "Қарақобда мектеп-бала бақша"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Р. Ағниязов көшесі № 1, 2, 3, 4, 5, 6, 7, 8, 9, 9 А, 10, 11, 12, 13, 14, 15, 16, 17, 18, 18 А, 19, 20, 21, 22, 23, 24, 25, 26, 27, 29, 30, 31, 32, 33, 34, 35;</w:t>
      </w:r>
    </w:p>
    <w:p>
      <w:pPr>
        <w:spacing w:after="0"/>
        <w:ind w:left="0"/>
        <w:jc w:val="both"/>
      </w:pPr>
      <w:r>
        <w:rPr>
          <w:rFonts w:ascii="Times New Roman"/>
          <w:b w:val="false"/>
          <w:i w:val="false"/>
          <w:color w:val="000000"/>
          <w:sz w:val="28"/>
        </w:rPr>
        <w:t>
      К.Абилов көшесі № 1, 2, 3, 4, 5, 7, 8, 9, 10, 11, 12, 16, 18, 20, 22, 24, 26, 28, 30, 32, 34, 36, 38, 40, 42, 44;</w:t>
      </w:r>
    </w:p>
    <w:p>
      <w:pPr>
        <w:spacing w:after="0"/>
        <w:ind w:left="0"/>
        <w:jc w:val="both"/>
      </w:pPr>
      <w:r>
        <w:rPr>
          <w:rFonts w:ascii="Times New Roman"/>
          <w:b w:val="false"/>
          <w:i w:val="false"/>
          <w:color w:val="000000"/>
          <w:sz w:val="28"/>
        </w:rPr>
        <w:t>
      Кұрманалина көшесі № 1, 1 А, 2, 3, 4, 5, 6, 7, 7 А, 8, 9, 10, 12, 13, 14, 15;</w:t>
      </w:r>
    </w:p>
    <w:p>
      <w:pPr>
        <w:spacing w:after="0"/>
        <w:ind w:left="0"/>
        <w:jc w:val="both"/>
      </w:pPr>
      <w:r>
        <w:rPr>
          <w:rFonts w:ascii="Times New Roman"/>
          <w:b w:val="false"/>
          <w:i w:val="false"/>
          <w:color w:val="000000"/>
          <w:sz w:val="28"/>
        </w:rPr>
        <w:t>
      Ә.Жангелдин көшесі № 1, 2, 3, 4, 5, 6, 7, 8, 9, 10, 11, 12;</w:t>
      </w:r>
    </w:p>
    <w:p>
      <w:pPr>
        <w:spacing w:after="0"/>
        <w:ind w:left="0"/>
        <w:jc w:val="both"/>
      </w:pPr>
      <w:r>
        <w:rPr>
          <w:rFonts w:ascii="Times New Roman"/>
          <w:b w:val="false"/>
          <w:i w:val="false"/>
          <w:color w:val="000000"/>
          <w:sz w:val="28"/>
        </w:rPr>
        <w:t>
      Ы.Алтынсарин көшесі № 1, 2, 3, 4 А, 5, 7;</w:t>
      </w:r>
    </w:p>
    <w:p>
      <w:pPr>
        <w:spacing w:after="0"/>
        <w:ind w:left="0"/>
        <w:jc w:val="both"/>
      </w:pPr>
      <w:r>
        <w:rPr>
          <w:rFonts w:ascii="Times New Roman"/>
          <w:b w:val="false"/>
          <w:i w:val="false"/>
          <w:color w:val="000000"/>
          <w:sz w:val="28"/>
        </w:rPr>
        <w:t>
      Т.Әубәкіров көшесі № 1, 2, 3, 3 А, 4, 5, 6, 7, 8, 9, 11, 13, 14, 15, 16, 17;</w:t>
      </w:r>
    </w:p>
    <w:p>
      <w:pPr>
        <w:spacing w:after="0"/>
        <w:ind w:left="0"/>
        <w:jc w:val="both"/>
      </w:pPr>
      <w:r>
        <w:rPr>
          <w:rFonts w:ascii="Times New Roman"/>
          <w:b w:val="false"/>
          <w:i w:val="false"/>
          <w:color w:val="000000"/>
          <w:sz w:val="28"/>
        </w:rPr>
        <w:t>
      Мектеп тұйық көшесі № 1, 1 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 1, 2, 3, 5, 6, 7, 8, 9, 10, 11, 13, 14 А, 16, 18, 19, 20, 21, 23, 24, 25, 25 А.</w:t>
      </w:r>
    </w:p>
    <w:p>
      <w:pPr>
        <w:spacing w:after="0"/>
        <w:ind w:left="0"/>
        <w:jc w:val="left"/>
      </w:pPr>
      <w:r>
        <w:rPr>
          <w:rFonts w:ascii="Times New Roman"/>
          <w:b/>
          <w:i w:val="false"/>
          <w:color w:val="000000"/>
        </w:rPr>
        <w:t xml:space="preserve"> № 179 сайлау учаскесі Қарабұлақ ауылдық округі, Қарабұлақ ауылы, Әйтеке би көшесі, № 138 Б, "Алға аудандық мәдениет, тілдерді дамыту, дене шынықтыру және спорт бөлімі" мемлекеттік мекемесінің "Қарабұлақ ауылдық клубы"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Махамбет Өтемісұлы көшесі № 1 А, 2, 3, 3 А, 4 А, 5, 6 А, 49, 50;</w:t>
      </w:r>
    </w:p>
    <w:p>
      <w:pPr>
        <w:spacing w:after="0"/>
        <w:ind w:left="0"/>
        <w:jc w:val="both"/>
      </w:pPr>
      <w:r>
        <w:rPr>
          <w:rFonts w:ascii="Times New Roman"/>
          <w:b w:val="false"/>
          <w:i w:val="false"/>
          <w:color w:val="000000"/>
          <w:sz w:val="28"/>
        </w:rPr>
        <w:t>
      Бауыржан Момышұлы көшесі № 126, 114, 115, 116, 117, 118, 119, 122, 123, 133, 124, 125;</w:t>
      </w:r>
    </w:p>
    <w:p>
      <w:pPr>
        <w:spacing w:after="0"/>
        <w:ind w:left="0"/>
        <w:jc w:val="both"/>
      </w:pPr>
      <w:r>
        <w:rPr>
          <w:rFonts w:ascii="Times New Roman"/>
          <w:b w:val="false"/>
          <w:i w:val="false"/>
          <w:color w:val="000000"/>
          <w:sz w:val="28"/>
        </w:rPr>
        <w:t>
      Әйтеке би көшесі № 52, 7, 8/2, 8/1,10 А, 11 А, 12 А, 13 А, 14 А, 16 А, 17 А, 18 А, 19 А, 20 А, 21 А, 22 А, 23, 24, 25, 73, 78, 28, 29, 87;</w:t>
      </w:r>
    </w:p>
    <w:p>
      <w:pPr>
        <w:spacing w:after="0"/>
        <w:ind w:left="0"/>
        <w:jc w:val="both"/>
      </w:pPr>
      <w:r>
        <w:rPr>
          <w:rFonts w:ascii="Times New Roman"/>
          <w:b w:val="false"/>
          <w:i w:val="false"/>
          <w:color w:val="000000"/>
          <w:sz w:val="28"/>
        </w:rPr>
        <w:t>
      Әлия Молдағұлова көшесі № 54, 55, 56, 57, 58, 59, 68;</w:t>
      </w:r>
    </w:p>
    <w:p>
      <w:pPr>
        <w:spacing w:after="0"/>
        <w:ind w:left="0"/>
        <w:jc w:val="both"/>
      </w:pPr>
      <w:r>
        <w:rPr>
          <w:rFonts w:ascii="Times New Roman"/>
          <w:b w:val="false"/>
          <w:i w:val="false"/>
          <w:color w:val="000000"/>
          <w:sz w:val="28"/>
        </w:rPr>
        <w:t>
      Мәншүк Маметова көшесі № 27, 40, 41, 71, 72;</w:t>
      </w:r>
    </w:p>
    <w:p>
      <w:pPr>
        <w:spacing w:after="0"/>
        <w:ind w:left="0"/>
        <w:jc w:val="both"/>
      </w:pPr>
      <w:r>
        <w:rPr>
          <w:rFonts w:ascii="Times New Roman"/>
          <w:b w:val="false"/>
          <w:i w:val="false"/>
          <w:color w:val="000000"/>
          <w:sz w:val="28"/>
        </w:rPr>
        <w:t>
      Құрманғазы Сағырбайұлы көшесі № 65, 66, 69, 70;</w:t>
      </w:r>
    </w:p>
    <w:p>
      <w:pPr>
        <w:spacing w:after="0"/>
        <w:ind w:left="0"/>
        <w:jc w:val="both"/>
      </w:pPr>
      <w:r>
        <w:rPr>
          <w:rFonts w:ascii="Times New Roman"/>
          <w:b w:val="false"/>
          <w:i w:val="false"/>
          <w:color w:val="000000"/>
          <w:sz w:val="28"/>
        </w:rPr>
        <w:t>
      Есет Көкіұлы көшесі № 31, 32, 33, 34, 35, 37, 38, 39, 43, 44, 46, 93, 95, 96, 98/2, 98/1, 99, 100, 101, 102,132, 103, 104, 105, 106, 107, 108, 109, 110, 111, 112, 113;</w:t>
      </w:r>
    </w:p>
    <w:p>
      <w:pPr>
        <w:spacing w:after="0"/>
        <w:ind w:left="0"/>
        <w:jc w:val="both"/>
      </w:pPr>
      <w:r>
        <w:rPr>
          <w:rFonts w:ascii="Times New Roman"/>
          <w:b w:val="false"/>
          <w:i w:val="false"/>
          <w:color w:val="000000"/>
          <w:sz w:val="28"/>
        </w:rPr>
        <w:t>
      Абай Құнанбаев көшесі № 60, 61, 62, 63, 64, 80;</w:t>
      </w:r>
    </w:p>
    <w:p>
      <w:pPr>
        <w:spacing w:after="0"/>
        <w:ind w:left="0"/>
        <w:jc w:val="both"/>
      </w:pPr>
      <w:r>
        <w:rPr>
          <w:rFonts w:ascii="Times New Roman"/>
          <w:b w:val="false"/>
          <w:i w:val="false"/>
          <w:color w:val="000000"/>
          <w:sz w:val="28"/>
        </w:rPr>
        <w:t>
      Сәкен Сейфуллин көшесі № 42, 45, 74, 75, 76, 77, 82, 83, 85, 86, 88, 89, 90, 129.</w:t>
      </w:r>
    </w:p>
    <w:p>
      <w:pPr>
        <w:spacing w:after="0"/>
        <w:ind w:left="0"/>
        <w:jc w:val="left"/>
      </w:pPr>
      <w:r>
        <w:rPr>
          <w:rFonts w:ascii="Times New Roman"/>
          <w:b/>
          <w:i w:val="false"/>
          <w:color w:val="000000"/>
        </w:rPr>
        <w:t xml:space="preserve"> № 180 сайлау учаскесі Қарабұлақ ауылдық округі, Амангелді ауылы, Әбілхайыр хан көшесі, № 12, "Ақтөбе облысының білім басқармасы Алға ауданының білім бөлімі" мемлекеттік мекемесінің "Амангелді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 15, 16, 17, 18, 20, 21, 22, 24,25, 26, 27, 28,29, 30, 31, 33;</w:t>
      </w:r>
    </w:p>
    <w:p>
      <w:pPr>
        <w:spacing w:after="0"/>
        <w:ind w:left="0"/>
        <w:jc w:val="both"/>
      </w:pPr>
      <w:r>
        <w:rPr>
          <w:rFonts w:ascii="Times New Roman"/>
          <w:b w:val="false"/>
          <w:i w:val="false"/>
          <w:color w:val="000000"/>
          <w:sz w:val="28"/>
        </w:rPr>
        <w:t>
      Әбілхайыр хан көшесі № 34, 35, 37, 39, 40, 41, 42, 43, 44, 45, 47, 48, 49, 50, 51, 52, 53, 58.</w:t>
      </w:r>
    </w:p>
    <w:p>
      <w:pPr>
        <w:spacing w:after="0"/>
        <w:ind w:left="0"/>
        <w:jc w:val="left"/>
      </w:pPr>
      <w:r>
        <w:rPr>
          <w:rFonts w:ascii="Times New Roman"/>
          <w:b/>
          <w:i w:val="false"/>
          <w:color w:val="000000"/>
        </w:rPr>
        <w:t xml:space="preserve"> № 181 сайлау учаскесі Сарыхобда ауылдық округі, Болгарка ауылы, Кердері Әбубәкір көшесі, № 16, "Ақтөбе облысының білім басқармасы Алға ауданының білім бөлімі" мемлекеттік мекемесінің "Болгар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Желтоқсан көшесі № 1, 2, 3, 6, 7, 9, 10;</w:t>
      </w:r>
    </w:p>
    <w:p>
      <w:pPr>
        <w:spacing w:after="0"/>
        <w:ind w:left="0"/>
        <w:jc w:val="both"/>
      </w:pPr>
      <w:r>
        <w:rPr>
          <w:rFonts w:ascii="Times New Roman"/>
          <w:b w:val="false"/>
          <w:i w:val="false"/>
          <w:color w:val="000000"/>
          <w:sz w:val="28"/>
        </w:rPr>
        <w:t>
      Наурыз көшесі № 12, 13, 15, 17, 18, 21, 22, 24, 25;</w:t>
      </w:r>
    </w:p>
    <w:p>
      <w:pPr>
        <w:spacing w:after="0"/>
        <w:ind w:left="0"/>
        <w:jc w:val="both"/>
      </w:pPr>
      <w:r>
        <w:rPr>
          <w:rFonts w:ascii="Times New Roman"/>
          <w:b w:val="false"/>
          <w:i w:val="false"/>
          <w:color w:val="000000"/>
          <w:sz w:val="28"/>
        </w:rPr>
        <w:t>
      Жастар көшесі № 28, 29, 31;</w:t>
      </w:r>
    </w:p>
    <w:p>
      <w:pPr>
        <w:spacing w:after="0"/>
        <w:ind w:left="0"/>
        <w:jc w:val="both"/>
      </w:pPr>
      <w:r>
        <w:rPr>
          <w:rFonts w:ascii="Times New Roman"/>
          <w:b w:val="false"/>
          <w:i w:val="false"/>
          <w:color w:val="000000"/>
          <w:sz w:val="28"/>
        </w:rPr>
        <w:t>
      Кердері Әбубәкір көшесі № 35, 36, 81, 82, 83, 84, 85, 86, 88, 89, 90, 91;</w:t>
      </w:r>
    </w:p>
    <w:p>
      <w:pPr>
        <w:spacing w:after="0"/>
        <w:ind w:left="0"/>
        <w:jc w:val="both"/>
      </w:pPr>
      <w:r>
        <w:rPr>
          <w:rFonts w:ascii="Times New Roman"/>
          <w:b w:val="false"/>
          <w:i w:val="false"/>
          <w:color w:val="000000"/>
          <w:sz w:val="28"/>
        </w:rPr>
        <w:t>
      Жұмысшы көшесі № 38, 40, 41, 43;</w:t>
      </w:r>
    </w:p>
    <w:p>
      <w:pPr>
        <w:spacing w:after="0"/>
        <w:ind w:left="0"/>
        <w:jc w:val="both"/>
      </w:pPr>
      <w:r>
        <w:rPr>
          <w:rFonts w:ascii="Times New Roman"/>
          <w:b w:val="false"/>
          <w:i w:val="false"/>
          <w:color w:val="000000"/>
          <w:sz w:val="28"/>
        </w:rPr>
        <w:t>
      Қарымсақ Теңізбаев көшесі № 44, 45, 46, 47, 48, 49, 51, 53, 54, 56, 57, 59, 60, 64, 65, 67, 68, 69, 70, 71;</w:t>
      </w:r>
    </w:p>
    <w:p>
      <w:pPr>
        <w:spacing w:after="0"/>
        <w:ind w:left="0"/>
        <w:jc w:val="both"/>
      </w:pPr>
      <w:r>
        <w:rPr>
          <w:rFonts w:ascii="Times New Roman"/>
          <w:b w:val="false"/>
          <w:i w:val="false"/>
          <w:color w:val="000000"/>
          <w:sz w:val="28"/>
        </w:rPr>
        <w:t>
      Достық көшесі № 74 ,76;</w:t>
      </w:r>
    </w:p>
    <w:p>
      <w:pPr>
        <w:spacing w:after="0"/>
        <w:ind w:left="0"/>
        <w:jc w:val="both"/>
      </w:pPr>
      <w:r>
        <w:rPr>
          <w:rFonts w:ascii="Times New Roman"/>
          <w:b w:val="false"/>
          <w:i w:val="false"/>
          <w:color w:val="000000"/>
          <w:sz w:val="28"/>
        </w:rPr>
        <w:t>
      Орталық көшесі № 77, 78, 95, 135, 138;</w:t>
      </w:r>
    </w:p>
    <w:p>
      <w:pPr>
        <w:spacing w:after="0"/>
        <w:ind w:left="0"/>
        <w:jc w:val="both"/>
      </w:pPr>
      <w:r>
        <w:rPr>
          <w:rFonts w:ascii="Times New Roman"/>
          <w:b w:val="false"/>
          <w:i w:val="false"/>
          <w:color w:val="000000"/>
          <w:sz w:val="28"/>
        </w:rPr>
        <w:t>
      Ерлік көшесі № 97, 102, 103, 105, 111;</w:t>
      </w:r>
    </w:p>
    <w:p>
      <w:pPr>
        <w:spacing w:after="0"/>
        <w:ind w:left="0"/>
        <w:jc w:val="both"/>
      </w:pPr>
      <w:r>
        <w:rPr>
          <w:rFonts w:ascii="Times New Roman"/>
          <w:b w:val="false"/>
          <w:i w:val="false"/>
          <w:color w:val="000000"/>
          <w:sz w:val="28"/>
        </w:rPr>
        <w:t>
      Тәуелсіздік көшесі № 116, 117, 119, 120, 121, 122, 123, 124, 125, 126, 127, 128, 129, 130, 131, 132, 133, 134, 136, 139, 140, 141, 141 А, 142, 143, 144;</w:t>
      </w:r>
    </w:p>
    <w:p>
      <w:pPr>
        <w:spacing w:after="0"/>
        <w:ind w:left="0"/>
        <w:jc w:val="both"/>
      </w:pPr>
      <w:r>
        <w:rPr>
          <w:rFonts w:ascii="Times New Roman"/>
          <w:b w:val="false"/>
          <w:i w:val="false"/>
          <w:color w:val="000000"/>
          <w:sz w:val="28"/>
        </w:rPr>
        <w:t>
      Жағалау көшесі № 145, 146, 147, 148, 149, 150.</w:t>
      </w:r>
    </w:p>
    <w:p>
      <w:pPr>
        <w:spacing w:after="0"/>
        <w:ind w:left="0"/>
        <w:jc w:val="left"/>
      </w:pPr>
      <w:r>
        <w:rPr>
          <w:rFonts w:ascii="Times New Roman"/>
          <w:b/>
          <w:i w:val="false"/>
          <w:color w:val="000000"/>
        </w:rPr>
        <w:t xml:space="preserve"> № 182 сайлау учаскесі Сарықобда ауылдық округі, Сарықобда ауылы, Жастар көшесі, № 21 Б, "Ақтөбе облысының білім басқармасы Алға ауданының білім бөлімі" мемлекеттік мекемесінің "Сарықобда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Орталық көшесі №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Жастар көшесі № 2, 3, 4, 6, 7, 8, 9, 11, 13, 14, 17, 18, 20, 24, 25, 26, 28, 30, 33, 38, 42;</w:t>
      </w:r>
    </w:p>
    <w:p>
      <w:pPr>
        <w:spacing w:after="0"/>
        <w:ind w:left="0"/>
        <w:jc w:val="both"/>
      </w:pPr>
      <w:r>
        <w:rPr>
          <w:rFonts w:ascii="Times New Roman"/>
          <w:b w:val="false"/>
          <w:i w:val="false"/>
          <w:color w:val="000000"/>
          <w:sz w:val="28"/>
        </w:rPr>
        <w:t>
      Әлия Молдағұлова көшесі № 2, 3 Б, 4, 5, 7, 10, 11, 12, 16, 17, 18, 19, 21, 22, 23, 24, 25, 39.</w:t>
      </w:r>
    </w:p>
    <w:p>
      <w:pPr>
        <w:spacing w:after="0"/>
        <w:ind w:left="0"/>
        <w:jc w:val="left"/>
      </w:pPr>
      <w:r>
        <w:rPr>
          <w:rFonts w:ascii="Times New Roman"/>
          <w:b/>
          <w:i w:val="false"/>
          <w:color w:val="000000"/>
        </w:rPr>
        <w:t xml:space="preserve"> № 183 сайлау учаскесі Қарақұдық ауылдық округі, Тікқайын ауылы, Жас дәурен көшесі, № 47 "Ақтөбе облысының білім басқармасы Алға ауданының білім бөлімі" мемлекеттік мекемесінің "Тікқайын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Толқын көшесі № 2, 4, 6, 8, 10, 12, 14, 16, 18, 20, 22, 24, 26, 28, 30, 32, 34, 36, 38;</w:t>
      </w:r>
    </w:p>
    <w:p>
      <w:pPr>
        <w:spacing w:after="0"/>
        <w:ind w:left="0"/>
        <w:jc w:val="both"/>
      </w:pPr>
      <w:r>
        <w:rPr>
          <w:rFonts w:ascii="Times New Roman"/>
          <w:b w:val="false"/>
          <w:i w:val="false"/>
          <w:color w:val="000000"/>
          <w:sz w:val="28"/>
        </w:rPr>
        <w:t>
      Жас дәурен көшесі № 1, 2, 3, 4, 5, 6, 7, 8, 9, 10, 11, 12, 13, 14, 14А, 15, 16, 17, 19, 20, 21, 23, 25, 27, 29, 31, 33, 33А, 35, 37, 41, 45, 47, 49, 51, 53, 59;</w:t>
      </w:r>
    </w:p>
    <w:p>
      <w:pPr>
        <w:spacing w:after="0"/>
        <w:ind w:left="0"/>
        <w:jc w:val="both"/>
      </w:pPr>
      <w:r>
        <w:rPr>
          <w:rFonts w:ascii="Times New Roman"/>
          <w:b w:val="false"/>
          <w:i w:val="false"/>
          <w:color w:val="000000"/>
          <w:sz w:val="28"/>
        </w:rPr>
        <w:t>
      Балауса көшесі № 1, 2, 2А, 3, 4, 5, 6, 7, 8, 9А, 10, 11, 13, 14, 15, 16, 17, 19, 20, 21, 22, 23, 23А, 24, 25, 26, 27, 27А, 29, 30, 31, 33, 35;</w:t>
      </w:r>
    </w:p>
    <w:p>
      <w:pPr>
        <w:spacing w:after="0"/>
        <w:ind w:left="0"/>
        <w:jc w:val="both"/>
      </w:pPr>
      <w:r>
        <w:rPr>
          <w:rFonts w:ascii="Times New Roman"/>
          <w:b w:val="false"/>
          <w:i w:val="false"/>
          <w:color w:val="000000"/>
          <w:sz w:val="28"/>
        </w:rPr>
        <w:t>
      Самал көшесі № 2, 4, 6, 7, 8, 10, 13, 15</w:t>
      </w:r>
    </w:p>
    <w:p>
      <w:pPr>
        <w:spacing w:after="0"/>
        <w:ind w:left="0"/>
        <w:jc w:val="both"/>
      </w:pPr>
      <w:r>
        <w:rPr>
          <w:rFonts w:ascii="Times New Roman"/>
          <w:b w:val="false"/>
          <w:i w:val="false"/>
          <w:color w:val="000000"/>
          <w:sz w:val="28"/>
        </w:rPr>
        <w:t>
      Абай көшесі № 3, 3А, 4, 5, 6, 7, 8, 9, 10, 11, 12, 13, 13А, 14, 15, 16, 58, 60.</w:t>
      </w:r>
    </w:p>
    <w:p>
      <w:pPr>
        <w:spacing w:after="0"/>
        <w:ind w:left="0"/>
        <w:jc w:val="left"/>
      </w:pPr>
      <w:r>
        <w:rPr>
          <w:rFonts w:ascii="Times New Roman"/>
          <w:b/>
          <w:i w:val="false"/>
          <w:color w:val="000000"/>
        </w:rPr>
        <w:t xml:space="preserve"> № 184 сайлау учаскесі Қарақұдық ауылдық округі, Көктоғай ауылы, Кемеңгер көшесі, № 48А "Ақтөбе облысының білім басқармасы Алға ауданының білім бөлімі" мемлекеттік мекемесінің "Көктоғай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Шырайлы көшесі № 2, 3, 4, 5, 6, 7, 8, 9, 12, 13, 14, 15, 16, 17, 18, 20, 23, 24, 25, 26, 27, 28, 29, 30, 31, 32, 34, 35, 36, 38;</w:t>
      </w:r>
    </w:p>
    <w:p>
      <w:pPr>
        <w:spacing w:after="0"/>
        <w:ind w:left="0"/>
        <w:jc w:val="both"/>
      </w:pPr>
      <w:r>
        <w:rPr>
          <w:rFonts w:ascii="Times New Roman"/>
          <w:b w:val="false"/>
          <w:i w:val="false"/>
          <w:color w:val="000000"/>
          <w:sz w:val="28"/>
        </w:rPr>
        <w:t>
      Кемеңгер көшесі № 2, 2Б, 3, 5, 6, 7, 8, 9, 10, 11, 12, 13, 14, 16, 17, 19, 20, 21, 22, 23, 26, 29, 30, 31, 32, 34, 35, 36, 38, 40, 48, 48А, 49;</w:t>
      </w:r>
    </w:p>
    <w:p>
      <w:pPr>
        <w:spacing w:after="0"/>
        <w:ind w:left="0"/>
        <w:jc w:val="both"/>
      </w:pPr>
      <w:r>
        <w:rPr>
          <w:rFonts w:ascii="Times New Roman"/>
          <w:b w:val="false"/>
          <w:i w:val="false"/>
          <w:color w:val="000000"/>
          <w:sz w:val="28"/>
        </w:rPr>
        <w:t>
      Көксай көшесі № 1, 2, 3, 4, 5, 7, 8, 10, 11, 12, 13, 15, 15А, 16, 27, 52, 54, 55, 58, 59, 60, 62;</w:t>
      </w:r>
    </w:p>
    <w:p>
      <w:pPr>
        <w:spacing w:after="0"/>
        <w:ind w:left="0"/>
        <w:jc w:val="both"/>
      </w:pPr>
      <w:r>
        <w:rPr>
          <w:rFonts w:ascii="Times New Roman"/>
          <w:b w:val="false"/>
          <w:i w:val="false"/>
          <w:color w:val="000000"/>
          <w:sz w:val="28"/>
        </w:rPr>
        <w:t>
      Сарытоғай қыстағы № 1, 3.</w:t>
      </w:r>
    </w:p>
    <w:p>
      <w:pPr>
        <w:spacing w:after="0"/>
        <w:ind w:left="0"/>
        <w:jc w:val="left"/>
      </w:pPr>
      <w:r>
        <w:rPr>
          <w:rFonts w:ascii="Times New Roman"/>
          <w:b/>
          <w:i w:val="false"/>
          <w:color w:val="000000"/>
        </w:rPr>
        <w:t xml:space="preserve"> № 185 сайлау учаскесі Қарақұдық ауылдық округі, Қарақұдық ауылы, Федорченко көшесі, № 59А "Ақтөбе облысының білім басқармасы Алға ауданының білім бөлімі" мемлекеттік мекемесінің "Қарақұдық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Өркен көшесі № 1, 2/1, 2/2, 3/1, 3/2, 4/1, 4/2, 6, 8, 10;</w:t>
      </w:r>
    </w:p>
    <w:p>
      <w:pPr>
        <w:spacing w:after="0"/>
        <w:ind w:left="0"/>
        <w:jc w:val="both"/>
      </w:pPr>
      <w:r>
        <w:rPr>
          <w:rFonts w:ascii="Times New Roman"/>
          <w:b w:val="false"/>
          <w:i w:val="false"/>
          <w:color w:val="000000"/>
          <w:sz w:val="28"/>
        </w:rPr>
        <w:t>
      Федорченко көшесі № 1, 1А, 2, 2В, 3, 4, 4А, 5, 6, 7, 8, 9, 10, 11, 13, 14, 15А, 17, 19, 20, 21, 22, 23, 24, 25, 26, 27, 28, 29, 30, 31, 32, 33, 34, 35, 36, 37, 38, 39, 41А, 42, 43, 43А, 45, 47, 48, 49, 50, 52, 54, 55, 56, 56А, 57, 58, 59, 60, 62, 63, 65, 66, 66/1, 66/2, 67, 67А/1, 67А/2, 68, 69, 70, 71, 72, 73, 74, 75, 79;</w:t>
      </w:r>
    </w:p>
    <w:p>
      <w:pPr>
        <w:spacing w:after="0"/>
        <w:ind w:left="0"/>
        <w:jc w:val="both"/>
      </w:pPr>
      <w:r>
        <w:rPr>
          <w:rFonts w:ascii="Times New Roman"/>
          <w:b w:val="false"/>
          <w:i w:val="false"/>
          <w:color w:val="000000"/>
          <w:sz w:val="28"/>
        </w:rPr>
        <w:t>
      Күншуақ көшесі № 1, 1А, 1В, 2/1, 2/2, 2/3, 2/4, 3Б, 4/1, 4/2, 4/3, 4/4, 5, 5А, 6, 7, 8, 9, 10, 11, 12, 13, 14, 15, 16, 17, 18, 19, 20, 21, 21А, 22, 23, 24, 25, 26, 27, 28, 29, 29А, 30, 31, 33, 35, 37, 39, 41, 43, 45, 47, 49, 50, 51, 53, 55, 57, 59, 61, 63, 65;</w:t>
      </w:r>
    </w:p>
    <w:p>
      <w:pPr>
        <w:spacing w:after="0"/>
        <w:ind w:left="0"/>
        <w:jc w:val="both"/>
      </w:pPr>
      <w:r>
        <w:rPr>
          <w:rFonts w:ascii="Times New Roman"/>
          <w:b w:val="false"/>
          <w:i w:val="false"/>
          <w:color w:val="000000"/>
          <w:sz w:val="28"/>
        </w:rPr>
        <w:t>
      Бейбітшілік көшесі № 1, 1А, 1В, 2, 3, 4, 5, 6, 6А, 7, 8, 9, 10, 11, 14, 15, 15А, 16, 17А, 20, 21, 22, 23, 25, 26, 27, 28, 29, 30, 31, 32, 33, 34, 35, 37, 39, 40, 41, 41А, 45, 47, 49, 49А, 51, 53, 54, 55, 56, 57;</w:t>
      </w:r>
    </w:p>
    <w:p>
      <w:pPr>
        <w:spacing w:after="0"/>
        <w:ind w:left="0"/>
        <w:jc w:val="both"/>
      </w:pPr>
      <w:r>
        <w:rPr>
          <w:rFonts w:ascii="Times New Roman"/>
          <w:b w:val="false"/>
          <w:i w:val="false"/>
          <w:color w:val="000000"/>
          <w:sz w:val="28"/>
        </w:rPr>
        <w:t>
      Кең дала көшесі № 1В, 2В, 3, 4, 5, 7, 8, 9, 10, 11, 12, 13, 14, 16, 17, 18, 19, 20, 21, 22, 22А, 23, 24, 25, 26, 27, 28, 29, 30, 30А, 30Б, 31, 32, 32А, 33, 35, 39А, 40, 42, 43А, 44, 45, 46, 50, 52, 53, 54, 56, 58, 67, 74, 88,.</w:t>
      </w:r>
    </w:p>
    <w:p>
      <w:pPr>
        <w:spacing w:after="0"/>
        <w:ind w:left="0"/>
        <w:jc w:val="both"/>
      </w:pPr>
      <w:r>
        <w:rPr>
          <w:rFonts w:ascii="Times New Roman"/>
          <w:b w:val="false"/>
          <w:i w:val="false"/>
          <w:color w:val="000000"/>
          <w:sz w:val="28"/>
        </w:rPr>
        <w:t>
      Тұрғын үй алабы 2, 3, 9, 13, 38, 81, 130, 182, 197, 236, 294, 366, 410, 478, 480, 482, 484, 497, 516, 520, 522.</w:t>
      </w:r>
    </w:p>
    <w:p>
      <w:pPr>
        <w:spacing w:after="0"/>
        <w:ind w:left="0"/>
        <w:jc w:val="left"/>
      </w:pPr>
      <w:r>
        <w:rPr>
          <w:rFonts w:ascii="Times New Roman"/>
          <w:b/>
          <w:i w:val="false"/>
          <w:color w:val="000000"/>
        </w:rPr>
        <w:t xml:space="preserve"> № 186 сайлау учаскесі Ақай ауылдық округі, Ақай ауылы, Ә.Молдағұлова көшесі, № 94 А, "Алға аудандық мәдениет, тілдерді дамыту, дене шынықтыру және спорт бөлімі" мемлекеттік мекемесінің "Ақай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В.Фоменко көшесі №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Желтоқсан көшесі № 163, 164, 165, 186 А, 166, 167, 167 А, 168, 169, 170, 171, 172;</w:t>
      </w:r>
    </w:p>
    <w:p>
      <w:pPr>
        <w:spacing w:after="0"/>
        <w:ind w:left="0"/>
        <w:jc w:val="both"/>
      </w:pPr>
      <w:r>
        <w:rPr>
          <w:rFonts w:ascii="Times New Roman"/>
          <w:b w:val="false"/>
          <w:i w:val="false"/>
          <w:color w:val="000000"/>
          <w:sz w:val="28"/>
        </w:rPr>
        <w:t>
      Ә.Молдағұлова көшесі №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Қарақыпшақ Қобыланды көшесі № 174, 175, 176, 177, 178, 179, 180, 181, 182, 183;</w:t>
      </w:r>
    </w:p>
    <w:p>
      <w:pPr>
        <w:spacing w:after="0"/>
        <w:ind w:left="0"/>
        <w:jc w:val="both"/>
      </w:pPr>
      <w:r>
        <w:rPr>
          <w:rFonts w:ascii="Times New Roman"/>
          <w:b w:val="false"/>
          <w:i w:val="false"/>
          <w:color w:val="000000"/>
          <w:sz w:val="28"/>
        </w:rPr>
        <w:t>
      Тама Есет Көкіұлы көшесі №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Бәйтерек көшесі № 184, 185, 186, 187, 188, 189;</w:t>
      </w:r>
    </w:p>
    <w:p>
      <w:pPr>
        <w:spacing w:after="0"/>
        <w:ind w:left="0"/>
        <w:jc w:val="both"/>
      </w:pPr>
      <w:r>
        <w:rPr>
          <w:rFonts w:ascii="Times New Roman"/>
          <w:b w:val="false"/>
          <w:i w:val="false"/>
          <w:color w:val="000000"/>
          <w:sz w:val="28"/>
        </w:rPr>
        <w:t>
      Достық көшесі № 190, 191, 193, 194.</w:t>
      </w:r>
    </w:p>
    <w:p>
      <w:pPr>
        <w:spacing w:after="0"/>
        <w:ind w:left="0"/>
        <w:jc w:val="left"/>
      </w:pPr>
      <w:r>
        <w:rPr>
          <w:rFonts w:ascii="Times New Roman"/>
          <w:b/>
          <w:i w:val="false"/>
          <w:color w:val="000000"/>
        </w:rPr>
        <w:t xml:space="preserve"> № 187 сайлау учаскесі Ақай ауылдық округі, Көлтабан ауылы, Береке көшесі, № 21, "Ақтөбе облысының білім басқармасы Алға ауданының білім бөлімі" мемлекеттік мекемесінің "Көлтабан бастауыш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Береке көшесі № 1, 2, 3, 3А, 4, 5, 6, 7, 8, 9, 9А, 10, 10А, 12, 13, 14, 15, 15А, 16, 17, 18, 19, 19А, 20, 21, 21 А, 22, 24, 26, 28, 29, 30, 33, 34, 35, 36, 37, 38, 40, 45.</w:t>
      </w:r>
    </w:p>
    <w:p>
      <w:pPr>
        <w:spacing w:after="0"/>
        <w:ind w:left="0"/>
        <w:jc w:val="left"/>
      </w:pPr>
      <w:r>
        <w:rPr>
          <w:rFonts w:ascii="Times New Roman"/>
          <w:b/>
          <w:i w:val="false"/>
          <w:color w:val="000000"/>
        </w:rPr>
        <w:t xml:space="preserve"> № 188 сайлау учаскесі Маржанбұлақ ауылдық округі, Маржанбұлақ ауылы, Абай Құнанбаев көшесі, № 71, "Ақтөбе облысының білім басқармасы Алға ауданының білім бөлімі" мемлекеттік мекемесінің "Маржанбұлақ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Атаусыз көше № 1, 4,7,8, 9, 10, 11, 21, 22,25, 30, 31, 32, 37, 39, 40, 41,42, 43, 46, 47, 48, 50, 51, 52, 53, 55, 57, 58, 59, 60, 61, 62, 63, 64, 75, 76, 78, 79,80, 82, 84, 85, 86, 87, 91, 94, 96, 97, 100, 101, 102, 103, 104, 105, 106, 107, 108, 110, 111, 113,116, 117, 118, 119,122, 124, 133, 134, 139, 140,143, 147, 156, 159, 161, 162,166, 167, 171, 172, 173, 177, 178, 179, 183, 186,187, 189, 191, 192, 193, 193А, 194, 196, 197, 199, 201, 202, 203, 204, 206, 207 ,208, 209,211, 212, 213, 215, 216, 218 , 222, 223, 229, 232, 233, 235, 236, 237, 239, 240, 241, 242, 243,245, 245А , 247, 248, 248А, 249, 252, 253, 257, 258, 262, 264, 265, 270, 271, 272, 273,275, 276, 280,285/1, 286А, 293, 294, 295, 296, 299, 303, 305, 306, 307, 308, 309, 309А,313,314, 316, 317, 318, 322, 323,324, 324А, 324Б, 324В, 324М, 325, 331, 331/1, 333, 334, 335, 339, 340, 341,341А,344, 345, 347, 354, 363, 364, 366, 367, 371, 373, 374, 377, 378,380,381, 388, 389,391,401, 412, 418, 419, 421, 423, 424, 426, 428, 431/1, 433,438, 450,466,480, 482, 489, 490, 491, 493, 499, 501, 504, 506, 508, 510, 515, 524, 526, 528, 530,537, 540, 546, 553, 556, 557, 561, 563, 564, 565, 566, 567, 568, 571, 578, 582, 584,598, 620,634, 635, 640, 656 А, 657, 673, 678, 684, 685, 688А, 689, 726/1, 726 Б,726В, 726 Г,727А, 751, 752, 756, 757, 758, 759,760, 765, 768, 769, 770, 771, 773, 774, 775, 779, 780, 784 Б, 1238, 1256, 1271, 1279, 1286, 1287, 1297, 1305, 1306, 1331, 1357, 1370, 1373,1374,1378, 1393, 1395, 1397, 1401, 1410,1418,1425;</w:t>
      </w:r>
    </w:p>
    <w:p>
      <w:pPr>
        <w:spacing w:after="0"/>
        <w:ind w:left="0"/>
        <w:jc w:val="both"/>
      </w:pPr>
      <w:r>
        <w:rPr>
          <w:rFonts w:ascii="Times New Roman"/>
          <w:b w:val="false"/>
          <w:i w:val="false"/>
          <w:color w:val="000000"/>
          <w:sz w:val="28"/>
        </w:rPr>
        <w:t>
      Абай Құнанбаев көшесі № 1, 2, 2 А, 4, 5 А, 7, 7А, 8 А, 9, 10 А, 11,12, 13, 13А, 14, 14А, 15, 16, 17, 18, 18 А, 19, 19 У, 21, 22, 23,24, 25, 27 ,27 А, 28, 29, 30,30/1 31, 33,35, 35/1, 35/3,36 А, 37, 37 А, 38, 39 ,40, 41, 41 А, 42, 44, 45, 46, 47, 48, 49, 50, 51, 51А, 52, 53, 54, 55 А, 56, 57, 58, 59, 60, 61, 62, 63, 64, 65, 66, 68, 69, 70, 72, 73, 74, 75, 76, 77, 78, 79, 80, 81, 82, 84, 86, 86 А, 87, 88, 88А, 89, 90, 91, 92 А, 93, 94, 94 А, 95, 96,97, 99, 100, 101, 101 А, 103, 104, 105,108, 110, 111, 112, 114, 116, 118, 124, 130, 132;</w:t>
      </w:r>
    </w:p>
    <w:p>
      <w:pPr>
        <w:spacing w:after="0"/>
        <w:ind w:left="0"/>
        <w:jc w:val="both"/>
      </w:pPr>
      <w:r>
        <w:rPr>
          <w:rFonts w:ascii="Times New Roman"/>
          <w:b w:val="false"/>
          <w:i w:val="false"/>
          <w:color w:val="000000"/>
          <w:sz w:val="28"/>
        </w:rPr>
        <w:t>
      Ә. Жангелдин көшесі № 1, 2, 3, 3 А, 4, 5, 6, 7 А, 8, 9, 10, 11, 11 А, 11 Б, 12, 13, 15, 17 ,17 А, 18, 20, 21, 22, 22 А, 22В, 23, 24, 25, 26, 26/1, 27,28, 29, 29 А, 30, 30 А, 31, 32, 33, 34, 35, 39, 41, 43, 45 А, 49, 49 А;</w:t>
      </w:r>
    </w:p>
    <w:p>
      <w:pPr>
        <w:spacing w:after="0"/>
        <w:ind w:left="0"/>
        <w:jc w:val="both"/>
      </w:pPr>
      <w:r>
        <w:rPr>
          <w:rFonts w:ascii="Times New Roman"/>
          <w:b w:val="false"/>
          <w:i w:val="false"/>
          <w:color w:val="000000"/>
          <w:sz w:val="28"/>
        </w:rPr>
        <w:t>
      Д. Қонаев көшесі № 1, 1/2, 2, 3, 3/1, 4, 4/1, 4/2, 5, 6, 6/2, 7 ,8, 8А, 9, 10, 10/1, 10/2, 11, 11/1, 12, 12/1, 12/2, 13, 13/1, 14, 14/1, 14/2, 15, 15/1, 15/2, 16, 16/2, 17, 15/4, 72;</w:t>
      </w:r>
    </w:p>
    <w:p>
      <w:pPr>
        <w:spacing w:after="0"/>
        <w:ind w:left="0"/>
        <w:jc w:val="both"/>
      </w:pPr>
      <w:r>
        <w:rPr>
          <w:rFonts w:ascii="Times New Roman"/>
          <w:b w:val="false"/>
          <w:i w:val="false"/>
          <w:color w:val="000000"/>
          <w:sz w:val="28"/>
        </w:rPr>
        <w:t>
      Шернияз көшесі № 1 А, 2, 4/1, 4/2, 5, 6, 7, 8, 9, 9/1, 10, 11, 13, 15, 17, 19, 23, 25;</w:t>
      </w:r>
    </w:p>
    <w:p>
      <w:pPr>
        <w:spacing w:after="0"/>
        <w:ind w:left="0"/>
        <w:jc w:val="both"/>
      </w:pPr>
      <w:r>
        <w:rPr>
          <w:rFonts w:ascii="Times New Roman"/>
          <w:b w:val="false"/>
          <w:i w:val="false"/>
          <w:color w:val="000000"/>
          <w:sz w:val="28"/>
        </w:rPr>
        <w:t>
      Мектеп көшесі № 1, 2, 5, 5 А, 7;</w:t>
      </w:r>
    </w:p>
    <w:p>
      <w:pPr>
        <w:spacing w:after="0"/>
        <w:ind w:left="0"/>
        <w:jc w:val="both"/>
      </w:pPr>
      <w:r>
        <w:rPr>
          <w:rFonts w:ascii="Times New Roman"/>
          <w:b w:val="false"/>
          <w:i w:val="false"/>
          <w:color w:val="000000"/>
          <w:sz w:val="28"/>
        </w:rPr>
        <w:t>
      Достық тұйық көшесі № 1, 2;</w:t>
      </w:r>
    </w:p>
    <w:p>
      <w:pPr>
        <w:spacing w:after="0"/>
        <w:ind w:left="0"/>
        <w:jc w:val="both"/>
      </w:pPr>
      <w:r>
        <w:rPr>
          <w:rFonts w:ascii="Times New Roman"/>
          <w:b w:val="false"/>
          <w:i w:val="false"/>
          <w:color w:val="000000"/>
          <w:sz w:val="28"/>
        </w:rPr>
        <w:t>
      Тәуелсіздік көшесі № 1, 3;</w:t>
      </w:r>
    </w:p>
    <w:p>
      <w:pPr>
        <w:spacing w:after="0"/>
        <w:ind w:left="0"/>
        <w:jc w:val="both"/>
      </w:pPr>
      <w:r>
        <w:rPr>
          <w:rFonts w:ascii="Times New Roman"/>
          <w:b w:val="false"/>
          <w:i w:val="false"/>
          <w:color w:val="000000"/>
          <w:sz w:val="28"/>
        </w:rPr>
        <w:t>
      А.Байтұрсынов көшесі № 1, 2, 3, 4, 5, 7, 8, 9, 9А, 10 А, 14;</w:t>
      </w:r>
    </w:p>
    <w:p>
      <w:pPr>
        <w:spacing w:after="0"/>
        <w:ind w:left="0"/>
        <w:jc w:val="both"/>
      </w:pPr>
      <w:r>
        <w:rPr>
          <w:rFonts w:ascii="Times New Roman"/>
          <w:b w:val="false"/>
          <w:i w:val="false"/>
          <w:color w:val="000000"/>
          <w:sz w:val="28"/>
        </w:rPr>
        <w:t>
      Қобланды батыр көшесі № 4, 5, 6, 9;</w:t>
      </w:r>
    </w:p>
    <w:p>
      <w:pPr>
        <w:spacing w:after="0"/>
        <w:ind w:left="0"/>
        <w:jc w:val="both"/>
      </w:pPr>
      <w:r>
        <w:rPr>
          <w:rFonts w:ascii="Times New Roman"/>
          <w:b w:val="false"/>
          <w:i w:val="false"/>
          <w:color w:val="000000"/>
          <w:sz w:val="28"/>
        </w:rPr>
        <w:t>
      Диханшылар көшесі№ 1, 3, 5, 11, 15, 17, 23, 25, 26, 27;</w:t>
      </w:r>
    </w:p>
    <w:p>
      <w:pPr>
        <w:spacing w:after="0"/>
        <w:ind w:left="0"/>
        <w:jc w:val="both"/>
      </w:pPr>
      <w:r>
        <w:rPr>
          <w:rFonts w:ascii="Times New Roman"/>
          <w:b w:val="false"/>
          <w:i w:val="false"/>
          <w:color w:val="000000"/>
          <w:sz w:val="28"/>
        </w:rPr>
        <w:t>
      Құрылысшылар көшесі № 3, 7, 9, 15, 17, 19;</w:t>
      </w:r>
    </w:p>
    <w:p>
      <w:pPr>
        <w:spacing w:after="0"/>
        <w:ind w:left="0"/>
        <w:jc w:val="both"/>
      </w:pPr>
      <w:r>
        <w:rPr>
          <w:rFonts w:ascii="Times New Roman"/>
          <w:b w:val="false"/>
          <w:i w:val="false"/>
          <w:color w:val="000000"/>
          <w:sz w:val="28"/>
        </w:rPr>
        <w:t>
      Н.Байғанин көшесі № 1, 1А, 3, 4, 5, 6, 7, 9, 11;</w:t>
      </w:r>
    </w:p>
    <w:p>
      <w:pPr>
        <w:spacing w:after="0"/>
        <w:ind w:left="0"/>
        <w:jc w:val="both"/>
      </w:pPr>
      <w:r>
        <w:rPr>
          <w:rFonts w:ascii="Times New Roman"/>
          <w:b w:val="false"/>
          <w:i w:val="false"/>
          <w:color w:val="000000"/>
          <w:sz w:val="28"/>
        </w:rPr>
        <w:t>
      Ш.Қалдаяқов көшесі № 3, 5, 760</w:t>
      </w:r>
    </w:p>
    <w:p>
      <w:pPr>
        <w:spacing w:after="0"/>
        <w:ind w:left="0"/>
        <w:jc w:val="both"/>
      </w:pPr>
      <w:r>
        <w:rPr>
          <w:rFonts w:ascii="Times New Roman"/>
          <w:b w:val="false"/>
          <w:i w:val="false"/>
          <w:color w:val="000000"/>
          <w:sz w:val="28"/>
        </w:rPr>
        <w:t>
      Есет Батыр Көкіұлы көшесі № 11, 11А.</w:t>
      </w:r>
    </w:p>
    <w:p>
      <w:pPr>
        <w:spacing w:after="0"/>
        <w:ind w:left="0"/>
        <w:jc w:val="left"/>
      </w:pPr>
      <w:r>
        <w:rPr>
          <w:rFonts w:ascii="Times New Roman"/>
          <w:b/>
          <w:i w:val="false"/>
          <w:color w:val="000000"/>
        </w:rPr>
        <w:t xml:space="preserve"> № 189 сайлау учаскесі Маржанбұлақ ауылдық округі, Қайыңдысай ауылы, Ы. Алтынсарин көшесі № 2А, "Ақтөбе облысының білім басқармасы Алға ауданының білім бөлімі" мемлекеттік мекемесінің "Қайындысай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Ақыраб көшесі № 1, 2, 4, 6, 7, 71;</w:t>
      </w:r>
    </w:p>
    <w:p>
      <w:pPr>
        <w:spacing w:after="0"/>
        <w:ind w:left="0"/>
        <w:jc w:val="both"/>
      </w:pPr>
      <w:r>
        <w:rPr>
          <w:rFonts w:ascii="Times New Roman"/>
          <w:b w:val="false"/>
          <w:i w:val="false"/>
          <w:color w:val="000000"/>
          <w:sz w:val="28"/>
        </w:rPr>
        <w:t>
      Ы.Алтынсарин көшесі№ 1, 1 А, 1Б, 2, 3 Б, 3 А, 5, 5 А, 6, 7, 8, 9, 9/1, 10,11, 12,</w:t>
      </w:r>
    </w:p>
    <w:p>
      <w:pPr>
        <w:spacing w:after="0"/>
        <w:ind w:left="0"/>
        <w:jc w:val="both"/>
      </w:pPr>
      <w:r>
        <w:rPr>
          <w:rFonts w:ascii="Times New Roman"/>
          <w:b w:val="false"/>
          <w:i w:val="false"/>
          <w:color w:val="000000"/>
          <w:sz w:val="28"/>
        </w:rPr>
        <w:t>
      13, 13 А, 14, 15, 16, 17, 18, 20, 22, 23, 24, 25, 26, 28,42 А;</w:t>
      </w:r>
    </w:p>
    <w:p>
      <w:pPr>
        <w:spacing w:after="0"/>
        <w:ind w:left="0"/>
        <w:jc w:val="both"/>
      </w:pPr>
      <w:r>
        <w:rPr>
          <w:rFonts w:ascii="Times New Roman"/>
          <w:b w:val="false"/>
          <w:i w:val="false"/>
          <w:color w:val="000000"/>
          <w:sz w:val="28"/>
        </w:rPr>
        <w:t>
      Маржанбұлақ көшесі № 2, 3, 7, 8, 10, 10А, 11, 12, 13, 18 А, 24, 26, 28, 30, 58,</w:t>
      </w:r>
    </w:p>
    <w:p>
      <w:pPr>
        <w:spacing w:after="0"/>
        <w:ind w:left="0"/>
        <w:jc w:val="both"/>
      </w:pPr>
      <w:r>
        <w:rPr>
          <w:rFonts w:ascii="Times New Roman"/>
          <w:b w:val="false"/>
          <w:i w:val="false"/>
          <w:color w:val="000000"/>
          <w:sz w:val="28"/>
        </w:rPr>
        <w:t>
      66, 68;</w:t>
      </w:r>
    </w:p>
    <w:p>
      <w:pPr>
        <w:spacing w:after="0"/>
        <w:ind w:left="0"/>
        <w:jc w:val="both"/>
      </w:pPr>
      <w:r>
        <w:rPr>
          <w:rFonts w:ascii="Times New Roman"/>
          <w:b w:val="false"/>
          <w:i w:val="false"/>
          <w:color w:val="000000"/>
          <w:sz w:val="28"/>
        </w:rPr>
        <w:t>
      Бейбітшілік көшесі №  1, 1/1, 2, 2/2, 3, 3/1, 4, 4/2, 6, 6/1, 7/1, 8, 9, 9/1, 27, 31, 36;</w:t>
      </w:r>
    </w:p>
    <w:p>
      <w:pPr>
        <w:spacing w:after="0"/>
        <w:ind w:left="0"/>
        <w:jc w:val="both"/>
      </w:pPr>
      <w:r>
        <w:rPr>
          <w:rFonts w:ascii="Times New Roman"/>
          <w:b w:val="false"/>
          <w:i w:val="false"/>
          <w:color w:val="000000"/>
          <w:sz w:val="28"/>
        </w:rPr>
        <w:t>
      М. Оспанов көшесі № 43, 45, 46, 49, 52, 55;</w:t>
      </w:r>
    </w:p>
    <w:p>
      <w:pPr>
        <w:spacing w:after="0"/>
        <w:ind w:left="0"/>
        <w:jc w:val="both"/>
      </w:pPr>
      <w:r>
        <w:rPr>
          <w:rFonts w:ascii="Times New Roman"/>
          <w:b w:val="false"/>
          <w:i w:val="false"/>
          <w:color w:val="000000"/>
          <w:sz w:val="28"/>
        </w:rPr>
        <w:t>
      Атаусыз көше № 30, 33, 34, 49, 263, 4А, 378;</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 1, 6, 8;</w:t>
      </w:r>
    </w:p>
    <w:p>
      <w:pPr>
        <w:spacing w:after="0"/>
        <w:ind w:left="0"/>
        <w:jc w:val="both"/>
      </w:pPr>
      <w:r>
        <w:rPr>
          <w:rFonts w:ascii="Times New Roman"/>
          <w:b w:val="false"/>
          <w:i w:val="false"/>
          <w:color w:val="000000"/>
          <w:sz w:val="28"/>
        </w:rPr>
        <w:t>
      Төле би көшесі № 7, 26, 27;</w:t>
      </w:r>
    </w:p>
    <w:p>
      <w:pPr>
        <w:spacing w:after="0"/>
        <w:ind w:left="0"/>
        <w:jc w:val="both"/>
      </w:pPr>
      <w:r>
        <w:rPr>
          <w:rFonts w:ascii="Times New Roman"/>
          <w:b w:val="false"/>
          <w:i w:val="false"/>
          <w:color w:val="000000"/>
          <w:sz w:val="28"/>
        </w:rPr>
        <w:t>
      Т.Рысқұлов көшесі №  8, 12, 15, 20, 21, 31, 32, 34, 36, 38, 39, 40, 42.</w:t>
      </w:r>
    </w:p>
    <w:p>
      <w:pPr>
        <w:spacing w:after="0"/>
        <w:ind w:left="0"/>
        <w:jc w:val="left"/>
      </w:pPr>
      <w:r>
        <w:rPr>
          <w:rFonts w:ascii="Times New Roman"/>
          <w:b/>
          <w:i w:val="false"/>
          <w:color w:val="000000"/>
        </w:rPr>
        <w:t xml:space="preserve"> № 190 сайлау учаскесі Маржанбұлақ ауылы, Абай Құнанбаев көшесі № 69, "Алға аудандық мәдениет, тілдерді дамыту, дене шынықтыру және спорт бөлімі" мемлекеттік мекемесінің "Маржанбұлақ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Тұрғын үй алабы № 798, 801 А, 802,806, 808 А, 808 Д, 810, 819, 820, 821,836, 836/1,836/2, 836Г, 836 Б, 836В,837,837А,844, 844А, 844 В,844Е,869А, 881, 905 Г, 920 А, 920 Б,920В, 920Г, 922, 923 А, 924, 925, 926, 927, 928, 929, 930, 931, 932, 933, 950, 951, 952, 954, 956, 959, 960, 962, 963, 964, 965, 967, 968, 969, 970, 972, 973,974, 975, 976, 977, 977А, 977Б, 977Г, 977Е, 977П, 993, ,977Н, 977 В, 977Р, 977Ю, 978, 979, 980, 981, 982, 983, 984, 985, 986, 987, 988, 989, 989А, 990, 991, 993, 995, 996, 997, 997Д, 997Е, 998, 999, 1000, 1001, 1001А, 1002, 1003, 1005, 1009, 1011, 1010, 1014, 1015, 1016,1017,1018, 1021, 1022, 1024, 1025, 1026, 1027, 1028, 1029, 1030, 1031, 1032, 1033, 1034, 1035, 1036, 1037, 1038, 1040, 1042, 1043, 1044, 1047, 1048, 1049, 1050,1051,1152, 1054, 1055, 1056, 1057, 1058, 1059, 1061, 1062, 1 063, 1064, 1070,1070А, 1072, 1073, 1074,1076, 1077, 1078, 1078Б, 1079, 1080, 1081, 1083, 1084, 1085, 1085А, 1086,1088, 1090, 1091, 1092, 1094, 1095, 1096, 1097, 1099, 1100, 1101, 1102, 1103,1104, 1105, 1107, 1108, 1109, 1110, 1111, 1112, 1113, 1114, 1115, 1116 1117, 1118, 1120, 1122,1124, 1126, 1127, 1129, 1130, 1131, 1132, 1133, 1135, 1136, 1137, 1138, 1140, 1141, 1142,1143, 1144,1145, 1146, 1147, 1148, 1150, 1151, 1152, 1153, 1154, 1155, 1156, 1157, 1158,1160;</w:t>
      </w:r>
    </w:p>
    <w:p>
      <w:pPr>
        <w:spacing w:after="0"/>
        <w:ind w:left="0"/>
        <w:jc w:val="both"/>
      </w:pPr>
      <w:r>
        <w:rPr>
          <w:rFonts w:ascii="Times New Roman"/>
          <w:b w:val="false"/>
          <w:i w:val="false"/>
          <w:color w:val="000000"/>
          <w:sz w:val="28"/>
        </w:rPr>
        <w:t>
      М.Маметова көшесі № 1, 2, 6, 8, 9, 10, 10 А, 11, 12;</w:t>
      </w:r>
    </w:p>
    <w:p>
      <w:pPr>
        <w:spacing w:after="0"/>
        <w:ind w:left="0"/>
        <w:jc w:val="both"/>
      </w:pPr>
      <w:r>
        <w:rPr>
          <w:rFonts w:ascii="Times New Roman"/>
          <w:b w:val="false"/>
          <w:i w:val="false"/>
          <w:color w:val="000000"/>
          <w:sz w:val="28"/>
        </w:rPr>
        <w:t>
      Сәңкібай батыр көшесі № 1, 2, 3, 4, 12, 14, 21, 23, 24, 25, 29, 30;</w:t>
      </w:r>
    </w:p>
    <w:p>
      <w:pPr>
        <w:spacing w:after="0"/>
        <w:ind w:left="0"/>
        <w:jc w:val="both"/>
      </w:pPr>
      <w:r>
        <w:rPr>
          <w:rFonts w:ascii="Times New Roman"/>
          <w:b w:val="false"/>
          <w:i w:val="false"/>
          <w:color w:val="000000"/>
          <w:sz w:val="28"/>
        </w:rPr>
        <w:t>
      Б.Момышұлы көшесі№ 1, 2, 3, 4, 5, 6, 6 А, 6 Б, 7, 8, 9, 10, 11, 12, 13, 14, 15, 15Б,16, 17А, 18, 19, 20, 20А,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xml:space="preserve">
      Әбілхайыр хан көшесі№  1, 2, 1/1, 1/2, 2,2 А, 3, 3/1, 3/2, 3А, 4, 5, 5/1, 5/2, 6, 7, 8, 9, 11, 12, 14, 16, 18, 18 А, 20, 22, 24, 25, 26, 27, 28, 28 А, 29, 30, 30 А, 30 Б, 32 А, 33, 34, 35, 36, 37; </w:t>
      </w:r>
    </w:p>
    <w:p>
      <w:pPr>
        <w:spacing w:after="0"/>
        <w:ind w:left="0"/>
        <w:jc w:val="both"/>
      </w:pPr>
      <w:r>
        <w:rPr>
          <w:rFonts w:ascii="Times New Roman"/>
          <w:b w:val="false"/>
          <w:i w:val="false"/>
          <w:color w:val="000000"/>
          <w:sz w:val="28"/>
        </w:rPr>
        <w:t>
      Ұлан тұйық көшесі № 1, 1 А, 3, 23;</w:t>
      </w:r>
    </w:p>
    <w:p>
      <w:pPr>
        <w:spacing w:after="0"/>
        <w:ind w:left="0"/>
        <w:jc w:val="both"/>
      </w:pPr>
      <w:r>
        <w:rPr>
          <w:rFonts w:ascii="Times New Roman"/>
          <w:b w:val="false"/>
          <w:i w:val="false"/>
          <w:color w:val="000000"/>
          <w:sz w:val="28"/>
        </w:rPr>
        <w:t>
      А.Иманов көшесі № 1, 3, 4А, 7, 9, 11, 12, 13, 15 А, 17, 19 А, 21, 23, 25, 25 А, 27, 31, 39;</w:t>
      </w:r>
    </w:p>
    <w:p>
      <w:pPr>
        <w:spacing w:after="0"/>
        <w:ind w:left="0"/>
        <w:jc w:val="both"/>
      </w:pPr>
      <w:r>
        <w:rPr>
          <w:rFonts w:ascii="Times New Roman"/>
          <w:b w:val="false"/>
          <w:i w:val="false"/>
          <w:color w:val="000000"/>
          <w:sz w:val="28"/>
        </w:rPr>
        <w:t>
      Ә.Молдағұлова көшесі № 3, 3 А, 7;</w:t>
      </w:r>
    </w:p>
    <w:p>
      <w:pPr>
        <w:spacing w:after="0"/>
        <w:ind w:left="0"/>
        <w:jc w:val="both"/>
      </w:pPr>
      <w:r>
        <w:rPr>
          <w:rFonts w:ascii="Times New Roman"/>
          <w:b w:val="false"/>
          <w:i w:val="false"/>
          <w:color w:val="000000"/>
          <w:sz w:val="28"/>
        </w:rPr>
        <w:t>
      Ж.Жабаев көшесі № 1, 4А, 5, 5/1, 5/6, 5/7,5 А/4, 5 А, 5 Б, 6, 7, 8, 9, 11, 11 А, 13, 13 А, 15, 17А, 17 Б, 23, 25;</w:t>
      </w:r>
    </w:p>
    <w:p>
      <w:pPr>
        <w:spacing w:after="0"/>
        <w:ind w:left="0"/>
        <w:jc w:val="both"/>
      </w:pPr>
      <w:r>
        <w:rPr>
          <w:rFonts w:ascii="Times New Roman"/>
          <w:b w:val="false"/>
          <w:i w:val="false"/>
          <w:color w:val="000000"/>
          <w:sz w:val="28"/>
        </w:rPr>
        <w:t>
      Ш.Берсиев көшесі № 2, 4, 6, 6А, 10, 12, 14, 14/1, 16, 20, 20 А, 22, 24, 26, 30, 32, 38, 40;</w:t>
      </w:r>
    </w:p>
    <w:p>
      <w:pPr>
        <w:spacing w:after="0"/>
        <w:ind w:left="0"/>
        <w:jc w:val="both"/>
      </w:pPr>
      <w:r>
        <w:rPr>
          <w:rFonts w:ascii="Times New Roman"/>
          <w:b w:val="false"/>
          <w:i w:val="false"/>
          <w:color w:val="000000"/>
          <w:sz w:val="28"/>
        </w:rPr>
        <w:t>
      Ж.Кереев көшесі № 1, 1А, 5, 7, 9, 9 У, 13, 15;</w:t>
      </w:r>
    </w:p>
    <w:p>
      <w:pPr>
        <w:spacing w:after="0"/>
        <w:ind w:left="0"/>
        <w:jc w:val="both"/>
      </w:pPr>
      <w:r>
        <w:rPr>
          <w:rFonts w:ascii="Times New Roman"/>
          <w:b w:val="false"/>
          <w:i w:val="false"/>
          <w:color w:val="000000"/>
          <w:sz w:val="28"/>
        </w:rPr>
        <w:t>
      Ы.Алтынсарин көшесі № 1, 2, 2 А, 3, 4, 5, 6, 7, 8, 9, 10, 11, 12, 13, 14, 15, 16, 17, 18, 19, 20, 21, 22, 23, 24, 25, 26, 27, 28, 29, 30, 31, 32, 33,35, 36, 38;</w:t>
      </w:r>
    </w:p>
    <w:p>
      <w:pPr>
        <w:spacing w:after="0"/>
        <w:ind w:left="0"/>
        <w:jc w:val="both"/>
      </w:pPr>
      <w:r>
        <w:rPr>
          <w:rFonts w:ascii="Times New Roman"/>
          <w:b w:val="false"/>
          <w:i w:val="false"/>
          <w:color w:val="000000"/>
          <w:sz w:val="28"/>
        </w:rPr>
        <w:t>
      Ақтөбе көшесі № 2, 3, 4, 4 А, 5, 6/1, 6/2, 7, 7 А, 8/1, 8/2, 10А, 10 В, 11, 12, 12 А 13, 13А, 14 А, 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