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95831" w14:textId="28958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21 желтоқсандағы № 62 "2013-2015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2013 жылғы 31 шілдедегі № 101 шешімі. Ақтөбе облысының Әділет департаментінде 2013 жылғы 9 тамызда № 3628 болып тіркелді. Күші жойылды - Ақтөбе облысы Алға аудандық мәслихатының 2013 жылғы 24 желтоқсандағы № 130 шешімімен</w:t>
      </w:r>
    </w:p>
    <w:p>
      <w:pPr>
        <w:spacing w:after="0"/>
        <w:ind w:left="0"/>
        <w:jc w:val="both"/>
      </w:pPr>
      <w:r>
        <w:rPr>
          <w:rFonts w:ascii="Times New Roman"/>
          <w:b w:val="false"/>
          <w:i w:val="false"/>
          <w:color w:val="ff0000"/>
          <w:sz w:val="28"/>
        </w:rPr>
        <w:t>      Ескерту. Күші жойылды - Ақтөбе облысы Алға аудандық мәслихатының 24.12.2013 № 130 шешімімен.</w:t>
      </w:r>
    </w:p>
    <w:bookmarkStart w:name="z1" w:id="0"/>
    <w:p>
      <w:pPr>
        <w:spacing w:after="0"/>
        <w:ind w:left="0"/>
        <w:jc w:val="both"/>
      </w:pPr>
      <w:r>
        <w:rPr>
          <w:rFonts w:ascii="Times New Roman"/>
          <w:b w:val="false"/>
          <w:i w:val="false"/>
          <w:color w:val="000000"/>
          <w:sz w:val="28"/>
        </w:rPr>
        <w:t>
      Қазақстан Республикасының 2001 жылдың 23 қаңтарындағы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106 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сәйкес Алға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Алға аудандық мәслихатының 2012 жылғы 21 желтоқсандағы № 62 «2013-2015 жылдарға арналған аудандық бюджет туралы» (Нормативтік құқықтық кесімдерді мемлекеттік тіркеу тізілімінде № 3483 тіркелген, 2013 жылғы 15, 22, 29 қаңтардағы аудандық «Жұлдыз-Звезда» газетінің № 4, 5, 6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br/>
      </w:r>
      <w:r>
        <w:rPr>
          <w:rFonts w:ascii="Times New Roman"/>
          <w:b w:val="false"/>
          <w:i w:val="false"/>
          <w:color w:val="000000"/>
          <w:sz w:val="28"/>
        </w:rPr>
        <w:t>
      1) 1 тармақшасында:</w:t>
      </w:r>
      <w:r>
        <w:br/>
      </w:r>
      <w:r>
        <w:rPr>
          <w:rFonts w:ascii="Times New Roman"/>
          <w:b w:val="false"/>
          <w:i w:val="false"/>
          <w:color w:val="000000"/>
          <w:sz w:val="28"/>
        </w:rPr>
        <w:t>
      кірістер</w:t>
      </w:r>
      <w:r>
        <w:br/>
      </w:r>
      <w:r>
        <w:rPr>
          <w:rFonts w:ascii="Times New Roman"/>
          <w:b w:val="false"/>
          <w:i w:val="false"/>
          <w:color w:val="000000"/>
          <w:sz w:val="28"/>
        </w:rPr>
        <w:t>
      «4 081 456» сандары «4 274 587»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«3 021 681» сандары «3 164 812» сандарымен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«4 106 711» сандары «4 299 342» сандарымен ауыстырылсын;</w:t>
      </w:r>
      <w:r>
        <w:br/>
      </w:r>
      <w:r>
        <w:rPr>
          <w:rFonts w:ascii="Times New Roman"/>
          <w:b w:val="false"/>
          <w:i w:val="false"/>
          <w:color w:val="000000"/>
          <w:sz w:val="28"/>
        </w:rPr>
        <w:t>
      4) тармақшасында:</w:t>
      </w:r>
      <w:r>
        <w:br/>
      </w:r>
      <w:r>
        <w:rPr>
          <w:rFonts w:ascii="Times New Roman"/>
          <w:b w:val="false"/>
          <w:i w:val="false"/>
          <w:color w:val="000000"/>
          <w:sz w:val="28"/>
        </w:rPr>
        <w:t>
      қаржы активтерімен жасалатын операциялар бойынша сальдо</w:t>
      </w:r>
      <w:r>
        <w:br/>
      </w:r>
      <w:r>
        <w:rPr>
          <w:rFonts w:ascii="Times New Roman"/>
          <w:b w:val="false"/>
          <w:i w:val="false"/>
          <w:color w:val="000000"/>
          <w:sz w:val="28"/>
        </w:rPr>
        <w:t>
      «8 620» сандары «9 120»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активтерін сатып алу бойынша</w:t>
      </w:r>
      <w:r>
        <w:br/>
      </w:r>
      <w:r>
        <w:rPr>
          <w:rFonts w:ascii="Times New Roman"/>
          <w:b w:val="false"/>
          <w:i w:val="false"/>
          <w:color w:val="000000"/>
          <w:sz w:val="28"/>
        </w:rPr>
        <w:t>
      «8 620» сандары «9 120» сандарымен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10 тармақта</w:t>
      </w:r>
      <w:r>
        <w:rPr>
          <w:rFonts w:ascii="Times New Roman"/>
          <w:b w:val="false"/>
          <w:i w:val="false"/>
          <w:color w:val="000000"/>
          <w:sz w:val="28"/>
        </w:rPr>
        <w:t xml:space="preserve"> 2 азат жолында:</w:t>
      </w:r>
      <w:r>
        <w:br/>
      </w:r>
      <w:r>
        <w:rPr>
          <w:rFonts w:ascii="Times New Roman"/>
          <w:b w:val="false"/>
          <w:i w:val="false"/>
          <w:color w:val="000000"/>
          <w:sz w:val="28"/>
        </w:rPr>
        <w:t>
      «30 896» сандары «87 924» сандарымен ауыстырылсын;</w:t>
      </w:r>
      <w:r>
        <w:br/>
      </w:r>
      <w:r>
        <w:rPr>
          <w:rFonts w:ascii="Times New Roman"/>
          <w:b w:val="false"/>
          <w:i w:val="false"/>
          <w:color w:val="000000"/>
          <w:sz w:val="28"/>
        </w:rPr>
        <w:t>
      4 азат жолында:</w:t>
      </w:r>
      <w:r>
        <w:br/>
      </w:r>
      <w:r>
        <w:rPr>
          <w:rFonts w:ascii="Times New Roman"/>
          <w:b w:val="false"/>
          <w:i w:val="false"/>
          <w:color w:val="000000"/>
          <w:sz w:val="28"/>
        </w:rPr>
        <w:t>
      «33 785» сандары «33 513» сандарымен ауыстырылсын;</w:t>
      </w:r>
      <w:r>
        <w:br/>
      </w:r>
      <w:r>
        <w:rPr>
          <w:rFonts w:ascii="Times New Roman"/>
          <w:b w:val="false"/>
          <w:i w:val="false"/>
          <w:color w:val="000000"/>
          <w:sz w:val="28"/>
        </w:rPr>
        <w:t>
      5 азат жолында:</w:t>
      </w:r>
      <w:r>
        <w:br/>
      </w:r>
      <w:r>
        <w:rPr>
          <w:rFonts w:ascii="Times New Roman"/>
          <w:b w:val="false"/>
          <w:i w:val="false"/>
          <w:color w:val="000000"/>
          <w:sz w:val="28"/>
        </w:rPr>
        <w:t>
      «150 000» сандары «192 266» сандарымен ауыстырылсын;</w:t>
      </w:r>
      <w:r>
        <w:br/>
      </w:r>
      <w:r>
        <w:rPr>
          <w:rFonts w:ascii="Times New Roman"/>
          <w:b w:val="false"/>
          <w:i w:val="false"/>
          <w:color w:val="000000"/>
          <w:sz w:val="28"/>
        </w:rPr>
        <w:t>
      және мынадай мазмұндағы азат жолдарымен толықтырылсын:</w:t>
      </w:r>
      <w:r>
        <w:br/>
      </w:r>
      <w:r>
        <w:rPr>
          <w:rFonts w:ascii="Times New Roman"/>
          <w:b w:val="false"/>
          <w:i w:val="false"/>
          <w:color w:val="000000"/>
          <w:sz w:val="28"/>
        </w:rPr>
        <w:t>
      «инженерлік коммуникациялық инфрақұрылымды дамытуға - 3 400 мың теңге;</w:t>
      </w:r>
      <w:r>
        <w:br/>
      </w:r>
      <w:r>
        <w:rPr>
          <w:rFonts w:ascii="Times New Roman"/>
          <w:b w:val="false"/>
          <w:i w:val="false"/>
          <w:color w:val="000000"/>
          <w:sz w:val="28"/>
        </w:rPr>
        <w:t>
      "Жұмыспен қамту 2020 жол картасы" </w:t>
      </w:r>
      <w:r>
        <w:rPr>
          <w:rFonts w:ascii="Times New Roman"/>
          <w:b w:val="false"/>
          <w:i w:val="false"/>
          <w:color w:val="000000"/>
          <w:sz w:val="28"/>
        </w:rPr>
        <w:t>Бағдарламасы</w:t>
      </w:r>
      <w:r>
        <w:rPr>
          <w:rFonts w:ascii="Times New Roman"/>
          <w:b w:val="false"/>
          <w:i w:val="false"/>
          <w:color w:val="000000"/>
          <w:sz w:val="28"/>
        </w:rPr>
        <w:t xml:space="preserve"> шеңберінде ауылдық елді мекендерді дамытуға - 10 210 мың теңге;</w:t>
      </w:r>
      <w:r>
        <w:br/>
      </w:r>
      <w:r>
        <w:rPr>
          <w:rFonts w:ascii="Times New Roman"/>
          <w:b w:val="false"/>
          <w:i w:val="false"/>
          <w:color w:val="000000"/>
          <w:sz w:val="28"/>
        </w:rPr>
        <w:t>
      білім беру объектілерін салу және реконструкциялауға – 28 010 мың теңге;</w:t>
      </w:r>
      <w:r>
        <w:br/>
      </w:r>
      <w:r>
        <w:rPr>
          <w:rFonts w:ascii="Times New Roman"/>
          <w:b w:val="false"/>
          <w:i w:val="false"/>
          <w:color w:val="000000"/>
          <w:sz w:val="28"/>
        </w:rPr>
        <w:t>
      білім беру ұйымдарында электрондық оқыту жүйесін енгізуге - 2 489 мың теңге».</w:t>
      </w:r>
      <w:r>
        <w:br/>
      </w:r>
      <w:r>
        <w:rPr>
          <w:rFonts w:ascii="Times New Roman"/>
          <w:b w:val="false"/>
          <w:i w:val="false"/>
          <w:color w:val="000000"/>
          <w:sz w:val="28"/>
        </w:rPr>
        <w:t>
</w:t>
      </w:r>
      <w:r>
        <w:rPr>
          <w:rFonts w:ascii="Times New Roman"/>
          <w:b w:val="false"/>
          <w:i w:val="false"/>
          <w:color w:val="000000"/>
          <w:sz w:val="28"/>
        </w:rPr>
        <w:t>
      3) көрсетілген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С. Тәженов                         А. Кайрушев</w:t>
      </w:r>
    </w:p>
    <w:bookmarkStart w:name="z7"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31 шілдедегі</w:t>
      </w:r>
      <w:r>
        <w:br/>
      </w:r>
      <w:r>
        <w:rPr>
          <w:rFonts w:ascii="Times New Roman"/>
          <w:b w:val="false"/>
          <w:i w:val="false"/>
          <w:color w:val="000000"/>
          <w:sz w:val="28"/>
        </w:rPr>
        <w:t>
№ 101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62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2013 жылға арналған Алға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749"/>
        <w:gridCol w:w="769"/>
        <w:gridCol w:w="7493"/>
        <w:gridCol w:w="26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4274587</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1066172</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196081</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196081</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172960</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172960</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142602</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100222</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33671</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w:t>
            </w:r>
          </w:p>
        </w:tc>
      </w:tr>
      <w:tr>
        <w:trPr>
          <w:trHeight w:val="7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549055</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533307</w:t>
            </w:r>
          </w:p>
        </w:tc>
      </w:tr>
      <w:tr>
        <w:trPr>
          <w:trHeight w:val="9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9317</w:t>
            </w:r>
          </w:p>
        </w:tc>
      </w:tr>
      <w:tr>
        <w:trPr>
          <w:trHeight w:val="7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6386</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6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w:t>
            </w:r>
          </w:p>
        </w:tc>
      </w:tr>
      <w:tr>
        <w:trPr>
          <w:trHeight w:val="4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32232</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8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14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14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23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9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31080</w:t>
            </w:r>
          </w:p>
        </w:tc>
      </w:tr>
      <w:tr>
        <w:trPr>
          <w:trHeight w:val="4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31080</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11371</w:t>
            </w:r>
          </w:p>
        </w:tc>
      </w:tr>
      <w:tr>
        <w:trPr>
          <w:trHeight w:val="9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8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8071</w:t>
            </w:r>
          </w:p>
        </w:tc>
      </w:tr>
      <w:tr>
        <w:trPr>
          <w:trHeight w:val="45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8071</w:t>
            </w:r>
          </w:p>
        </w:tc>
      </w:tr>
      <w:tr>
        <w:trPr>
          <w:trHeight w:val="45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3164812</w:t>
            </w:r>
          </w:p>
        </w:tc>
      </w:tr>
      <w:tr>
        <w:trPr>
          <w:trHeight w:val="8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3164812</w:t>
            </w: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3164812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26"/>
        <w:gridCol w:w="965"/>
        <w:gridCol w:w="668"/>
        <w:gridCol w:w="6686"/>
        <w:gridCol w:w="26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4299342</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281655</w:t>
            </w:r>
          </w:p>
        </w:tc>
      </w:tr>
      <w:tr>
        <w:trPr>
          <w:trHeight w:val="10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237029</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12341</w:t>
            </w:r>
          </w:p>
        </w:tc>
      </w:tr>
      <w:tr>
        <w:trPr>
          <w:trHeight w:val="10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12341</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99643</w:t>
            </w:r>
          </w:p>
        </w:tc>
      </w:tr>
      <w:tr>
        <w:trPr>
          <w:trHeight w:val="10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47787</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51856</w:t>
            </w:r>
          </w:p>
        </w:tc>
      </w:tr>
      <w:tr>
        <w:trPr>
          <w:trHeight w:val="10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125045</w:t>
            </w:r>
          </w:p>
        </w:tc>
      </w:tr>
      <w:tr>
        <w:trPr>
          <w:trHeight w:val="14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123045</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28998</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28998</w:t>
            </w:r>
          </w:p>
        </w:tc>
      </w:tr>
      <w:tr>
        <w:trPr>
          <w:trHeight w:val="22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15019</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1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12430</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15628</w:t>
            </w:r>
          </w:p>
        </w:tc>
      </w:tr>
      <w:tr>
        <w:trPr>
          <w:trHeight w:val="10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15628</w:t>
            </w:r>
          </w:p>
        </w:tc>
      </w:tr>
      <w:tr>
        <w:trPr>
          <w:trHeight w:val="21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дамыту ауданды (облыстық маңызы бар қаланы) басқару және кәсіпкерлік саласындағы мемлекеттік саясатты іске асыру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15538</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w:t>
            </w:r>
          </w:p>
        </w:tc>
      </w:tr>
      <w:tr>
        <w:trPr>
          <w:trHeight w:val="10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2120074,8</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166513,2</w:t>
            </w:r>
          </w:p>
        </w:tc>
      </w:tr>
      <w:tr>
        <w:trPr>
          <w:trHeight w:val="10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166513,2</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11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165574,2</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1878969</w:t>
            </w:r>
          </w:p>
        </w:tc>
      </w:tr>
      <w:tr>
        <w:trPr>
          <w:trHeight w:val="10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1878969</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1779731</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99238</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74592,6</w:t>
            </w:r>
          </w:p>
        </w:tc>
      </w:tr>
      <w:tr>
        <w:trPr>
          <w:trHeight w:val="10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32210</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32210</w:t>
            </w:r>
          </w:p>
        </w:tc>
      </w:tr>
      <w:tr>
        <w:trPr>
          <w:trHeight w:val="10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42382,6</w:t>
            </w:r>
          </w:p>
        </w:tc>
      </w:tr>
      <w:tr>
        <w:trPr>
          <w:trHeight w:val="13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w:t>
            </w:r>
          </w:p>
        </w:tc>
      </w:tr>
      <w:tr>
        <w:trPr>
          <w:trHeight w:val="11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8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12798</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0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18194,6</w:t>
            </w:r>
          </w:p>
        </w:tc>
      </w:tr>
      <w:tr>
        <w:trPr>
          <w:trHeight w:val="7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174687,4</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160405,4</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11559,4</w:t>
            </w:r>
          </w:p>
        </w:tc>
      </w:tr>
      <w:tr>
        <w:trPr>
          <w:trHeight w:val="7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11559,4</w:t>
            </w:r>
          </w:p>
        </w:tc>
      </w:tr>
      <w:tr>
        <w:trPr>
          <w:trHeight w:val="11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148846</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23134</w:t>
            </w:r>
          </w:p>
        </w:tc>
      </w:tr>
      <w:tr>
        <w:trPr>
          <w:trHeight w:val="21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11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60490</w:t>
            </w:r>
          </w:p>
        </w:tc>
      </w:tr>
      <w:tr>
        <w:trPr>
          <w:trHeight w:val="7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18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4757</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14282</w:t>
            </w:r>
          </w:p>
        </w:tc>
      </w:tr>
      <w:tr>
        <w:trPr>
          <w:trHeight w:val="10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14282</w:t>
            </w:r>
          </w:p>
        </w:tc>
      </w:tr>
      <w:tr>
        <w:trPr>
          <w:trHeight w:val="17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13609</w:t>
            </w:r>
          </w:p>
        </w:tc>
      </w:tr>
      <w:tr>
        <w:trPr>
          <w:trHeight w:val="10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684727,9</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133260</w:t>
            </w:r>
          </w:p>
        </w:tc>
      </w:tr>
      <w:tr>
        <w:trPr>
          <w:trHeight w:val="10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бағдарламасы бойынша ауылдық елді мекендерді дамыту шеңберінде объектілерді жөндеу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10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жекеленген санаттарын тұрғын үймен қамтамасыз 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10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w:t>
            </w:r>
          </w:p>
        </w:tc>
      </w:tr>
      <w:tr>
        <w:trPr>
          <w:trHeight w:val="8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бағдарламасы бойынша ауылдық елді мекендерді дамыту шеңберінде объектілерді жөндеу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w:t>
            </w:r>
          </w:p>
        </w:tc>
      </w:tr>
      <w:tr>
        <w:trPr>
          <w:trHeight w:val="10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117800</w:t>
            </w:r>
          </w:p>
        </w:tc>
      </w:tr>
      <w:tr>
        <w:trPr>
          <w:trHeight w:val="10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53400</w:t>
            </w:r>
          </w:p>
        </w:tc>
      </w:tr>
      <w:tr>
        <w:trPr>
          <w:trHeight w:val="10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64400</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494359</w:t>
            </w:r>
          </w:p>
        </w:tc>
      </w:tr>
      <w:tr>
        <w:trPr>
          <w:trHeight w:val="9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32850</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19738,7</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8261,3</w:t>
            </w:r>
          </w:p>
        </w:tc>
      </w:tr>
      <w:tr>
        <w:trPr>
          <w:trHeight w:val="10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461509</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276421</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185088</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57108,9</w:t>
            </w:r>
          </w:p>
        </w:tc>
      </w:tr>
      <w:tr>
        <w:trPr>
          <w:trHeight w:val="10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23595,9</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8161</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2469,9</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12965</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33513</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33513</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201129</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152440,3</w:t>
            </w:r>
          </w:p>
        </w:tc>
      </w:tr>
      <w:tr>
        <w:trPr>
          <w:trHeight w:val="11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32440,3</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32440,3</w:t>
            </w:r>
          </w:p>
        </w:tc>
      </w:tr>
      <w:tr>
        <w:trPr>
          <w:trHeight w:val="11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1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0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9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30862</w:t>
            </w:r>
          </w:p>
        </w:tc>
      </w:tr>
      <w:tr>
        <w:trPr>
          <w:trHeight w:val="7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25762</w:t>
            </w:r>
          </w:p>
        </w:tc>
      </w:tr>
      <w:tr>
        <w:trPr>
          <w:trHeight w:val="7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25062</w:t>
            </w:r>
          </w:p>
        </w:tc>
      </w:tr>
      <w:tr>
        <w:trPr>
          <w:trHeight w:val="7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11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0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16026,7</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7891,7</w:t>
            </w:r>
          </w:p>
        </w:tc>
      </w:tr>
      <w:tr>
        <w:trPr>
          <w:trHeight w:val="12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5274</w:t>
            </w:r>
          </w:p>
        </w:tc>
      </w:tr>
      <w:tr>
        <w:trPr>
          <w:trHeight w:val="11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2617,7</w:t>
            </w:r>
          </w:p>
        </w:tc>
      </w:tr>
      <w:tr>
        <w:trPr>
          <w:trHeight w:val="7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w:t>
            </w:r>
          </w:p>
        </w:tc>
      </w:tr>
      <w:tr>
        <w:trPr>
          <w:trHeight w:val="19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6135</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5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86319</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21781</w:t>
            </w:r>
          </w:p>
        </w:tc>
      </w:tr>
      <w:tr>
        <w:trPr>
          <w:trHeight w:val="11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10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14909</w:t>
            </w:r>
          </w:p>
        </w:tc>
      </w:tr>
      <w:tr>
        <w:trPr>
          <w:trHeight w:val="14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12559</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4472</w:t>
            </w:r>
          </w:p>
        </w:tc>
      </w:tr>
      <w:tr>
        <w:trPr>
          <w:trHeight w:val="7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4472</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8946</w:t>
            </w:r>
          </w:p>
        </w:tc>
      </w:tr>
      <w:tr>
        <w:trPr>
          <w:trHeight w:val="7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8946</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мемлекттік саясатты іске асыру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w:t>
            </w:r>
          </w:p>
        </w:tc>
      </w:tr>
      <w:tr>
        <w:trPr>
          <w:trHeight w:val="17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өзге де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55592</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55592</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55592</w:t>
            </w:r>
          </w:p>
        </w:tc>
      </w:tr>
      <w:tr>
        <w:trPr>
          <w:trHeight w:val="7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7695</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7695</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7695</w:t>
            </w:r>
          </w:p>
        </w:tc>
      </w:tr>
      <w:tr>
        <w:trPr>
          <w:trHeight w:val="20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7695</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204089</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204089</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204089</w:t>
            </w:r>
          </w:p>
        </w:tc>
      </w:tr>
      <w:tr>
        <w:trPr>
          <w:trHeight w:val="7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11453</w:t>
            </w:r>
          </w:p>
        </w:tc>
      </w:tr>
      <w:tr>
        <w:trPr>
          <w:trHeight w:val="11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және елді-мекендердің көшелерін күрделі және орташа жөндеу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192636</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531121,8</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530761,8</w:t>
            </w:r>
          </w:p>
        </w:tc>
      </w:tr>
      <w:tr>
        <w:trPr>
          <w:trHeight w:val="1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18959,8</w:t>
            </w:r>
          </w:p>
        </w:tc>
      </w:tr>
      <w:tr>
        <w:trPr>
          <w:trHeight w:val="7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18959,8</w:t>
            </w:r>
          </w:p>
        </w:tc>
      </w:tr>
      <w:tr>
        <w:trPr>
          <w:trHeight w:val="1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7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497242</w:t>
            </w:r>
          </w:p>
        </w:tc>
      </w:tr>
      <w:tr>
        <w:trPr>
          <w:trHeight w:val="12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7432</w:t>
            </w:r>
          </w:p>
        </w:tc>
      </w:tr>
      <w:tr>
        <w:trPr>
          <w:trHeight w:val="5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489810</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12460</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12460</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2669,1</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2669,1</w:t>
            </w:r>
          </w:p>
        </w:tc>
      </w:tr>
      <w:tr>
        <w:trPr>
          <w:trHeight w:val="7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2669,1</w:t>
            </w:r>
          </w:p>
        </w:tc>
      </w:tr>
      <w:tr>
        <w:trPr>
          <w:trHeight w:val="7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2669,1</w:t>
            </w:r>
          </w:p>
        </w:tc>
      </w:tr>
      <w:tr>
        <w:trPr>
          <w:trHeight w:val="5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9846</w:t>
            </w:r>
          </w:p>
        </w:tc>
      </w:tr>
      <w:tr>
        <w:trPr>
          <w:trHeight w:val="5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w:t>
            </w:r>
          </w:p>
        </w:tc>
      </w:tr>
      <w:tr>
        <w:trPr>
          <w:trHeight w:val="14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w:t>
            </w:r>
          </w:p>
        </w:tc>
      </w:tr>
      <w:tr>
        <w:trPr>
          <w:trHeight w:val="10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 бойынша сальдо</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7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-43721</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43721</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w:t>
            </w:r>
          </w:p>
        </w:tc>
      </w:tr>
      <w:tr>
        <w:trPr>
          <w:trHeight w:val="4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w:t>
            </w:r>
          </w:p>
        </w:tc>
      </w:tr>
      <w:tr>
        <w:trPr>
          <w:trHeight w:val="5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w:t>
            </w:r>
          </w:p>
        </w:tc>
      </w:tr>
      <w:tr>
        <w:trPr>
          <w:trHeight w:val="5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5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7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10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33875</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33875</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33875</w:t>
            </w:r>
          </w:p>
        </w:tc>
      </w:tr>
    </w:tbl>
    <w:bookmarkStart w:name="z8"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31 шілдедегі</w:t>
      </w:r>
      <w:r>
        <w:br/>
      </w:r>
      <w:r>
        <w:rPr>
          <w:rFonts w:ascii="Times New Roman"/>
          <w:b w:val="false"/>
          <w:i w:val="false"/>
          <w:color w:val="000000"/>
          <w:sz w:val="28"/>
        </w:rPr>
        <w:t>
№ 101 шешіміне</w:t>
      </w:r>
      <w:r>
        <w:br/>
      </w:r>
      <w:r>
        <w:rPr>
          <w:rFonts w:ascii="Times New Roman"/>
          <w:b w:val="false"/>
          <w:i w:val="false"/>
          <w:color w:val="000000"/>
          <w:sz w:val="28"/>
        </w:rPr>
        <w:t>
2 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62 шешіміне</w:t>
      </w:r>
      <w:r>
        <w:br/>
      </w:r>
      <w:r>
        <w:rPr>
          <w:rFonts w:ascii="Times New Roman"/>
          <w:b w:val="false"/>
          <w:i w:val="false"/>
          <w:color w:val="000000"/>
          <w:sz w:val="28"/>
        </w:rPr>
        <w:t>
5 ҚОСЫМША</w:t>
      </w:r>
    </w:p>
    <w:p>
      <w:pPr>
        <w:spacing w:after="0"/>
        <w:ind w:left="0"/>
        <w:jc w:val="left"/>
      </w:pPr>
      <w:r>
        <w:rPr>
          <w:rFonts w:ascii="Times New Roman"/>
          <w:b/>
          <w:i w:val="false"/>
          <w:color w:val="000000"/>
        </w:rPr>
        <w:t xml:space="preserve"> 2013 жылға арналған аудандық бюджетке қала және ауылдық</w:t>
      </w:r>
      <w:r>
        <w:br/>
      </w:r>
      <w:r>
        <w:rPr>
          <w:rFonts w:ascii="Times New Roman"/>
          <w:b/>
          <w:i w:val="false"/>
          <w:color w:val="000000"/>
        </w:rPr>
        <w:t>
округ әкімі аппараттарының бюджеттік бағдарламаларының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2642"/>
        <w:gridCol w:w="1780"/>
        <w:gridCol w:w="1759"/>
        <w:gridCol w:w="1846"/>
        <w:gridCol w:w="1760"/>
      </w:tblGrid>
      <w:tr>
        <w:trPr>
          <w:trHeight w:val="3795"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w:t>
            </w:r>
            <w:r>
              <w:br/>
            </w:r>
            <w:r>
              <w:rPr>
                <w:rFonts w:ascii="Times New Roman"/>
                <w:b w:val="false"/>
                <w:i w:val="false"/>
                <w:color w:val="000000"/>
                <w:sz w:val="20"/>
              </w:rPr>
              <w:t>
ауылдық</w:t>
            </w:r>
            <w:r>
              <w:br/>
            </w:r>
            <w:r>
              <w:rPr>
                <w:rFonts w:ascii="Times New Roman"/>
                <w:b w:val="false"/>
                <w:i w:val="false"/>
                <w:color w:val="000000"/>
                <w:sz w:val="20"/>
              </w:rPr>
              <w:t>
округтердің</w:t>
            </w:r>
            <w:r>
              <w:br/>
            </w:r>
            <w:r>
              <w:rPr>
                <w:rFonts w:ascii="Times New Roman"/>
                <w:b w:val="false"/>
                <w:i w:val="false"/>
                <w:color w:val="000000"/>
                <w:sz w:val="20"/>
              </w:rPr>
              <w:t>
атауы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w:t>
            </w:r>
            <w:r>
              <w:br/>
            </w:r>
            <w:r>
              <w:rPr>
                <w:rFonts w:ascii="Times New Roman"/>
                <w:b w:val="false"/>
                <w:i w:val="false"/>
                <w:color w:val="000000"/>
                <w:sz w:val="20"/>
              </w:rPr>
              <w:t>
аудан, аудан</w:t>
            </w:r>
            <w:r>
              <w:br/>
            </w:r>
            <w:r>
              <w:rPr>
                <w:rFonts w:ascii="Times New Roman"/>
                <w:b w:val="false"/>
                <w:i w:val="false"/>
                <w:color w:val="000000"/>
                <w:sz w:val="20"/>
              </w:rPr>
              <w:t>
дық маңызы</w:t>
            </w:r>
            <w:r>
              <w:br/>
            </w:r>
            <w:r>
              <w:rPr>
                <w:rFonts w:ascii="Times New Roman"/>
                <w:b w:val="false"/>
                <w:i w:val="false"/>
                <w:color w:val="000000"/>
                <w:sz w:val="20"/>
              </w:rPr>
              <w:t>
бар қаланың,</w:t>
            </w:r>
            <w:r>
              <w:br/>
            </w:r>
            <w:r>
              <w:rPr>
                <w:rFonts w:ascii="Times New Roman"/>
                <w:b w:val="false"/>
                <w:i w:val="false"/>
                <w:color w:val="000000"/>
                <w:sz w:val="20"/>
              </w:rPr>
              <w:t>
кент, ауыл,</w:t>
            </w:r>
            <w:r>
              <w:br/>
            </w:r>
            <w:r>
              <w:rPr>
                <w:rFonts w:ascii="Times New Roman"/>
                <w:b w:val="false"/>
                <w:i w:val="false"/>
                <w:color w:val="000000"/>
                <w:sz w:val="20"/>
              </w:rPr>
              <w:t>
ауылдық</w:t>
            </w:r>
            <w:r>
              <w:br/>
            </w:r>
            <w:r>
              <w:rPr>
                <w:rFonts w:ascii="Times New Roman"/>
                <w:b w:val="false"/>
                <w:i w:val="false"/>
                <w:color w:val="000000"/>
                <w:sz w:val="20"/>
              </w:rPr>
              <w:t>
округ әкімі</w:t>
            </w:r>
            <w:r>
              <w:br/>
            </w:r>
            <w:r>
              <w:rPr>
                <w:rFonts w:ascii="Times New Roman"/>
                <w:b w:val="false"/>
                <w:i w:val="false"/>
                <w:color w:val="000000"/>
                <w:sz w:val="20"/>
              </w:rPr>
              <w:t>
нің қызметін</w:t>
            </w:r>
            <w:r>
              <w:br/>
            </w:r>
            <w:r>
              <w:rPr>
                <w:rFonts w:ascii="Times New Roman"/>
                <w:b w:val="false"/>
                <w:i w:val="false"/>
                <w:color w:val="000000"/>
                <w:sz w:val="20"/>
              </w:rPr>
              <w:t>
қамтамасыз</w:t>
            </w:r>
            <w:r>
              <w:br/>
            </w:r>
            <w:r>
              <w:rPr>
                <w:rFonts w:ascii="Times New Roman"/>
                <w:b w:val="false"/>
                <w:i w:val="false"/>
                <w:color w:val="000000"/>
                <w:sz w:val="20"/>
              </w:rPr>
              <w:t>
ету жөнін</w:t>
            </w:r>
            <w:r>
              <w:br/>
            </w:r>
            <w:r>
              <w:rPr>
                <w:rFonts w:ascii="Times New Roman"/>
                <w:b w:val="false"/>
                <w:i w:val="false"/>
                <w:color w:val="000000"/>
                <w:sz w:val="20"/>
              </w:rPr>
              <w:t>
дегі қызмет</w:t>
            </w:r>
            <w:r>
              <w:br/>
            </w:r>
            <w:r>
              <w:rPr>
                <w:rFonts w:ascii="Times New Roman"/>
                <w:b w:val="false"/>
                <w:i w:val="false"/>
                <w:color w:val="000000"/>
                <w:sz w:val="20"/>
              </w:rPr>
              <w:t>
тер 123001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w:t>
            </w:r>
            <w:r>
              <w:br/>
            </w:r>
            <w:r>
              <w:rPr>
                <w:rFonts w:ascii="Times New Roman"/>
                <w:b w:val="false"/>
                <w:i w:val="false"/>
                <w:color w:val="000000"/>
                <w:sz w:val="20"/>
              </w:rPr>
              <w:t>
органның</w:t>
            </w:r>
            <w:r>
              <w:br/>
            </w:r>
            <w:r>
              <w:rPr>
                <w:rFonts w:ascii="Times New Roman"/>
                <w:b w:val="false"/>
                <w:i w:val="false"/>
                <w:color w:val="000000"/>
                <w:sz w:val="20"/>
              </w:rPr>
              <w:t>
күрделі</w:t>
            </w:r>
            <w:r>
              <w:br/>
            </w:r>
            <w:r>
              <w:rPr>
                <w:rFonts w:ascii="Times New Roman"/>
                <w:b w:val="false"/>
                <w:i w:val="false"/>
                <w:color w:val="000000"/>
                <w:sz w:val="20"/>
              </w:rPr>
              <w:t>
шығыста</w:t>
            </w:r>
            <w:r>
              <w:br/>
            </w:r>
            <w:r>
              <w:rPr>
                <w:rFonts w:ascii="Times New Roman"/>
                <w:b w:val="false"/>
                <w:i w:val="false"/>
                <w:color w:val="000000"/>
                <w:sz w:val="20"/>
              </w:rPr>
              <w:t>
ры</w:t>
            </w:r>
            <w:r>
              <w:br/>
            </w:r>
            <w:r>
              <w:rPr>
                <w:rFonts w:ascii="Times New Roman"/>
                <w:b w:val="false"/>
                <w:i w:val="false"/>
                <w:color w:val="000000"/>
                <w:sz w:val="20"/>
              </w:rPr>
              <w:t>
123022</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w:t>
            </w:r>
            <w:r>
              <w:br/>
            </w:r>
            <w:r>
              <w:rPr>
                <w:rFonts w:ascii="Times New Roman"/>
                <w:b w:val="false"/>
                <w:i w:val="false"/>
                <w:color w:val="000000"/>
                <w:sz w:val="20"/>
              </w:rPr>
              <w:t>
азамат</w:t>
            </w:r>
            <w:r>
              <w:br/>
            </w:r>
            <w:r>
              <w:rPr>
                <w:rFonts w:ascii="Times New Roman"/>
                <w:b w:val="false"/>
                <w:i w:val="false"/>
                <w:color w:val="000000"/>
                <w:sz w:val="20"/>
              </w:rPr>
              <w:t>
тарға</w:t>
            </w:r>
            <w:r>
              <w:br/>
            </w:r>
            <w:r>
              <w:rPr>
                <w:rFonts w:ascii="Times New Roman"/>
                <w:b w:val="false"/>
                <w:i w:val="false"/>
                <w:color w:val="000000"/>
                <w:sz w:val="20"/>
              </w:rPr>
              <w:t>
үйінде</w:t>
            </w:r>
            <w:r>
              <w:br/>
            </w:r>
            <w:r>
              <w:rPr>
                <w:rFonts w:ascii="Times New Roman"/>
                <w:b w:val="false"/>
                <w:i w:val="false"/>
                <w:color w:val="000000"/>
                <w:sz w:val="20"/>
              </w:rPr>
              <w:t>
әлеумет</w:t>
            </w:r>
            <w:r>
              <w:br/>
            </w:r>
            <w:r>
              <w:rPr>
                <w:rFonts w:ascii="Times New Roman"/>
                <w:b w:val="false"/>
                <w:i w:val="false"/>
                <w:color w:val="000000"/>
                <w:sz w:val="20"/>
              </w:rPr>
              <w:t>
тік кө</w:t>
            </w:r>
            <w:r>
              <w:br/>
            </w:r>
            <w:r>
              <w:rPr>
                <w:rFonts w:ascii="Times New Roman"/>
                <w:b w:val="false"/>
                <w:i w:val="false"/>
                <w:color w:val="000000"/>
                <w:sz w:val="20"/>
              </w:rPr>
              <w:t>
мек</w:t>
            </w:r>
            <w:r>
              <w:br/>
            </w:r>
            <w:r>
              <w:rPr>
                <w:rFonts w:ascii="Times New Roman"/>
                <w:b w:val="false"/>
                <w:i w:val="false"/>
                <w:color w:val="000000"/>
                <w:sz w:val="20"/>
              </w:rPr>
              <w:t>
көрсету</w:t>
            </w:r>
            <w:r>
              <w:br/>
            </w:r>
            <w:r>
              <w:rPr>
                <w:rFonts w:ascii="Times New Roman"/>
                <w:b w:val="false"/>
                <w:i w:val="false"/>
                <w:color w:val="000000"/>
                <w:sz w:val="20"/>
              </w:rPr>
              <w:t>
123003</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w:t>
            </w:r>
            <w:r>
              <w:br/>
            </w:r>
            <w:r>
              <w:rPr>
                <w:rFonts w:ascii="Times New Roman"/>
                <w:b w:val="false"/>
                <w:i w:val="false"/>
                <w:color w:val="000000"/>
                <w:sz w:val="20"/>
              </w:rPr>
              <w:t>
дегі кө</w:t>
            </w:r>
            <w:r>
              <w:br/>
            </w:r>
            <w:r>
              <w:rPr>
                <w:rFonts w:ascii="Times New Roman"/>
                <w:b w:val="false"/>
                <w:i w:val="false"/>
                <w:color w:val="000000"/>
                <w:sz w:val="20"/>
              </w:rPr>
              <w:t>
шелерді</w:t>
            </w:r>
            <w:r>
              <w:br/>
            </w:r>
            <w:r>
              <w:rPr>
                <w:rFonts w:ascii="Times New Roman"/>
                <w:b w:val="false"/>
                <w:i w:val="false"/>
                <w:color w:val="000000"/>
                <w:sz w:val="20"/>
              </w:rPr>
              <w:t>
жарықтан</w:t>
            </w:r>
            <w:r>
              <w:br/>
            </w:r>
            <w:r>
              <w:rPr>
                <w:rFonts w:ascii="Times New Roman"/>
                <w:b w:val="false"/>
                <w:i w:val="false"/>
                <w:color w:val="000000"/>
                <w:sz w:val="20"/>
              </w:rPr>
              <w:t>
дыру</w:t>
            </w:r>
            <w:r>
              <w:br/>
            </w:r>
            <w:r>
              <w:rPr>
                <w:rFonts w:ascii="Times New Roman"/>
                <w:b w:val="false"/>
                <w:i w:val="false"/>
                <w:color w:val="000000"/>
                <w:sz w:val="20"/>
              </w:rPr>
              <w:t>
123008</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w:t>
            </w:r>
            <w:r>
              <w:br/>
            </w:r>
            <w:r>
              <w:rPr>
                <w:rFonts w:ascii="Times New Roman"/>
                <w:b w:val="false"/>
                <w:i w:val="false"/>
                <w:color w:val="000000"/>
                <w:sz w:val="20"/>
              </w:rPr>
              <w:t>
дердің</w:t>
            </w:r>
            <w:r>
              <w:br/>
            </w:r>
            <w:r>
              <w:rPr>
                <w:rFonts w:ascii="Times New Roman"/>
                <w:b w:val="false"/>
                <w:i w:val="false"/>
                <w:color w:val="000000"/>
                <w:sz w:val="20"/>
              </w:rPr>
              <w:t>
санита</w:t>
            </w:r>
            <w:r>
              <w:br/>
            </w:r>
            <w:r>
              <w:rPr>
                <w:rFonts w:ascii="Times New Roman"/>
                <w:b w:val="false"/>
                <w:i w:val="false"/>
                <w:color w:val="000000"/>
                <w:sz w:val="20"/>
              </w:rPr>
              <w:t>
риясын</w:t>
            </w:r>
            <w:r>
              <w:br/>
            </w:r>
            <w:r>
              <w:rPr>
                <w:rFonts w:ascii="Times New Roman"/>
                <w:b w:val="false"/>
                <w:i w:val="false"/>
                <w:color w:val="000000"/>
                <w:sz w:val="20"/>
              </w:rPr>
              <w:t>
қамтама</w:t>
            </w:r>
            <w:r>
              <w:br/>
            </w:r>
            <w:r>
              <w:rPr>
                <w:rFonts w:ascii="Times New Roman"/>
                <w:b w:val="false"/>
                <w:i w:val="false"/>
                <w:color w:val="000000"/>
                <w:sz w:val="20"/>
              </w:rPr>
              <w:t>
сыз ету</w:t>
            </w:r>
            <w:r>
              <w:br/>
            </w:r>
            <w:r>
              <w:rPr>
                <w:rFonts w:ascii="Times New Roman"/>
                <w:b w:val="false"/>
                <w:i w:val="false"/>
                <w:color w:val="000000"/>
                <w:sz w:val="20"/>
              </w:rPr>
              <w:t>
123009</w:t>
            </w:r>
          </w:p>
        </w:tc>
      </w:tr>
      <w:tr>
        <w:trPr>
          <w:trHeight w:val="375"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6839</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10581,5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Бесқоспа</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9964,6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w:t>
            </w:r>
          </w:p>
        </w:tc>
      </w:tr>
      <w:tr>
        <w:trPr>
          <w:trHeight w:val="3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8848,6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Қарахобда</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8809,6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Маржанбұлақ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9393,4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05"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Сарыхобда</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9538,6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Тоқмансай</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Үшқұдық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7565,1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405"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75"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123045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11559,4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8161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2469,9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4"/>
        <w:gridCol w:w="2537"/>
        <w:gridCol w:w="2750"/>
        <w:gridCol w:w="2259"/>
        <w:gridCol w:w="2260"/>
      </w:tblGrid>
      <w:tr>
        <w:trPr>
          <w:trHeight w:val="3225"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w:t>
            </w:r>
            <w:r>
              <w:br/>
            </w:r>
            <w:r>
              <w:rPr>
                <w:rFonts w:ascii="Times New Roman"/>
                <w:b w:val="false"/>
                <w:i w:val="false"/>
                <w:color w:val="000000"/>
                <w:sz w:val="20"/>
              </w:rPr>
              <w:t>
ауылдық</w:t>
            </w:r>
            <w:r>
              <w:br/>
            </w:r>
            <w:r>
              <w:rPr>
                <w:rFonts w:ascii="Times New Roman"/>
                <w:b w:val="false"/>
                <w:i w:val="false"/>
                <w:color w:val="000000"/>
                <w:sz w:val="20"/>
              </w:rPr>
              <w:t>
округтердің</w:t>
            </w:r>
            <w:r>
              <w:br/>
            </w:r>
            <w:r>
              <w:rPr>
                <w:rFonts w:ascii="Times New Roman"/>
                <w:b w:val="false"/>
                <w:i w:val="false"/>
                <w:color w:val="000000"/>
                <w:sz w:val="20"/>
              </w:rPr>
              <w:t>
атауы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мекендерді</w:t>
            </w:r>
            <w:r>
              <w:br/>
            </w:r>
            <w:r>
              <w:rPr>
                <w:rFonts w:ascii="Times New Roman"/>
                <w:b w:val="false"/>
                <w:i w:val="false"/>
                <w:color w:val="000000"/>
                <w:sz w:val="20"/>
              </w:rPr>
              <w:t>
абаттандыру</w:t>
            </w:r>
            <w:r>
              <w:br/>
            </w:r>
            <w:r>
              <w:rPr>
                <w:rFonts w:ascii="Times New Roman"/>
                <w:b w:val="false"/>
                <w:i w:val="false"/>
                <w:color w:val="000000"/>
                <w:sz w:val="20"/>
              </w:rPr>
              <w:t>
мен көгал</w:t>
            </w:r>
            <w:r>
              <w:br/>
            </w:r>
            <w:r>
              <w:rPr>
                <w:rFonts w:ascii="Times New Roman"/>
                <w:b w:val="false"/>
                <w:i w:val="false"/>
                <w:color w:val="000000"/>
                <w:sz w:val="20"/>
              </w:rPr>
              <w:t>
дандыру</w:t>
            </w:r>
            <w:r>
              <w:br/>
            </w:r>
            <w:r>
              <w:rPr>
                <w:rFonts w:ascii="Times New Roman"/>
                <w:b w:val="false"/>
                <w:i w:val="false"/>
                <w:color w:val="000000"/>
                <w:sz w:val="20"/>
              </w:rPr>
              <w:t>
123011</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r>
              <w:br/>
            </w:r>
            <w:r>
              <w:rPr>
                <w:rFonts w:ascii="Times New Roman"/>
                <w:b w:val="false"/>
                <w:i w:val="false"/>
                <w:color w:val="000000"/>
                <w:sz w:val="20"/>
              </w:rPr>
              <w:t>
маңызы бар</w:t>
            </w:r>
            <w:r>
              <w:br/>
            </w:r>
            <w:r>
              <w:rPr>
                <w:rFonts w:ascii="Times New Roman"/>
                <w:b w:val="false"/>
                <w:i w:val="false"/>
                <w:color w:val="000000"/>
                <w:sz w:val="20"/>
              </w:rPr>
              <w:t>
қалаларда,</w:t>
            </w:r>
            <w:r>
              <w:br/>
            </w:r>
            <w:r>
              <w:rPr>
                <w:rFonts w:ascii="Times New Roman"/>
                <w:b w:val="false"/>
                <w:i w:val="false"/>
                <w:color w:val="000000"/>
                <w:sz w:val="20"/>
              </w:rPr>
              <w:t>
кенттерде,</w:t>
            </w:r>
            <w:r>
              <w:br/>
            </w:r>
            <w:r>
              <w:rPr>
                <w:rFonts w:ascii="Times New Roman"/>
                <w:b w:val="false"/>
                <w:i w:val="false"/>
                <w:color w:val="000000"/>
                <w:sz w:val="20"/>
              </w:rPr>
              <w:t>
ауылдарда,</w:t>
            </w:r>
            <w:r>
              <w:br/>
            </w:r>
            <w:r>
              <w:rPr>
                <w:rFonts w:ascii="Times New Roman"/>
                <w:b w:val="false"/>
                <w:i w:val="false"/>
                <w:color w:val="000000"/>
                <w:sz w:val="20"/>
              </w:rPr>
              <w:t>
ауылдық</w:t>
            </w:r>
            <w:r>
              <w:br/>
            </w:r>
            <w:r>
              <w:rPr>
                <w:rFonts w:ascii="Times New Roman"/>
                <w:b w:val="false"/>
                <w:i w:val="false"/>
                <w:color w:val="000000"/>
                <w:sz w:val="20"/>
              </w:rPr>
              <w:t>
округтерде</w:t>
            </w:r>
            <w:r>
              <w:br/>
            </w:r>
            <w:r>
              <w:rPr>
                <w:rFonts w:ascii="Times New Roman"/>
                <w:b w:val="false"/>
                <w:i w:val="false"/>
                <w:color w:val="000000"/>
                <w:sz w:val="20"/>
              </w:rPr>
              <w:t>
автомобиль</w:t>
            </w:r>
            <w:r>
              <w:br/>
            </w:r>
            <w:r>
              <w:rPr>
                <w:rFonts w:ascii="Times New Roman"/>
                <w:b w:val="false"/>
                <w:i w:val="false"/>
                <w:color w:val="000000"/>
                <w:sz w:val="20"/>
              </w:rPr>
              <w:t>
жолдарының</w:t>
            </w:r>
            <w:r>
              <w:br/>
            </w:r>
            <w:r>
              <w:rPr>
                <w:rFonts w:ascii="Times New Roman"/>
                <w:b w:val="false"/>
                <w:i w:val="false"/>
                <w:color w:val="000000"/>
                <w:sz w:val="20"/>
              </w:rPr>
              <w:t>
жұмыс</w:t>
            </w:r>
            <w:r>
              <w:br/>
            </w:r>
            <w:r>
              <w:rPr>
                <w:rFonts w:ascii="Times New Roman"/>
                <w:b w:val="false"/>
                <w:i w:val="false"/>
                <w:color w:val="000000"/>
                <w:sz w:val="20"/>
              </w:rPr>
              <w:t>
істеуін</w:t>
            </w:r>
            <w:r>
              <w:br/>
            </w:r>
            <w:r>
              <w:rPr>
                <w:rFonts w:ascii="Times New Roman"/>
                <w:b w:val="false"/>
                <w:i w:val="false"/>
                <w:color w:val="000000"/>
                <w:sz w:val="20"/>
              </w:rPr>
              <w:t>
қамтамасыз</w:t>
            </w:r>
            <w:r>
              <w:br/>
            </w:r>
            <w:r>
              <w:rPr>
                <w:rFonts w:ascii="Times New Roman"/>
                <w:b w:val="false"/>
                <w:i w:val="false"/>
                <w:color w:val="000000"/>
                <w:sz w:val="20"/>
              </w:rPr>
              <w:t>
ету 123013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w:t>
            </w:r>
            <w:r>
              <w:br/>
            </w:r>
            <w:r>
              <w:rPr>
                <w:rFonts w:ascii="Times New Roman"/>
                <w:b w:val="false"/>
                <w:i w:val="false"/>
                <w:color w:val="000000"/>
                <w:sz w:val="20"/>
              </w:rPr>
              <w:t>
дамыту»</w:t>
            </w:r>
            <w:r>
              <w:br/>
            </w:r>
            <w:r>
              <w:rPr>
                <w:rFonts w:ascii="Times New Roman"/>
                <w:b w:val="false"/>
                <w:i w:val="false"/>
                <w:color w:val="000000"/>
                <w:sz w:val="20"/>
              </w:rPr>
              <w:t>
Бағдарлама</w:t>
            </w:r>
            <w:r>
              <w:br/>
            </w:r>
            <w:r>
              <w:rPr>
                <w:rFonts w:ascii="Times New Roman"/>
                <w:b w:val="false"/>
                <w:i w:val="false"/>
                <w:color w:val="000000"/>
                <w:sz w:val="20"/>
              </w:rPr>
              <w:t>
сы шеңбе</w:t>
            </w:r>
            <w:r>
              <w:br/>
            </w:r>
            <w:r>
              <w:rPr>
                <w:rFonts w:ascii="Times New Roman"/>
                <w:b w:val="false"/>
                <w:i w:val="false"/>
                <w:color w:val="000000"/>
                <w:sz w:val="20"/>
              </w:rPr>
              <w:t>
рінде өңір</w:t>
            </w:r>
            <w:r>
              <w:br/>
            </w:r>
            <w:r>
              <w:rPr>
                <w:rFonts w:ascii="Times New Roman"/>
                <w:b w:val="false"/>
                <w:i w:val="false"/>
                <w:color w:val="000000"/>
                <w:sz w:val="20"/>
              </w:rPr>
              <w:t>
лерді эко</w:t>
            </w:r>
            <w:r>
              <w:br/>
            </w:r>
            <w:r>
              <w:rPr>
                <w:rFonts w:ascii="Times New Roman"/>
                <w:b w:val="false"/>
                <w:i w:val="false"/>
                <w:color w:val="000000"/>
                <w:sz w:val="20"/>
              </w:rPr>
              <w:t>
номикалық</w:t>
            </w:r>
            <w:r>
              <w:br/>
            </w:r>
            <w:r>
              <w:rPr>
                <w:rFonts w:ascii="Times New Roman"/>
                <w:b w:val="false"/>
                <w:i w:val="false"/>
                <w:color w:val="000000"/>
                <w:sz w:val="20"/>
              </w:rPr>
              <w:t>
дамытуға</w:t>
            </w:r>
            <w:r>
              <w:br/>
            </w:r>
            <w:r>
              <w:rPr>
                <w:rFonts w:ascii="Times New Roman"/>
                <w:b w:val="false"/>
                <w:i w:val="false"/>
                <w:color w:val="000000"/>
                <w:sz w:val="20"/>
              </w:rPr>
              <w:t>
жәрдемдесу</w:t>
            </w:r>
            <w:r>
              <w:br/>
            </w:r>
            <w:r>
              <w:rPr>
                <w:rFonts w:ascii="Times New Roman"/>
                <w:b w:val="false"/>
                <w:i w:val="false"/>
                <w:color w:val="000000"/>
                <w:sz w:val="20"/>
              </w:rPr>
              <w:t>
бойынша</w:t>
            </w:r>
            <w:r>
              <w:br/>
            </w:r>
            <w:r>
              <w:rPr>
                <w:rFonts w:ascii="Times New Roman"/>
                <w:b w:val="false"/>
                <w:i w:val="false"/>
                <w:color w:val="000000"/>
                <w:sz w:val="20"/>
              </w:rPr>
              <w:t>
шараларды</w:t>
            </w:r>
            <w:r>
              <w:br/>
            </w:r>
            <w:r>
              <w:rPr>
                <w:rFonts w:ascii="Times New Roman"/>
                <w:b w:val="false"/>
                <w:i w:val="false"/>
                <w:color w:val="000000"/>
                <w:sz w:val="20"/>
              </w:rPr>
              <w:t>
іске іске</w:t>
            </w:r>
            <w:r>
              <w:br/>
            </w:r>
            <w:r>
              <w:rPr>
                <w:rFonts w:ascii="Times New Roman"/>
                <w:b w:val="false"/>
                <w:i w:val="false"/>
                <w:color w:val="000000"/>
                <w:sz w:val="20"/>
              </w:rPr>
              <w:t>
асыру</w:t>
            </w:r>
            <w:r>
              <w:br/>
            </w:r>
            <w:r>
              <w:rPr>
                <w:rFonts w:ascii="Times New Roman"/>
                <w:b w:val="false"/>
                <w:i w:val="false"/>
                <w:color w:val="000000"/>
                <w:sz w:val="20"/>
              </w:rPr>
              <w:t>
123040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w:t>
            </w:r>
            <w:r>
              <w:br/>
            </w:r>
            <w:r>
              <w:rPr>
                <w:rFonts w:ascii="Times New Roman"/>
                <w:b w:val="false"/>
                <w:i w:val="false"/>
                <w:color w:val="000000"/>
                <w:sz w:val="20"/>
              </w:rPr>
              <w:t>
жолдарын</w:t>
            </w:r>
            <w:r>
              <w:br/>
            </w:r>
            <w:r>
              <w:rPr>
                <w:rFonts w:ascii="Times New Roman"/>
                <w:b w:val="false"/>
                <w:i w:val="false"/>
                <w:color w:val="000000"/>
                <w:sz w:val="20"/>
              </w:rPr>
              <w:t>
және елді</w:t>
            </w:r>
            <w:r>
              <w:br/>
            </w:r>
            <w:r>
              <w:rPr>
                <w:rFonts w:ascii="Times New Roman"/>
                <w:b w:val="false"/>
                <w:i w:val="false"/>
                <w:color w:val="000000"/>
                <w:sz w:val="20"/>
              </w:rPr>
              <w:t>
мекендер</w:t>
            </w:r>
            <w:r>
              <w:br/>
            </w:r>
            <w:r>
              <w:rPr>
                <w:rFonts w:ascii="Times New Roman"/>
                <w:b w:val="false"/>
                <w:i w:val="false"/>
                <w:color w:val="000000"/>
                <w:sz w:val="20"/>
              </w:rPr>
              <w:t>
дің көше</w:t>
            </w:r>
            <w:r>
              <w:br/>
            </w:r>
            <w:r>
              <w:rPr>
                <w:rFonts w:ascii="Times New Roman"/>
                <w:b w:val="false"/>
                <w:i w:val="false"/>
                <w:color w:val="000000"/>
                <w:sz w:val="20"/>
              </w:rPr>
              <w:t>
лерін күр</w:t>
            </w:r>
            <w:r>
              <w:br/>
            </w:r>
            <w:r>
              <w:rPr>
                <w:rFonts w:ascii="Times New Roman"/>
                <w:b w:val="false"/>
                <w:i w:val="false"/>
                <w:color w:val="000000"/>
                <w:sz w:val="20"/>
              </w:rPr>
              <w:t>
делі және</w:t>
            </w:r>
            <w:r>
              <w:br/>
            </w:r>
            <w:r>
              <w:rPr>
                <w:rFonts w:ascii="Times New Roman"/>
                <w:b w:val="false"/>
                <w:i w:val="false"/>
                <w:color w:val="000000"/>
                <w:sz w:val="20"/>
              </w:rPr>
              <w:t>
орташа</w:t>
            </w:r>
            <w:r>
              <w:br/>
            </w:r>
            <w:r>
              <w:rPr>
                <w:rFonts w:ascii="Times New Roman"/>
                <w:b w:val="false"/>
                <w:i w:val="false"/>
                <w:color w:val="000000"/>
                <w:sz w:val="20"/>
              </w:rPr>
              <w:t>
жөндеу 123045</w:t>
            </w:r>
          </w:p>
        </w:tc>
      </w:tr>
      <w:tr>
        <w:trPr>
          <w:trHeight w:val="375"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12965</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192636</w:t>
            </w:r>
          </w:p>
        </w:tc>
      </w:tr>
      <w:tr>
        <w:trPr>
          <w:trHeight w:val="3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Бестамақ</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3797,1</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Бесқоспа</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1628,7</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789,3</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1292,4</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Қарахобда</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Маржанбұлақ</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2001,9</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Сарыхобда</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Тоқмансай</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Үшқұдық</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1472,3</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12965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11453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18959,8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192636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