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7696" w14:textId="2c37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62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8 қарашадағы № 111 шешімі. Ақтөбе облысының Әділет департаментінде 2013 жылғы 13 қарашада № 3667 болып тіркелді. Күші жойылды - Ақтөбе облысы Алға аудандық мәслихатының 2013 жылғы 24 желтоқсандағы № 130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24.12.2013 № 130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 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мәслихатының 2012 жылғы 21 желтоқсандағы № 62 «2013-2015 жылдарға арналған аудандық бюджет туралы» (Нормативтік құқықтық кесімдерді мемлекеттік тіркеу тізілімінде № 3483 тіркелген, 2013 жылғы 15, 22, 29 қаңтардағы аудандық «Жұлдыз-Звезда» газетінің № 4, 5, 6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«4 284 587» сандары «4 322 093»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«3 164 812» сандары «3 202 316»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«4 309 342» сандары «4 346 848»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«9 846» сандары «9 989»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«12 982» сандары «13 125»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«-43 721» сандары «-43 864»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«43 721» сандары «43 864»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 xml:space="preserve"> 4 азат жолында:</w:t>
      </w:r>
      <w:r>
        <w:br/>
      </w:r>
      <w:r>
        <w:rPr>
          <w:rFonts w:ascii="Times New Roman"/>
          <w:b w:val="false"/>
          <w:i w:val="false"/>
          <w:color w:val="000000"/>
          <w:sz w:val="28"/>
        </w:rPr>
        <w:t>
      «17 454» сандары «18 813» сандарымен ауыстырылсын;</w:t>
      </w:r>
      <w:r>
        <w:br/>
      </w:r>
      <w:r>
        <w:rPr>
          <w:rFonts w:ascii="Times New Roman"/>
          <w:b w:val="false"/>
          <w:i w:val="false"/>
          <w:color w:val="000000"/>
          <w:sz w:val="28"/>
        </w:rPr>
        <w:t>
      7 азат жолында:</w:t>
      </w:r>
      <w:r>
        <w:br/>
      </w:r>
      <w:r>
        <w:rPr>
          <w:rFonts w:ascii="Times New Roman"/>
          <w:b w:val="false"/>
          <w:i w:val="false"/>
          <w:color w:val="000000"/>
          <w:sz w:val="28"/>
        </w:rPr>
        <w:t>
      «12 798» сандары «11 598» сандарымен ауыстырылсын;</w:t>
      </w:r>
      <w:r>
        <w:br/>
      </w:r>
      <w:r>
        <w:rPr>
          <w:rFonts w:ascii="Times New Roman"/>
          <w:b w:val="false"/>
          <w:i w:val="false"/>
          <w:color w:val="000000"/>
          <w:sz w:val="28"/>
        </w:rPr>
        <w:t>
      8 азат жолында:</w:t>
      </w:r>
      <w:r>
        <w:br/>
      </w:r>
      <w:r>
        <w:rPr>
          <w:rFonts w:ascii="Times New Roman"/>
          <w:b w:val="false"/>
          <w:i w:val="false"/>
          <w:color w:val="000000"/>
          <w:sz w:val="28"/>
        </w:rPr>
        <w:t>
      «28 081» сандары «27 385»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 xml:space="preserve"> 2 азат жолында:</w:t>
      </w:r>
      <w:r>
        <w:br/>
      </w:r>
      <w:r>
        <w:rPr>
          <w:rFonts w:ascii="Times New Roman"/>
          <w:b w:val="false"/>
          <w:i w:val="false"/>
          <w:color w:val="000000"/>
          <w:sz w:val="28"/>
        </w:rPr>
        <w:t>
      «87 924» сандары «92 924» сандарымен ауыстырылсын;</w:t>
      </w:r>
      <w:r>
        <w:br/>
      </w:r>
      <w:r>
        <w:rPr>
          <w:rFonts w:ascii="Times New Roman"/>
          <w:b w:val="false"/>
          <w:i w:val="false"/>
          <w:color w:val="000000"/>
          <w:sz w:val="28"/>
        </w:rPr>
        <w:t>
      3 азат жолында:</w:t>
      </w:r>
      <w:r>
        <w:br/>
      </w:r>
      <w:r>
        <w:rPr>
          <w:rFonts w:ascii="Times New Roman"/>
          <w:b w:val="false"/>
          <w:i w:val="false"/>
          <w:color w:val="000000"/>
          <w:sz w:val="28"/>
        </w:rPr>
        <w:t>
      «120 000» сандары «153 132» сандарымен ауыстырылсын;</w:t>
      </w:r>
      <w:r>
        <w:br/>
      </w:r>
      <w:r>
        <w:rPr>
          <w:rFonts w:ascii="Times New Roman"/>
          <w:b w:val="false"/>
          <w:i w:val="false"/>
          <w:color w:val="000000"/>
          <w:sz w:val="28"/>
        </w:rPr>
        <w:t>
      4 азат жолында:</w:t>
      </w:r>
      <w:r>
        <w:br/>
      </w:r>
      <w:r>
        <w:rPr>
          <w:rFonts w:ascii="Times New Roman"/>
          <w:b w:val="false"/>
          <w:i w:val="false"/>
          <w:color w:val="000000"/>
          <w:sz w:val="28"/>
        </w:rPr>
        <w:t>
      «33 513» сандары «31 575» сандарымен ауыстырылсын;</w:t>
      </w:r>
      <w:r>
        <w:br/>
      </w:r>
      <w:r>
        <w:rPr>
          <w:rFonts w:ascii="Times New Roman"/>
          <w:b w:val="false"/>
          <w:i w:val="false"/>
          <w:color w:val="000000"/>
          <w:sz w:val="28"/>
        </w:rPr>
        <w:t>
      5 азат жолында:</w:t>
      </w:r>
      <w:r>
        <w:br/>
      </w:r>
      <w:r>
        <w:rPr>
          <w:rFonts w:ascii="Times New Roman"/>
          <w:b w:val="false"/>
          <w:i w:val="false"/>
          <w:color w:val="000000"/>
          <w:sz w:val="28"/>
        </w:rPr>
        <w:t>
      «192 266» сандары «186 850» сандарымен ауыстырылсын;</w:t>
      </w:r>
      <w:r>
        <w:br/>
      </w:r>
      <w:r>
        <w:rPr>
          <w:rFonts w:ascii="Times New Roman"/>
          <w:b w:val="false"/>
          <w:i w:val="false"/>
          <w:color w:val="000000"/>
          <w:sz w:val="28"/>
        </w:rPr>
        <w:t>
      10 азат жолында:</w:t>
      </w:r>
      <w:r>
        <w:br/>
      </w:r>
      <w:r>
        <w:rPr>
          <w:rFonts w:ascii="Times New Roman"/>
          <w:b w:val="false"/>
          <w:i w:val="false"/>
          <w:color w:val="000000"/>
          <w:sz w:val="28"/>
        </w:rPr>
        <w:t>
      «10 210» сандары «23 026» сандарымен ауыстырылсын;</w:t>
      </w:r>
      <w:r>
        <w:br/>
      </w:r>
      <w:r>
        <w:rPr>
          <w:rFonts w:ascii="Times New Roman"/>
          <w:b w:val="false"/>
          <w:i w:val="false"/>
          <w:color w:val="000000"/>
          <w:sz w:val="28"/>
        </w:rPr>
        <w:t>
      11 азат жолында:</w:t>
      </w:r>
      <w:r>
        <w:br/>
      </w:r>
      <w:r>
        <w:rPr>
          <w:rFonts w:ascii="Times New Roman"/>
          <w:b w:val="false"/>
          <w:i w:val="false"/>
          <w:color w:val="000000"/>
          <w:sz w:val="28"/>
        </w:rPr>
        <w:t>
      «28 010» сандары «22 920» сандарымен ауыстырылсын;</w:t>
      </w:r>
      <w:r>
        <w:br/>
      </w:r>
      <w:r>
        <w:rPr>
          <w:rFonts w:ascii="Times New Roman"/>
          <w:b w:val="false"/>
          <w:i w:val="false"/>
          <w:color w:val="000000"/>
          <w:sz w:val="28"/>
        </w:rPr>
        <w:t>
      12 азат жолында:</w:t>
      </w:r>
      <w:r>
        <w:br/>
      </w:r>
      <w:r>
        <w:rPr>
          <w:rFonts w:ascii="Times New Roman"/>
          <w:b w:val="false"/>
          <w:i w:val="false"/>
          <w:color w:val="000000"/>
          <w:sz w:val="28"/>
        </w:rPr>
        <w:t>
      «2 489» сандары «2 169» сандарымен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 Нұрғалиев                 А.Кайрушев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8 қарашадағы № 111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62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07"/>
        <w:gridCol w:w="688"/>
        <w:gridCol w:w="7604"/>
        <w:gridCol w:w="2634"/>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4322093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1069563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148492</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543853</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529586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6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2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3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3202316</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3202316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5"/>
        <w:gridCol w:w="710"/>
        <w:gridCol w:w="707"/>
        <w:gridCol w:w="6902"/>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4346848</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278892,3</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99243</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51742,3</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124628</w:t>
            </w:r>
          </w:p>
        </w:tc>
      </w:tr>
      <w:tr>
        <w:trPr>
          <w:trHeight w:val="14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22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8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2128643,4</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165990,2</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1883867,5</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1883867,5</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1791840,5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77637,1</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50372,1</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16662,1</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180619,4</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165807,4</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153962</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23134</w:t>
            </w:r>
          </w:p>
        </w:tc>
      </w:tr>
      <w:tr>
        <w:trPr>
          <w:trHeight w:val="18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35637</w:t>
            </w:r>
          </w:p>
        </w:tc>
      </w:tr>
      <w:tr>
        <w:trPr>
          <w:trHeight w:val="18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7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701632</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148181,1</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119955,1</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66555,1</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499310</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281421</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185088</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54140,9</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22565,9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237446,3</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187167,3</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3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31216,3</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5454,3</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4454,3</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17264,7</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7891,7</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16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5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86529,4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21031,8</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12710,5</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19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12008,5</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187098,8</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518156,8</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516201,8</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18959,8</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18959,8</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497242</w:t>
            </w:r>
          </w:p>
        </w:tc>
      </w:tr>
      <w:tr>
        <w:trPr>
          <w:trHeight w:val="16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489810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14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8 қарашадағы № 111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62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аудандық бюджетке қала және ауылдық</w:t>
      </w:r>
      <w:r>
        <w:br/>
      </w:r>
      <w:r>
        <w:rPr>
          <w:rFonts w:ascii="Times New Roman"/>
          <w:b/>
          <w:i w:val="false"/>
          <w:color w:val="000000"/>
        </w:rPr>
        <w:t>
округ әкімі аппараттарының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631"/>
        <w:gridCol w:w="1857"/>
        <w:gridCol w:w="1783"/>
        <w:gridCol w:w="1742"/>
        <w:gridCol w:w="2128"/>
      </w:tblGrid>
      <w:tr>
        <w:trPr>
          <w:trHeight w:val="240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ауылдық 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123001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w:t>
            </w:r>
            <w:r>
              <w:br/>
            </w:r>
            <w:r>
              <w:rPr>
                <w:rFonts w:ascii="Times New Roman"/>
                <w:b w:val="false"/>
                <w:i w:val="false"/>
                <w:color w:val="000000"/>
                <w:sz w:val="20"/>
              </w:rPr>
              <w:t>
</w:t>
            </w:r>
            <w:r>
              <w:rPr>
                <w:rFonts w:ascii="Times New Roman"/>
                <w:b w:val="false"/>
                <w:i w:val="false"/>
                <w:color w:val="000000"/>
                <w:sz w:val="20"/>
              </w:rPr>
              <w:t>лі шығыста</w:t>
            </w:r>
            <w:r>
              <w:br/>
            </w:r>
            <w:r>
              <w:rPr>
                <w:rFonts w:ascii="Times New Roman"/>
                <w:b w:val="false"/>
                <w:i w:val="false"/>
                <w:color w:val="000000"/>
                <w:sz w:val="20"/>
              </w:rPr>
              <w:t>
</w:t>
            </w:r>
            <w:r>
              <w:rPr>
                <w:rFonts w:ascii="Times New Roman"/>
                <w:b w:val="false"/>
                <w:i w:val="false"/>
                <w:color w:val="000000"/>
                <w:sz w:val="20"/>
              </w:rPr>
              <w:t>ры 123022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азаматтар</w:t>
            </w:r>
            <w:r>
              <w:br/>
            </w:r>
            <w:r>
              <w:rPr>
                <w:rFonts w:ascii="Times New Roman"/>
                <w:b w:val="false"/>
                <w:i w:val="false"/>
                <w:color w:val="000000"/>
                <w:sz w:val="20"/>
              </w:rPr>
              <w:t>
</w:t>
            </w:r>
            <w:r>
              <w:rPr>
                <w:rFonts w:ascii="Times New Roman"/>
                <w:b w:val="false"/>
                <w:i w:val="false"/>
                <w:color w:val="000000"/>
                <w:sz w:val="20"/>
              </w:rPr>
              <w:t>ға үйінде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123003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123008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123009</w:t>
            </w:r>
          </w:p>
        </w:tc>
      </w:tr>
      <w:tr>
        <w:trPr>
          <w:trHeight w:val="37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118827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11845,4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592"/>
        <w:gridCol w:w="2592"/>
        <w:gridCol w:w="2699"/>
        <w:gridCol w:w="2252"/>
      </w:tblGrid>
      <w:tr>
        <w:trPr>
          <w:trHeight w:val="199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r>
              <w:br/>
            </w:r>
            <w:r>
              <w:rPr>
                <w:rFonts w:ascii="Times New Roman"/>
                <w:b w:val="false"/>
                <w:i w:val="false"/>
                <w:color w:val="000000"/>
                <w:sz w:val="20"/>
              </w:rPr>
              <w:t>
</w:t>
            </w:r>
            <w:r>
              <w:rPr>
                <w:rFonts w:ascii="Times New Roman"/>
                <w:b w:val="false"/>
                <w:i w:val="false"/>
                <w:color w:val="000000"/>
                <w:sz w:val="20"/>
              </w:rPr>
              <w:t>123011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қалаларда,</w:t>
            </w:r>
            <w:r>
              <w:br/>
            </w:r>
            <w:r>
              <w:rPr>
                <w:rFonts w:ascii="Times New Roman"/>
                <w:b w:val="false"/>
                <w:i w:val="false"/>
                <w:color w:val="000000"/>
                <w:sz w:val="20"/>
              </w:rPr>
              <w:t>
</w:t>
            </w:r>
            <w:r>
              <w:rPr>
                <w:rFonts w:ascii="Times New Roman"/>
                <w:b w:val="false"/>
                <w:i w:val="false"/>
                <w:color w:val="000000"/>
                <w:sz w:val="20"/>
              </w:rPr>
              <w:t>кенттерде, ауыл</w:t>
            </w:r>
            <w:r>
              <w:br/>
            </w:r>
            <w:r>
              <w:rPr>
                <w:rFonts w:ascii="Times New Roman"/>
                <w:b w:val="false"/>
                <w:i w:val="false"/>
                <w:color w:val="000000"/>
                <w:sz w:val="20"/>
              </w:rPr>
              <w:t>
</w:t>
            </w:r>
            <w:r>
              <w:rPr>
                <w:rFonts w:ascii="Times New Roman"/>
                <w:b w:val="false"/>
                <w:i w:val="false"/>
                <w:color w:val="000000"/>
                <w:sz w:val="20"/>
              </w:rPr>
              <w:t>дарда, ауылдық</w:t>
            </w:r>
            <w:r>
              <w:br/>
            </w:r>
            <w:r>
              <w:rPr>
                <w:rFonts w:ascii="Times New Roman"/>
                <w:b w:val="false"/>
                <w:i w:val="false"/>
                <w:color w:val="000000"/>
                <w:sz w:val="20"/>
              </w:rPr>
              <w:t>
</w:t>
            </w:r>
            <w:r>
              <w:rPr>
                <w:rFonts w:ascii="Times New Roman"/>
                <w:b w:val="false"/>
                <w:i w:val="false"/>
                <w:color w:val="000000"/>
                <w:sz w:val="20"/>
              </w:rPr>
              <w:t>округтерде авто</w:t>
            </w:r>
            <w:r>
              <w:br/>
            </w:r>
            <w:r>
              <w:rPr>
                <w:rFonts w:ascii="Times New Roman"/>
                <w:b w:val="false"/>
                <w:i w:val="false"/>
                <w:color w:val="000000"/>
                <w:sz w:val="20"/>
              </w:rPr>
              <w:t>
</w:t>
            </w:r>
            <w:r>
              <w:rPr>
                <w:rFonts w:ascii="Times New Roman"/>
                <w:b w:val="false"/>
                <w:i w:val="false"/>
                <w:color w:val="000000"/>
                <w:sz w:val="20"/>
              </w:rPr>
              <w:t>мобиль жолдары</w:t>
            </w:r>
            <w:r>
              <w:br/>
            </w:r>
            <w:r>
              <w:rPr>
                <w:rFonts w:ascii="Times New Roman"/>
                <w:b w:val="false"/>
                <w:i w:val="false"/>
                <w:color w:val="000000"/>
                <w:sz w:val="20"/>
              </w:rPr>
              <w:t>
</w:t>
            </w:r>
            <w:r>
              <w:rPr>
                <w:rFonts w:ascii="Times New Roman"/>
                <w:b w:val="false"/>
                <w:i w:val="false"/>
                <w:color w:val="000000"/>
                <w:sz w:val="20"/>
              </w:rPr>
              <w:t>ның 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123013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w:t>
            </w:r>
            <w:r>
              <w:br/>
            </w:r>
            <w:r>
              <w:rPr>
                <w:rFonts w:ascii="Times New Roman"/>
                <w:b w:val="false"/>
                <w:i w:val="false"/>
                <w:color w:val="000000"/>
                <w:sz w:val="20"/>
              </w:rPr>
              <w:t>
</w:t>
            </w:r>
            <w:r>
              <w:rPr>
                <w:rFonts w:ascii="Times New Roman"/>
                <w:b w:val="false"/>
                <w:i w:val="false"/>
                <w:color w:val="000000"/>
                <w:sz w:val="20"/>
              </w:rPr>
              <w:t>ламасы шеңберін</w:t>
            </w:r>
            <w:r>
              <w:br/>
            </w:r>
            <w:r>
              <w:rPr>
                <w:rFonts w:ascii="Times New Roman"/>
                <w:b w:val="false"/>
                <w:i w:val="false"/>
                <w:color w:val="000000"/>
                <w:sz w:val="20"/>
              </w:rPr>
              <w:t>
</w:t>
            </w:r>
            <w:r>
              <w:rPr>
                <w:rFonts w:ascii="Times New Roman"/>
                <w:b w:val="false"/>
                <w:i w:val="false"/>
                <w:color w:val="000000"/>
                <w:sz w:val="20"/>
              </w:rPr>
              <w:t>де өңірлерді</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дамытуға жәрдем</w:t>
            </w:r>
            <w:r>
              <w:br/>
            </w:r>
            <w:r>
              <w:rPr>
                <w:rFonts w:ascii="Times New Roman"/>
                <w:b w:val="false"/>
                <w:i w:val="false"/>
                <w:color w:val="000000"/>
                <w:sz w:val="20"/>
              </w:rPr>
              <w:t>
</w:t>
            </w:r>
            <w:r>
              <w:rPr>
                <w:rFonts w:ascii="Times New Roman"/>
                <w:b w:val="false"/>
                <w:i w:val="false"/>
                <w:color w:val="000000"/>
                <w:sz w:val="20"/>
              </w:rPr>
              <w:t>десу бойынша</w:t>
            </w:r>
            <w:r>
              <w:br/>
            </w:r>
            <w:r>
              <w:rPr>
                <w:rFonts w:ascii="Times New Roman"/>
                <w:b w:val="false"/>
                <w:i w:val="false"/>
                <w:color w:val="000000"/>
                <w:sz w:val="20"/>
              </w:rPr>
              <w:t>
</w:t>
            </w:r>
            <w:r>
              <w:rPr>
                <w:rFonts w:ascii="Times New Roman"/>
                <w:b w:val="false"/>
                <w:i w:val="false"/>
                <w:color w:val="000000"/>
                <w:sz w:val="20"/>
              </w:rPr>
              <w:t>шараларды іске</w:t>
            </w:r>
            <w:r>
              <w:br/>
            </w:r>
            <w:r>
              <w:rPr>
                <w:rFonts w:ascii="Times New Roman"/>
                <w:b w:val="false"/>
                <w:i w:val="false"/>
                <w:color w:val="000000"/>
                <w:sz w:val="20"/>
              </w:rPr>
              <w:t>
</w:t>
            </w:r>
            <w:r>
              <w:rPr>
                <w:rFonts w:ascii="Times New Roman"/>
                <w:b w:val="false"/>
                <w:i w:val="false"/>
                <w:color w:val="000000"/>
                <w:sz w:val="20"/>
              </w:rPr>
              <w:t>асыру 123040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 және</w:t>
            </w:r>
            <w:r>
              <w:br/>
            </w:r>
            <w:r>
              <w:rPr>
                <w:rFonts w:ascii="Times New Roman"/>
                <w:b w:val="false"/>
                <w:i w:val="false"/>
                <w:color w:val="000000"/>
                <w:sz w:val="20"/>
              </w:rPr>
              <w:t>
</w:t>
            </w:r>
            <w:r>
              <w:rPr>
                <w:rFonts w:ascii="Times New Roman"/>
                <w:b w:val="false"/>
                <w:i w:val="false"/>
                <w:color w:val="000000"/>
                <w:sz w:val="20"/>
              </w:rPr>
              <w:t>елді мекендер</w:t>
            </w:r>
            <w:r>
              <w:br/>
            </w:r>
            <w:r>
              <w:rPr>
                <w:rFonts w:ascii="Times New Roman"/>
                <w:b w:val="false"/>
                <w:i w:val="false"/>
                <w:color w:val="000000"/>
                <w:sz w:val="20"/>
              </w:rPr>
              <w:t>
</w:t>
            </w:r>
            <w:r>
              <w:rPr>
                <w:rFonts w:ascii="Times New Roman"/>
                <w:b w:val="false"/>
                <w:i w:val="false"/>
                <w:color w:val="000000"/>
                <w:sz w:val="20"/>
              </w:rPr>
              <w:t>дің көшелерін</w:t>
            </w:r>
            <w:r>
              <w:br/>
            </w:r>
            <w:r>
              <w:rPr>
                <w:rFonts w:ascii="Times New Roman"/>
                <w:b w:val="false"/>
                <w:i w:val="false"/>
                <w:color w:val="000000"/>
                <w:sz w:val="20"/>
              </w:rPr>
              <w:t>
</w:t>
            </w:r>
            <w:r>
              <w:rPr>
                <w:rFonts w:ascii="Times New Roman"/>
                <w:b w:val="false"/>
                <w:i w:val="false"/>
                <w:color w:val="000000"/>
                <w:sz w:val="20"/>
              </w:rPr>
              <w:t>күрделі және</w:t>
            </w:r>
            <w:r>
              <w:br/>
            </w:r>
            <w:r>
              <w:rPr>
                <w:rFonts w:ascii="Times New Roman"/>
                <w:b w:val="false"/>
                <w:i w:val="false"/>
                <w:color w:val="000000"/>
                <w:sz w:val="20"/>
              </w:rPr>
              <w:t>
</w:t>
            </w:r>
            <w:r>
              <w:rPr>
                <w:rFonts w:ascii="Times New Roman"/>
                <w:b w:val="false"/>
                <w:i w:val="false"/>
                <w:color w:val="000000"/>
                <w:sz w:val="20"/>
              </w:rPr>
              <w:t>орташа жөндеу</w:t>
            </w:r>
            <w:r>
              <w:br/>
            </w:r>
            <w:r>
              <w:rPr>
                <w:rFonts w:ascii="Times New Roman"/>
                <w:b w:val="false"/>
                <w:i w:val="false"/>
                <w:color w:val="000000"/>
                <w:sz w:val="20"/>
              </w:rPr>
              <w:t>
</w:t>
            </w:r>
            <w:r>
              <w:rPr>
                <w:rFonts w:ascii="Times New Roman"/>
                <w:b w:val="false"/>
                <w:i w:val="false"/>
                <w:color w:val="000000"/>
                <w:sz w:val="20"/>
              </w:rPr>
              <w:t>123045</w:t>
            </w:r>
          </w:p>
        </w:tc>
      </w:tr>
      <w:tr>
        <w:trPr>
          <w:trHeight w:val="37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192514,8</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11154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12008,5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18959,8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192514,8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