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73f9" w14:textId="91b7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2013 жылғы 31 қаңтардағы № 70 "Тұрғын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2013 жылғы 8 қарашадағы № 113 шешімі. Ақтөбе облысының Әділет департаментінде 2013 жылғы 4 желтоқсанда № 3692 болып тіркелді. Күші жойылды - Ақтөбе облысы Алға аудандық мәслихатының 2017 жылғы 26 қыркүйектегі № 116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аудандық мәслихатының 26.09.2017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2012 жылғы 16 қазандағы № 1316 "Тұрғын үй көмегін көрсету ережесін бекіту туралы "Қазақстан Республикасы Үкіметінің 2009 жылғы 30 желтоқсандағы № 2314 қаулысымен өзгеріс пен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2013 жылғы 31 қаңтардағы № 70 "Тұрғын үй көмегін көрсету Қағидасын бекіту туралы" (нормативтік құқықтық кесімдерді мемлекеттік тіркеу тізілімінде № 3529 тіркелген, 2013 жылғы 19 наурыздағы № 14 аудандық "Жұлдыз-Звезда"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2014 жылдың 1 қаңтарынан бастап: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бесінші азат жолы;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жетінші азат жол бөлігіндегі "жеке тұрғын үйде тұрып жатқандарға тәулiк уақыты бойынша электр энергиясының шығынын саралап есепке алатын және бақылайтын, дәлдiк класы 1-ден төмен емес электр энергиясын бiр фазалық есептеуiштiң құнын төлеуге" сөздері;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тармақшасының бөлігіндегі "сондай-ақ жекешелендiрiлген тұрғын үй-жайларында (пәтерлерде), жеке тұрғын үйде пайдалануда тұрған дәлдiк сыныбы 2, 5 электр энергиясын бiр фазалық есептеуiштiң орнына орнатылатын тәулiк уақыты бойынша электр энергиясының шығынын саралап есепке алатын және бақылайтын, дәлдiк сыныбы 1-ден төмен емес электр энергиясын бiр фазалық есептеуiштiң құнын төлеуге" сөздері;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бөлігіндегі "жеке үйлерде тұратындарға тәулік уақыты бойынша электр энергиясының шығынын саралап есепке алатын және бақылайтын, дәлдік класы 1-ден төмен емес электр энергиясын бiр фазалық есептеуiштiң құны" сөздері;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азат жол бөлігіндегі "тәулiк уақыты бойынша электр қуатының шығынын саралап есепке алатын және бақылайтын, дәлдiк класы 1-ден төмен емес электр қуатын бiр фазалық есептеуiштiң құнына" сөздері;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бөлігіндегі "тәулiк уақыты бойынша электр энергиясының шығынын саралап есепке алатын және бақылайтын, дәлдiк класы 1-ден төмен емес электр энергиясын бiр фазалық есептеуiштiң құнына" сөздері;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бөлігіндегі "тәулiк уақыты бойынша электр энергиясының шығынын саралап есепке алатын және бақылайтын, дәлдiк класы 1-ден төмен емес электр энергиясын бiр фазалық есептеуiштiң құнына шығындарына" сөздері;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бөлігіндегі "тәулiк уақыты бойынша электр энергиясының шығынын саралап есепке алатын және бақылайтын, дәлдiк класы 1-ден төмен емес электр энергиясын бiр фазалық есептеуiштiң құны шығындарына" сөздері;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азат жол бөлігіндегі "тәулiк уақыты бойынша электр энергиясының шығынын саралап есепке алатын және бақылайтын, дәлдiк класы 1-ден төмен емес электр энергиясын бiр фазалық есептеуiштiң құны" сөздері алынып тасталынсын.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