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3706" w14:textId="a173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Қағидасын бекіту туралы</w:t>
      </w:r>
    </w:p>
    <w:p>
      <w:pPr>
        <w:spacing w:after="0"/>
        <w:ind w:left="0"/>
        <w:jc w:val="both"/>
      </w:pPr>
      <w:r>
        <w:rPr>
          <w:rFonts w:ascii="Times New Roman"/>
          <w:b w:val="false"/>
          <w:i w:val="false"/>
          <w:color w:val="000000"/>
          <w:sz w:val="28"/>
        </w:rPr>
        <w:t>Ақтөбе облысы Алға аудандық әкімдігінің 2013 жылғы 9 желтоқсандағы № 528 қаулысы. Ақтөбе облысының Әділет департаментінде 2013 жылғы 20 желтоқсанда № 3716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 бабының</w:t>
      </w:r>
      <w:r>
        <w:rPr>
          <w:rFonts w:ascii="Times New Roman"/>
          <w:b w:val="false"/>
          <w:i w:val="false"/>
          <w:color w:val="000000"/>
          <w:sz w:val="28"/>
        </w:rPr>
        <w:t xml:space="preserve"> 22) тармақшасына және </w:t>
      </w:r>
      <w:r>
        <w:rPr>
          <w:rFonts w:ascii="Times New Roman"/>
          <w:b w:val="false"/>
          <w:i w:val="false"/>
          <w:color w:val="000000"/>
          <w:sz w:val="28"/>
        </w:rPr>
        <w:t>31 бабына</w:t>
      </w:r>
      <w:r>
        <w:rPr>
          <w:rFonts w:ascii="Times New Roman"/>
          <w:b w:val="false"/>
          <w:i w:val="false"/>
          <w:color w:val="000000"/>
          <w:sz w:val="28"/>
        </w:rPr>
        <w:t xml:space="preserve"> сәйкес, Алға ауданы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Алға ауданы әкімдігінің 14.08.2019 </w:t>
      </w:r>
      <w:r>
        <w:rPr>
          <w:rFonts w:ascii="Times New Roman"/>
          <w:b w:val="false"/>
          <w:i w:val="false"/>
          <w:color w:val="ff0000"/>
          <w:sz w:val="28"/>
        </w:rPr>
        <w:t>№ 325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коммуналдық меншікке келіп түскен, қараусыз қалған жануарларды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Н. Алдияровқа жүктелсін.</w:t>
      </w:r>
    </w:p>
    <w:bookmarkEnd w:id="2"/>
    <w:bookmarkStart w:name="z4" w:id="3"/>
    <w:p>
      <w:pPr>
        <w:spacing w:after="0"/>
        <w:ind w:left="0"/>
        <w:jc w:val="both"/>
      </w:pP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2013 жылғы 9 желтоқсандағы № 528 қаулысымен бекітілген</w:t>
            </w:r>
          </w:p>
        </w:tc>
      </w:tr>
    </w:tbl>
    <w:bookmarkStart w:name="z6" w:id="4"/>
    <w:p>
      <w:pPr>
        <w:spacing w:after="0"/>
        <w:ind w:left="0"/>
        <w:jc w:val="left"/>
      </w:pPr>
      <w:r>
        <w:rPr>
          <w:rFonts w:ascii="Times New Roman"/>
          <w:b/>
          <w:i w:val="false"/>
          <w:color w:val="000000"/>
        </w:rPr>
        <w:t xml:space="preserve"> Коммуналдық меншікке келіп түскен қараусыз қалған жануарларды пайдалану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Ақтөбе облысы Алға ауданы әкімдігінің 14.08.2019 </w:t>
      </w:r>
      <w:r>
        <w:rPr>
          <w:rFonts w:ascii="Times New Roman"/>
          <w:b w:val="false"/>
          <w:i w:val="false"/>
          <w:color w:val="ff0000"/>
          <w:sz w:val="28"/>
        </w:rPr>
        <w:t>№ 325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Коммуналдық меншікке келіп түскен қараусыз қалған жануарларды пайдалану Қағидасы (бұдан әрі-Қағидалар) Қазақстан Республикасының Азаматтық Кодексінің </w:t>
      </w:r>
      <w:r>
        <w:rPr>
          <w:rFonts w:ascii="Times New Roman"/>
          <w:b w:val="false"/>
          <w:i w:val="false"/>
          <w:color w:val="000000"/>
          <w:sz w:val="28"/>
        </w:rPr>
        <w:t>246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 бабының</w:t>
      </w:r>
      <w:r>
        <w:rPr>
          <w:rFonts w:ascii="Times New Roman"/>
          <w:b w:val="false"/>
          <w:i w:val="false"/>
          <w:color w:val="000000"/>
          <w:sz w:val="28"/>
        </w:rPr>
        <w:t xml:space="preserve"> 22)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2) тармақшасына сәйкес әзірленді.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Осы Қағидаларда пайдаланылатын негізгі ұғымдар:</w:t>
      </w:r>
    </w:p>
    <w:p>
      <w:pPr>
        <w:spacing w:after="0"/>
        <w:ind w:left="0"/>
        <w:jc w:val="both"/>
      </w:pPr>
      <w:r>
        <w:rPr>
          <w:rFonts w:ascii="Times New Roman"/>
          <w:b w:val="false"/>
          <w:i w:val="false"/>
          <w:color w:val="000000"/>
          <w:sz w:val="28"/>
        </w:rPr>
        <w:t>
      1) жануарлар – ауыл шаруашылығы және үй жануарлары;</w:t>
      </w:r>
    </w:p>
    <w:p>
      <w:pPr>
        <w:spacing w:after="0"/>
        <w:ind w:left="0"/>
        <w:jc w:val="both"/>
      </w:pPr>
      <w:r>
        <w:rPr>
          <w:rFonts w:ascii="Times New Roman"/>
          <w:b w:val="false"/>
          <w:i w:val="false"/>
          <w:color w:val="000000"/>
          <w:sz w:val="28"/>
        </w:rPr>
        <w:t>
      2) иесіз жануарлар – иелері бар, және уақытша олардың иелігінен (қамқорлығынан) шыққан, иелері жоқ немесе иелері белгісіз, сонымен қатар иесі оларға меншік құқығынан бас тартқан жануарлар;</w:t>
      </w:r>
    </w:p>
    <w:p>
      <w:pPr>
        <w:spacing w:after="0"/>
        <w:ind w:left="0"/>
        <w:jc w:val="both"/>
      </w:pPr>
      <w:r>
        <w:rPr>
          <w:rFonts w:ascii="Times New Roman"/>
          <w:b w:val="false"/>
          <w:i w:val="false"/>
          <w:color w:val="000000"/>
          <w:sz w:val="28"/>
        </w:rPr>
        <w:t>
      3) жануардың иесі – меншігінде немесе өзгеше иелігінде жануары бар жеке немесе заңды тұлға;</w:t>
      </w:r>
    </w:p>
    <w:p>
      <w:pPr>
        <w:spacing w:after="0"/>
        <w:ind w:left="0"/>
        <w:jc w:val="both"/>
      </w:pPr>
      <w:r>
        <w:rPr>
          <w:rFonts w:ascii="Times New Roman"/>
          <w:b w:val="false"/>
          <w:i w:val="false"/>
          <w:color w:val="000000"/>
          <w:sz w:val="28"/>
        </w:rPr>
        <w:t>
      4) жергілікті атқарушы орган – жергілікті бюджеттен қаржыландырылатын, ауыл шаруашылығы және ветеринария саласындағы функцияларды іске асыруға уәкілетті жергілікті мемлекеттік атқарушы орган;</w:t>
      </w:r>
    </w:p>
    <w:p>
      <w:pPr>
        <w:spacing w:after="0"/>
        <w:ind w:left="0"/>
        <w:jc w:val="both"/>
      </w:pPr>
      <w:r>
        <w:rPr>
          <w:rFonts w:ascii="Times New Roman"/>
          <w:b w:val="false"/>
          <w:i w:val="false"/>
          <w:color w:val="000000"/>
          <w:sz w:val="28"/>
        </w:rPr>
        <w:t>
      5) уәкілетті орган – жергілікті бюджеттен қаржыландырылатын, ауданның коммуналдық меншігін басқаруға уәкілетті мемлекеттік атқарушы орган.</w:t>
      </w:r>
    </w:p>
    <w:p>
      <w:pPr>
        <w:spacing w:after="0"/>
        <w:ind w:left="0"/>
        <w:jc w:val="left"/>
      </w:pPr>
      <w:r>
        <w:rPr>
          <w:rFonts w:ascii="Times New Roman"/>
          <w:b/>
          <w:i w:val="false"/>
          <w:color w:val="000000"/>
        </w:rPr>
        <w:t xml:space="preserve"> 2. Иесіз жануарларды пайдалану</w:t>
      </w:r>
    </w:p>
    <w:p>
      <w:pPr>
        <w:spacing w:after="0"/>
        <w:ind w:left="0"/>
        <w:jc w:val="both"/>
      </w:pPr>
      <w:r>
        <w:rPr>
          <w:rFonts w:ascii="Times New Roman"/>
          <w:b w:val="false"/>
          <w:i w:val="false"/>
          <w:color w:val="000000"/>
          <w:sz w:val="28"/>
        </w:rPr>
        <w:t>
      2. Қараусыз немесе қаңғып жүрген малды және басқа да үй жануарларын немесе қолға үйретiлген жануарларды ұстап алған адам оларды меншiк иесiне қайтаруы міндетті.</w:t>
      </w:r>
    </w:p>
    <w:p>
      <w:pPr>
        <w:spacing w:after="0"/>
        <w:ind w:left="0"/>
        <w:jc w:val="both"/>
      </w:pPr>
      <w:r>
        <w:rPr>
          <w:rFonts w:ascii="Times New Roman"/>
          <w:b w:val="false"/>
          <w:i w:val="false"/>
          <w:color w:val="000000"/>
          <w:sz w:val="28"/>
        </w:rPr>
        <w:t>
      Егер меншік иесі немесе оның тұрған жерi белгiсiз болса, осындай жануарларды ұстап алған тұлға ұсталған кезден бастап үш күннен кешiктiрмей табылған жануарлар туралы меншік иесін іздестіру шараларын қабылдау үшін iшкi iстер органдарына немесе жергілікті атқарушы органдарға жазбаша түрде мәлімдеуі тиіс.</w:t>
      </w:r>
    </w:p>
    <w:p>
      <w:pPr>
        <w:spacing w:after="0"/>
        <w:ind w:left="0"/>
        <w:jc w:val="both"/>
      </w:pPr>
      <w:r>
        <w:rPr>
          <w:rFonts w:ascii="Times New Roman"/>
          <w:b w:val="false"/>
          <w:i w:val="false"/>
          <w:color w:val="000000"/>
          <w:sz w:val="28"/>
        </w:rPr>
        <w:t>
      3. Жануарлардың меншік иесін іздестіру кезеңінде жануарларды ұстаушы адам оларды өзiнiң бағуында және пайдалануында қалдыруы немесе оларды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жануарларды берудi жергілікті атқарушы органдар жүзеге асырады.</w:t>
      </w:r>
    </w:p>
    <w:p>
      <w:pPr>
        <w:spacing w:after="0"/>
        <w:ind w:left="0"/>
        <w:jc w:val="both"/>
      </w:pPr>
      <w:r>
        <w:rPr>
          <w:rFonts w:ascii="Times New Roman"/>
          <w:b w:val="false"/>
          <w:i w:val="false"/>
          <w:color w:val="000000"/>
          <w:sz w:val="28"/>
        </w:rPr>
        <w:t>
      4. Жануарларды ұстап алған адам және олар бағуы және пайдалануына берiлген адам жануарлардың өлiм-жiтiмi мен iске жарамай қалғаны үшiн бұған кiнәсi болған кезде ғана және сол жануарлардың құны шегінде жауапты болады.</w:t>
      </w:r>
    </w:p>
    <w:p>
      <w:pPr>
        <w:spacing w:after="0"/>
        <w:ind w:left="0"/>
        <w:jc w:val="both"/>
      </w:pPr>
      <w:r>
        <w:rPr>
          <w:rFonts w:ascii="Times New Roman"/>
          <w:b w:val="false"/>
          <w:i w:val="false"/>
          <w:color w:val="000000"/>
          <w:sz w:val="28"/>
        </w:rPr>
        <w:t>
      5. Жануарларды меншiк иесiне қайтарған ретте жануарларды ұстап алған адам және жануарлады бағып, пайдаланып келген адам сол меншiк иесiнен жануарларды пайдаланудан алынған пайданы есепке жатқыза отырып, оларды бағуға байланысты өз шығындарына өтем алуға құқылы.</w:t>
      </w:r>
    </w:p>
    <w:p>
      <w:pPr>
        <w:spacing w:after="0"/>
        <w:ind w:left="0"/>
        <w:jc w:val="both"/>
      </w:pPr>
      <w:r>
        <w:rPr>
          <w:rFonts w:ascii="Times New Roman"/>
          <w:b w:val="false"/>
          <w:i w:val="false"/>
          <w:color w:val="000000"/>
          <w:sz w:val="28"/>
        </w:rPr>
        <w:t xml:space="preserve">
      6. Қараусыз немесе қаңғып жүрген малды және басқа да үй жануарларын ұстап алған адам олардың меншiк иесiнен Қазақстан Республикасының Азаматтық Кодексінің </w:t>
      </w:r>
      <w:r>
        <w:rPr>
          <w:rFonts w:ascii="Times New Roman"/>
          <w:b w:val="false"/>
          <w:i w:val="false"/>
          <w:color w:val="000000"/>
          <w:sz w:val="28"/>
        </w:rPr>
        <w:t>245 бабының</w:t>
      </w:r>
      <w:r>
        <w:rPr>
          <w:rFonts w:ascii="Times New Roman"/>
          <w:b w:val="false"/>
          <w:i w:val="false"/>
          <w:color w:val="000000"/>
          <w:sz w:val="28"/>
        </w:rPr>
        <w:t xml:space="preserve"> 6 тармағына сәйкес сыйақы алуға құқылы.</w:t>
      </w:r>
    </w:p>
    <w:p>
      <w:pPr>
        <w:spacing w:after="0"/>
        <w:ind w:left="0"/>
        <w:jc w:val="left"/>
      </w:pPr>
      <w:r>
        <w:rPr>
          <w:rFonts w:ascii="Times New Roman"/>
          <w:b/>
          <w:i w:val="false"/>
          <w:color w:val="000000"/>
        </w:rPr>
        <w:t xml:space="preserve"> 3. Қараусыз жануарларға мемлекеттік меншік құқығының пайда болуы</w:t>
      </w:r>
    </w:p>
    <w:p>
      <w:pPr>
        <w:spacing w:after="0"/>
        <w:ind w:left="0"/>
        <w:jc w:val="both"/>
      </w:pPr>
      <w:r>
        <w:rPr>
          <w:rFonts w:ascii="Times New Roman"/>
          <w:b w:val="false"/>
          <w:i w:val="false"/>
          <w:color w:val="000000"/>
          <w:sz w:val="28"/>
        </w:rPr>
        <w:t xml:space="preserve">
      7.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Қазақстан Республикасы Үкіметінің 2002 жылғы 26 шілдедегі № 833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w:t>
      </w:r>
      <w:r>
        <w:rPr>
          <w:rFonts w:ascii="Times New Roman"/>
          <w:b w:val="false"/>
          <w:i w:val="false"/>
          <w:color w:val="000000"/>
          <w:sz w:val="28"/>
        </w:rPr>
        <w:t>қаулысымен</w:t>
      </w:r>
      <w:r>
        <w:rPr>
          <w:rFonts w:ascii="Times New Roman"/>
          <w:b w:val="false"/>
          <w:i w:val="false"/>
          <w:color w:val="000000"/>
          <w:sz w:val="28"/>
        </w:rPr>
        <w:t xml:space="preserve"> белгiленген тәртіп бойынша пайдаланылады.</w:t>
      </w:r>
    </w:p>
    <w:p>
      <w:pPr>
        <w:spacing w:after="0"/>
        <w:ind w:left="0"/>
        <w:jc w:val="both"/>
      </w:pPr>
      <w:r>
        <w:rPr>
          <w:rFonts w:ascii="Times New Roman"/>
          <w:b w:val="false"/>
          <w:i w:val="false"/>
          <w:color w:val="000000"/>
          <w:sz w:val="28"/>
        </w:rPr>
        <w:t>
      8. Жануарлар мемлекет меншiгiне көшкеннен кейiн олардың бұрынғы меншiк иесi келген ретте сол жануарлардың бұрынғы меншік иесіне үйiрсектiгi сақталғанын немесе жаңа меншiк иесiнiң оларға қатал не өзгедей мейiрiмсiз қарағанын дәлелдейтiн жағдайлар болған кезде – ол аудандардың, облыстық маңызы бар қалалардың тиісті жергілікті атқарушы органдарымен келiсiм бойынша айқындалатын шарттармен, ал келiсiмге келмеген кезде - сот арқылы оларды өзіне қайтарып беруді талап етуге құқылы.</w:t>
      </w:r>
    </w:p>
    <w:p>
      <w:pPr>
        <w:spacing w:after="0"/>
        <w:ind w:left="0"/>
        <w:jc w:val="both"/>
      </w:pPr>
      <w:r>
        <w:rPr>
          <w:rFonts w:ascii="Times New Roman"/>
          <w:b w:val="false"/>
          <w:i w:val="false"/>
          <w:color w:val="000000"/>
          <w:sz w:val="28"/>
        </w:rPr>
        <w:t>
      9. Егер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p>
    <w:p>
      <w:pPr>
        <w:spacing w:after="0"/>
        <w:ind w:left="0"/>
        <w:jc w:val="left"/>
      </w:pPr>
      <w:r>
        <w:rPr>
          <w:rFonts w:ascii="Times New Roman"/>
          <w:b/>
          <w:i w:val="false"/>
          <w:color w:val="000000"/>
        </w:rPr>
        <w:t xml:space="preserve"> 4. Қорытынды ережелер</w:t>
      </w:r>
    </w:p>
    <w:p>
      <w:pPr>
        <w:spacing w:after="0"/>
        <w:ind w:left="0"/>
        <w:jc w:val="both"/>
      </w:pPr>
      <w:r>
        <w:rPr>
          <w:rFonts w:ascii="Times New Roman"/>
          <w:b w:val="false"/>
          <w:i w:val="false"/>
          <w:color w:val="000000"/>
          <w:sz w:val="28"/>
        </w:rPr>
        <w:t>
      10. Қараусыз жануарларды есепке алу, сақтау, бағалау және сатуды ұйымдастыруға байланысты шығындар Қазақстан Республикасының Бюджеттік Кодексіне сәйкес жергілікті бюджет қаржысынан жүргізіледі.</w:t>
      </w:r>
    </w:p>
    <w:p>
      <w:pPr>
        <w:spacing w:after="0"/>
        <w:ind w:left="0"/>
        <w:jc w:val="both"/>
      </w:pPr>
      <w:r>
        <w:rPr>
          <w:rFonts w:ascii="Times New Roman"/>
          <w:b w:val="false"/>
          <w:i w:val="false"/>
          <w:color w:val="000000"/>
          <w:sz w:val="28"/>
        </w:rPr>
        <w:t>
      11. Қараусыз жануарларды сатудан түскен қаражаттар Қазақстан Республикасының заңнамасында өзгеше белгіленбесе, бес жұмыс күні ішінде жергілікті бюджетке аударылады.</w:t>
      </w:r>
    </w:p>
    <w:p>
      <w:pPr>
        <w:spacing w:after="0"/>
        <w:ind w:left="0"/>
        <w:jc w:val="both"/>
      </w:pPr>
      <w:r>
        <w:rPr>
          <w:rFonts w:ascii="Times New Roman"/>
          <w:b w:val="false"/>
          <w:i w:val="false"/>
          <w:color w:val="000000"/>
          <w:sz w:val="28"/>
        </w:rPr>
        <w:t>
      12. Қараусыз жануарларды коммуналдық меншікке қабылдау үшін негіз болған актінің сотпен күші жойылған жағдайда, уәкілетті орган қараусыз жануарды бұрынғы иесіне қайтарады.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