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0cd72" w14:textId="bf0cd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Алға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2013 жылғы 24 желтоқсандағы № 121 шешімі. Ақтөбе облысының Әділет департаментінде 2014 жылғы 17 қаңтарда № 3751 болып тіркелді. Күші жойылды – Ақтөбе облысы Алға аудандық мәслихатының 24.12.2014 № 182 шешімімен</w:t>
      </w:r>
    </w:p>
    <w:p>
      <w:pPr>
        <w:spacing w:after="0"/>
        <w:ind w:left="0"/>
        <w:jc w:val="both"/>
      </w:pPr>
      <w:bookmarkStart w:name="z1" w:id="0"/>
      <w:r>
        <w:rPr>
          <w:rFonts w:ascii="Times New Roman"/>
          <w:b w:val="false"/>
          <w:i w:val="false"/>
          <w:color w:val="ff0000"/>
          <w:sz w:val="28"/>
        </w:rPr>
        <w:t>     Ескерту. Күші жойылды – Ақтөбе облысы Алға аудандық мәслихатының 24.12.2014 № 182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2001 жылдың 23 қаңтарындағы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 95-IV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Алға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1. 
</w:t>
      </w:r>
      <w:r>
        <w:rPr>
          <w:rFonts w:ascii="Times New Roman"/>
          <w:b w:val="false"/>
          <w:i w:val="false"/>
          <w:color w:val="000000"/>
          <w:sz w:val="28"/>
        </w:rPr>
        <w:t>
2014-2016 жылдарға арналған Алға ауданының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2014 жылға мынадай көлемдерде бекітілсін:</w:t>
      </w:r>
      <w:r>
        <w:br/>
      </w:r>
      <w:r>
        <w:rPr>
          <w:rFonts w:ascii="Times New Roman"/>
          <w:b w:val="false"/>
          <w:i w:val="false"/>
          <w:color w:val="000000"/>
          <w:sz w:val="28"/>
        </w:rPr>
        <w:t>
      1) 
</w:t>
      </w:r>
      <w:r>
        <w:rPr>
          <w:rFonts w:ascii="Times New Roman"/>
          <w:b w:val="false"/>
          <w:i w:val="false"/>
          <w:color w:val="000000"/>
          <w:sz w:val="28"/>
        </w:rPr>
        <w:t>
кірістер            5 057 576,6 мың теңге;</w:t>
      </w:r>
      <w:r>
        <w:br/>
      </w:r>
      <w:r>
        <w:rPr>
          <w:rFonts w:ascii="Times New Roman"/>
          <w:b w:val="false"/>
          <w:i w:val="false"/>
          <w:color w:val="000000"/>
          <w:sz w:val="28"/>
        </w:rPr>
        <w:t>
      оның ішінде:</w:t>
      </w:r>
      <w:r>
        <w:br/>
      </w:r>
      <w:r>
        <w:rPr>
          <w:rFonts w:ascii="Times New Roman"/>
          <w:b w:val="false"/>
          <w:i w:val="false"/>
          <w:color w:val="000000"/>
          <w:sz w:val="28"/>
        </w:rPr>
        <w:t>
      салық түсімдері бойынша            1 626 443 мың теңге;</w:t>
      </w:r>
      <w:r>
        <w:br/>
      </w:r>
      <w:r>
        <w:rPr>
          <w:rFonts w:ascii="Times New Roman"/>
          <w:b w:val="false"/>
          <w:i w:val="false"/>
          <w:color w:val="000000"/>
          <w:sz w:val="28"/>
        </w:rPr>
        <w:t>
      салықтық емес түсімдер бойынша            50 558,5 мың теңге;</w:t>
      </w:r>
      <w:r>
        <w:br/>
      </w:r>
      <w:r>
        <w:rPr>
          <w:rFonts w:ascii="Times New Roman"/>
          <w:b w:val="false"/>
          <w:i w:val="false"/>
          <w:color w:val="000000"/>
          <w:sz w:val="28"/>
        </w:rPr>
        <w:t>
      негізгі капиталды сатудан</w:t>
      </w:r>
      <w:r>
        <w:br/>
      </w:r>
      <w:r>
        <w:rPr>
          <w:rFonts w:ascii="Times New Roman"/>
          <w:b w:val="false"/>
          <w:i w:val="false"/>
          <w:color w:val="000000"/>
          <w:sz w:val="28"/>
        </w:rPr>
        <w:t>
      түсетін түсімдер бойынша            23 004 мың теңге;</w:t>
      </w:r>
      <w:r>
        <w:br/>
      </w:r>
      <w:r>
        <w:rPr>
          <w:rFonts w:ascii="Times New Roman"/>
          <w:b w:val="false"/>
          <w:i w:val="false"/>
          <w:color w:val="000000"/>
          <w:sz w:val="28"/>
        </w:rPr>
        <w:t>
      трансферттер түсімдері бойынша            3 357 571,1 мың теңге;</w:t>
      </w:r>
      <w:r>
        <w:br/>
      </w:r>
      <w:r>
        <w:rPr>
          <w:rFonts w:ascii="Times New Roman"/>
          <w:b w:val="false"/>
          <w:i w:val="false"/>
          <w:color w:val="000000"/>
          <w:sz w:val="28"/>
        </w:rPr>
        <w:t>
      2) 
</w:t>
      </w:r>
      <w:r>
        <w:rPr>
          <w:rFonts w:ascii="Times New Roman"/>
          <w:b w:val="false"/>
          <w:i w:val="false"/>
          <w:color w:val="000000"/>
          <w:sz w:val="28"/>
        </w:rPr>
        <w:t>
шығындар            5 040 259,3 мың теңге;</w:t>
      </w:r>
      <w:r>
        <w:br/>
      </w:r>
      <w:r>
        <w:rPr>
          <w:rFonts w:ascii="Times New Roman"/>
          <w:b w:val="false"/>
          <w:i w:val="false"/>
          <w:color w:val="000000"/>
          <w:sz w:val="28"/>
        </w:rPr>
        <w:t>
      3) 
</w:t>
      </w:r>
      <w:r>
        <w:rPr>
          <w:rFonts w:ascii="Times New Roman"/>
          <w:b w:val="false"/>
          <w:i w:val="false"/>
          <w:color w:val="000000"/>
          <w:sz w:val="28"/>
        </w:rPr>
        <w:t>
таза бюджеттік кредит беру            20 990 мың теңге;</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25 002 мың теңге;</w:t>
      </w:r>
      <w:r>
        <w:br/>
      </w:r>
      <w:r>
        <w:rPr>
          <w:rFonts w:ascii="Times New Roman"/>
          <w:b w:val="false"/>
          <w:i w:val="false"/>
          <w:color w:val="000000"/>
          <w:sz w:val="28"/>
        </w:rPr>
        <w:t>
      бюджеттік кредиттерді өтеу             012 мың теңге;</w:t>
      </w:r>
      <w:r>
        <w:br/>
      </w:r>
      <w:r>
        <w:rPr>
          <w:rFonts w:ascii="Times New Roman"/>
          <w:b w:val="false"/>
          <w:i w:val="false"/>
          <w:color w:val="000000"/>
          <w:sz w:val="28"/>
        </w:rPr>
        <w:t>
      4) 
</w:t>
      </w:r>
      <w:r>
        <w:rPr>
          <w:rFonts w:ascii="Times New Roman"/>
          <w:b w:val="false"/>
          <w:i w:val="false"/>
          <w:color w:val="000000"/>
          <w:sz w:val="28"/>
        </w:rPr>
        <w:t>
қаржы активтерімен жасалатын</w:t>
      </w:r>
      <w:r>
        <w:br/>
      </w:r>
      <w:r>
        <w:rPr>
          <w:rFonts w:ascii="Times New Roman"/>
          <w:b w:val="false"/>
          <w:i w:val="false"/>
          <w:color w:val="000000"/>
          <w:sz w:val="28"/>
        </w:rPr>
        <w:t>
      операциялар бойынша сальдо            101 752 мың теңге;</w:t>
      </w:r>
      <w:r>
        <w:br/>
      </w:r>
      <w:r>
        <w:rPr>
          <w:rFonts w:ascii="Times New Roman"/>
          <w:b w:val="false"/>
          <w:i w:val="false"/>
          <w:color w:val="000000"/>
          <w:sz w:val="28"/>
        </w:rPr>
        <w:t>
      қаржы активтерін сатып алу            101 752 мың теңге;</w:t>
      </w:r>
      <w:r>
        <w:br/>
      </w:r>
      <w:r>
        <w:rPr>
          <w:rFonts w:ascii="Times New Roman"/>
          <w:b w:val="false"/>
          <w:i w:val="false"/>
          <w:color w:val="000000"/>
          <w:sz w:val="28"/>
        </w:rPr>
        <w:t>
      5) 
</w:t>
      </w:r>
      <w:r>
        <w:rPr>
          <w:rFonts w:ascii="Times New Roman"/>
          <w:b w:val="false"/>
          <w:i w:val="false"/>
          <w:color w:val="000000"/>
          <w:sz w:val="28"/>
        </w:rPr>
        <w:t>
бюджет тапшылығы            -105 424,7 мың теңге;</w:t>
      </w:r>
      <w:r>
        <w:br/>
      </w:r>
      <w:r>
        <w:rPr>
          <w:rFonts w:ascii="Times New Roman"/>
          <w:b w:val="false"/>
          <w:i w:val="false"/>
          <w:color w:val="000000"/>
          <w:sz w:val="28"/>
        </w:rPr>
        <w:t>
      6) 
</w:t>
      </w:r>
      <w:r>
        <w:rPr>
          <w:rFonts w:ascii="Times New Roman"/>
          <w:b w:val="false"/>
          <w:i w:val="false"/>
          <w:color w:val="000000"/>
          <w:sz w:val="28"/>
        </w:rPr>
        <w:t>
бюджет тапшылығын қаржыландыру      105 424,7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Алға аудандық мәслихатының 19.02.2014 </w:t>
      </w:r>
      <w:r>
        <w:rPr>
          <w:rFonts w:ascii="Times New Roman"/>
          <w:b w:val="false"/>
          <w:i w:val="false"/>
          <w:color w:val="000000"/>
          <w:sz w:val="28"/>
        </w:rPr>
        <w:t>№ 133</w:t>
      </w:r>
      <w:r>
        <w:rPr>
          <w:rFonts w:ascii="Times New Roman"/>
          <w:b w:val="false"/>
          <w:i w:val="false"/>
          <w:color w:val="ff0000"/>
          <w:sz w:val="28"/>
        </w:rPr>
        <w:t xml:space="preserve"> (01.01.2014 бастап қолданысқа енгізіледі); 17.04.2014 </w:t>
      </w:r>
      <w:r>
        <w:rPr>
          <w:rFonts w:ascii="Times New Roman"/>
          <w:b w:val="false"/>
          <w:i w:val="false"/>
          <w:color w:val="000000"/>
          <w:sz w:val="28"/>
        </w:rPr>
        <w:t>№ 150</w:t>
      </w:r>
      <w:r>
        <w:rPr>
          <w:rFonts w:ascii="Times New Roman"/>
          <w:b w:val="false"/>
          <w:i w:val="false"/>
          <w:color w:val="ff0000"/>
          <w:sz w:val="28"/>
        </w:rPr>
        <w:t xml:space="preserve"> (01.01.2014 бастап қолданысқа енгізіледі); 28.05.2014 </w:t>
      </w:r>
      <w:r>
        <w:rPr>
          <w:rFonts w:ascii="Times New Roman"/>
          <w:b w:val="false"/>
          <w:i w:val="false"/>
          <w:color w:val="000000"/>
          <w:sz w:val="28"/>
        </w:rPr>
        <w:t>№ 155</w:t>
      </w:r>
      <w:r>
        <w:rPr>
          <w:rFonts w:ascii="Times New Roman"/>
          <w:b w:val="false"/>
          <w:i w:val="false"/>
          <w:color w:val="ff0000"/>
          <w:sz w:val="28"/>
        </w:rPr>
        <w:t xml:space="preserve"> (01.01.2014 бастап қолданысқа енгізіледі); 08.08.2014 </w:t>
      </w:r>
      <w:r>
        <w:rPr>
          <w:rFonts w:ascii="Times New Roman"/>
          <w:b w:val="false"/>
          <w:i w:val="false"/>
          <w:color w:val="000000"/>
          <w:sz w:val="28"/>
        </w:rPr>
        <w:t>№ 163</w:t>
      </w:r>
      <w:r>
        <w:rPr>
          <w:rFonts w:ascii="Times New Roman"/>
          <w:b w:val="false"/>
          <w:i w:val="false"/>
          <w:color w:val="ff0000"/>
          <w:sz w:val="28"/>
        </w:rPr>
        <w:t xml:space="preserve"> (01.01.2014 бастап қолданысқа енгізіледі); 20.10.2014 </w:t>
      </w:r>
      <w:r>
        <w:rPr>
          <w:rFonts w:ascii="Times New Roman"/>
          <w:b w:val="false"/>
          <w:i w:val="false"/>
          <w:color w:val="000000"/>
          <w:sz w:val="28"/>
        </w:rPr>
        <w:t>№ 169</w:t>
      </w:r>
      <w:r>
        <w:rPr>
          <w:rFonts w:ascii="Times New Roman"/>
          <w:b w:val="false"/>
          <w:i w:val="false"/>
          <w:color w:val="ff0000"/>
          <w:sz w:val="28"/>
        </w:rPr>
        <w:t xml:space="preserve"> (01.01.2014 бастап қолданысқа енгізіледі) шешімдерімен.</w:t>
      </w:r>
      <w:r>
        <w:br/>
      </w:r>
      <w:r>
        <w:rPr>
          <w:rFonts w:ascii="Times New Roman"/>
          <w:b w:val="false"/>
          <w:i w:val="false"/>
          <w:color w:val="000000"/>
          <w:sz w:val="28"/>
        </w:rPr>
        <w:t>
      2. 
</w:t>
      </w:r>
      <w:r>
        <w:rPr>
          <w:rFonts w:ascii="Times New Roman"/>
          <w:b w:val="false"/>
          <w:i w:val="false"/>
          <w:color w:val="000000"/>
          <w:sz w:val="28"/>
        </w:rPr>
        <w:t>
Аудандық бюджеттің кірісіне мыналар есептелетін болып белгіленсін:</w:t>
      </w:r>
      <w:r>
        <w:br/>
      </w:r>
      <w:r>
        <w:rPr>
          <w:rFonts w:ascii="Times New Roman"/>
          <w:b w:val="false"/>
          <w:i w:val="false"/>
          <w:color w:val="000000"/>
          <w:sz w:val="28"/>
        </w:rPr>
        <w:t>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жеке және заңды тұлғалар, дара кәсіпкерлер мүлкіне салық;</w:t>
      </w:r>
      <w:r>
        <w:br/>
      </w:r>
      <w:r>
        <w:rPr>
          <w:rFonts w:ascii="Times New Roman"/>
          <w:b w:val="false"/>
          <w:i w:val="false"/>
          <w:color w:val="000000"/>
          <w:sz w:val="28"/>
        </w:rPr>
        <w:t>
      жер салығы;</w:t>
      </w:r>
      <w:r>
        <w:br/>
      </w:r>
      <w:r>
        <w:rPr>
          <w:rFonts w:ascii="Times New Roman"/>
          <w:b w:val="false"/>
          <w:i w:val="false"/>
          <w:color w:val="000000"/>
          <w:sz w:val="28"/>
        </w:rPr>
        <w:t>
      бірыңғай жер салығы;</w:t>
      </w:r>
      <w:r>
        <w:br/>
      </w:r>
      <w:r>
        <w:rPr>
          <w:rFonts w:ascii="Times New Roman"/>
          <w:b w:val="false"/>
          <w:i w:val="false"/>
          <w:color w:val="000000"/>
          <w:sz w:val="28"/>
        </w:rPr>
        <w:t>
      көлік құралдарына салық;</w:t>
      </w:r>
      <w:r>
        <w:br/>
      </w:r>
      <w:r>
        <w:rPr>
          <w:rFonts w:ascii="Times New Roman"/>
          <w:b w:val="false"/>
          <w:i w:val="false"/>
          <w:color w:val="000000"/>
          <w:sz w:val="28"/>
        </w:rPr>
        <w:t>
      акциз, мыналарға:</w:t>
      </w:r>
      <w:r>
        <w:br/>
      </w:r>
      <w:r>
        <w:rPr>
          <w:rFonts w:ascii="Times New Roman"/>
          <w:b w:val="false"/>
          <w:i w:val="false"/>
          <w:color w:val="000000"/>
          <w:sz w:val="28"/>
        </w:rPr>
        <w:t>
      Қазақстан Республикасының аумағында өндірілген алкоголь өніміне;</w:t>
      </w:r>
      <w:r>
        <w:br/>
      </w:r>
      <w:r>
        <w:rPr>
          <w:rFonts w:ascii="Times New Roman"/>
          <w:b w:val="false"/>
          <w:i w:val="false"/>
          <w:color w:val="000000"/>
          <w:sz w:val="28"/>
        </w:rPr>
        <w:t>
      бензинге (авиациялық бензинді қоспағанда) және дизель отынына акциздер;</w:t>
      </w:r>
      <w:r>
        <w:br/>
      </w:r>
      <w:r>
        <w:rPr>
          <w:rFonts w:ascii="Times New Roman"/>
          <w:b w:val="false"/>
          <w:i w:val="false"/>
          <w:color w:val="000000"/>
          <w:sz w:val="28"/>
        </w:rPr>
        <w:t>
      жер учаскелерін пайдаланғаны үшін төлемақы;</w:t>
      </w:r>
      <w:r>
        <w:br/>
      </w:r>
      <w:r>
        <w:rPr>
          <w:rFonts w:ascii="Times New Roman"/>
          <w:b w:val="false"/>
          <w:i w:val="false"/>
          <w:color w:val="000000"/>
          <w:sz w:val="28"/>
        </w:rPr>
        <w:t>
      жеке кәсіпкерлерді мемлекеттік тіркегені үшін алынатын алым;</w:t>
      </w:r>
      <w:r>
        <w:br/>
      </w:r>
      <w:r>
        <w:rPr>
          <w:rFonts w:ascii="Times New Roman"/>
          <w:b w:val="false"/>
          <w:i w:val="false"/>
          <w:color w:val="000000"/>
          <w:sz w:val="28"/>
        </w:rPr>
        <w:t>
      қызметтің жекелеген түрлерімен айналысу құқығы үшін лицензиялық алым;</w:t>
      </w:r>
      <w:r>
        <w:br/>
      </w:r>
      <w:r>
        <w:rPr>
          <w:rFonts w:ascii="Times New Roman"/>
          <w:b w:val="false"/>
          <w:i w:val="false"/>
          <w:color w:val="000000"/>
          <w:sz w:val="28"/>
        </w:rPr>
        <w:t>
      заңды тұлғаларды мемлекеттік тіркеу және филиалдар мен өкілдіктерді есептік тіркегені, сондай-ақ оларды қайта тіркегені үшін алым;</w:t>
      </w:r>
      <w:r>
        <w:br/>
      </w:r>
      <w:r>
        <w:rPr>
          <w:rFonts w:ascii="Times New Roman"/>
          <w:b w:val="false"/>
          <w:i w:val="false"/>
          <w:color w:val="000000"/>
          <w:sz w:val="28"/>
        </w:rPr>
        <w:t>
      жылжымайтын мүлікке құқықтарды және олармен жасалатын мәмілелерді мемлекеттік тіркегені үшін алынатын алым;</w:t>
      </w:r>
      <w:r>
        <w:br/>
      </w:r>
      <w:r>
        <w:rPr>
          <w:rFonts w:ascii="Times New Roman"/>
          <w:b w:val="false"/>
          <w:i w:val="false"/>
          <w:color w:val="000000"/>
          <w:sz w:val="28"/>
        </w:rPr>
        <w:t>
      жылжымалы мүлік кепілін және кеменің немесе жасалып жатқан кеменің ипотекасын мемлекеттік тіркегені үшін алым;</w:t>
      </w:r>
      <w:r>
        <w:br/>
      </w:r>
      <w:r>
        <w:rPr>
          <w:rFonts w:ascii="Times New Roman"/>
          <w:b w:val="false"/>
          <w:i w:val="false"/>
          <w:color w:val="000000"/>
          <w:sz w:val="28"/>
        </w:rPr>
        <w:t>
      көлік құралдарын мемлекеттік тіркегені, сондай-ақ оларды қайта тіркегені үшін алынатын алым;</w:t>
      </w:r>
      <w:r>
        <w:br/>
      </w:r>
      <w:r>
        <w:rPr>
          <w:rFonts w:ascii="Times New Roman"/>
          <w:b w:val="false"/>
          <w:i w:val="false"/>
          <w:color w:val="000000"/>
          <w:sz w:val="28"/>
        </w:rPr>
        <w:t>
      ойын бизнесіне салық;</w:t>
      </w:r>
      <w:r>
        <w:br/>
      </w:r>
      <w:r>
        <w:rPr>
          <w:rFonts w:ascii="Times New Roman"/>
          <w:b w:val="false"/>
          <w:i w:val="false"/>
          <w:color w:val="000000"/>
          <w:sz w:val="28"/>
        </w:rPr>
        <w:t>
      республикалық бюджет есебіне жазылатын консулдық алымнан және мемлекеттік баждардан басқа, мемлекеттік баж:</w:t>
      </w:r>
      <w:r>
        <w:br/>
      </w:r>
      <w:r>
        <w:rPr>
          <w:rFonts w:ascii="Times New Roman"/>
          <w:b w:val="false"/>
          <w:i w:val="false"/>
          <w:color w:val="000000"/>
          <w:sz w:val="28"/>
        </w:rPr>
        <w:t>
      коммуналдық меншіктен түсетін кірістер;</w:t>
      </w:r>
      <w:r>
        <w:br/>
      </w:r>
      <w:r>
        <w:rPr>
          <w:rFonts w:ascii="Times New Roman"/>
          <w:b w:val="false"/>
          <w:i w:val="false"/>
          <w:color w:val="000000"/>
          <w:sz w:val="28"/>
        </w:rPr>
        <w:t>
      ауданның (облыстық маңызы бар қаланың) коммуналдық меншігінің мүлкін жалға беруден түсетін кірістер;</w:t>
      </w:r>
      <w:r>
        <w:br/>
      </w:r>
      <w:r>
        <w:rPr>
          <w:rFonts w:ascii="Times New Roman"/>
          <w:b w:val="false"/>
          <w:i w:val="false"/>
          <w:color w:val="000000"/>
          <w:sz w:val="28"/>
        </w:rPr>
        <w:t>
      аудан (облыстық маңызы бар қала) бюджетінен қаржыландырылатын мемлекеттік мекемелерге салынатын айыппұлдар, өсімдер, санкциялар, өндіріп алулар;</w:t>
      </w:r>
      <w:r>
        <w:br/>
      </w:r>
      <w:r>
        <w:rPr>
          <w:rFonts w:ascii="Times New Roman"/>
          <w:b w:val="false"/>
          <w:i w:val="false"/>
          <w:color w:val="000000"/>
          <w:sz w:val="28"/>
        </w:rPr>
        <w:t>
      аудан бюджетіне түсетін басқа да салықтық емес түсімдер;</w:t>
      </w:r>
      <w:r>
        <w:br/>
      </w:r>
      <w:r>
        <w:rPr>
          <w:rFonts w:ascii="Times New Roman"/>
          <w:b w:val="false"/>
          <w:i w:val="false"/>
          <w:color w:val="000000"/>
          <w:sz w:val="28"/>
        </w:rPr>
        <w:t>
      ауыл шаруашылығы мақсатындағы жер учаскелерін қоспағанда, жер учаскелерін сатудан түсетін түсімдер.</w:t>
      </w:r>
      <w:r>
        <w:br/>
      </w:r>
      <w:r>
        <w:rPr>
          <w:rFonts w:ascii="Times New Roman"/>
          <w:b w:val="false"/>
          <w:i w:val="false"/>
          <w:color w:val="000000"/>
          <w:sz w:val="28"/>
        </w:rPr>
        <w:t>
      3. 
</w:t>
      </w:r>
      <w:r>
        <w:rPr>
          <w:rFonts w:ascii="Times New Roman"/>
          <w:b w:val="false"/>
          <w:i w:val="false"/>
          <w:color w:val="000000"/>
          <w:sz w:val="28"/>
        </w:rPr>
        <w:t>
Қазақстан Республикасының «2014-2016 жылдарға арналған республикалық бюджет туралы»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сомаларынан асып түсуі нәтижесінде 1998 жылғы 31 желтоқсандағы жағдай бойынша құралған теріс сальдо ай сайын жалақы қорының 4 пайызы шегінде әлеуметтік салық төлеу есебіне жатқызылады.</w:t>
      </w:r>
      <w:r>
        <w:br/>
      </w:r>
      <w:r>
        <w:rPr>
          <w:rFonts w:ascii="Times New Roman"/>
          <w:b w:val="false"/>
          <w:i w:val="false"/>
          <w:color w:val="000000"/>
          <w:sz w:val="28"/>
        </w:rPr>
        <w:t>
      4. 
</w:t>
      </w:r>
      <w:r>
        <w:rPr>
          <w:rFonts w:ascii="Times New Roman"/>
          <w:b w:val="false"/>
          <w:i w:val="false"/>
          <w:color w:val="000000"/>
          <w:sz w:val="28"/>
        </w:rPr>
        <w:t>
Қазақстан Республикасының «2014-2016 жылдарға арналған республикалық бюджет туралы» Заңының </w:t>
      </w:r>
      <w:r>
        <w:rPr>
          <w:rFonts w:ascii="Times New Roman"/>
          <w:b w:val="false"/>
          <w:i w:val="false"/>
          <w:color w:val="000000"/>
          <w:sz w:val="28"/>
        </w:rPr>
        <w:t>10 бабына</w:t>
      </w:r>
      <w:r>
        <w:rPr>
          <w:rFonts w:ascii="Times New Roman"/>
          <w:b w:val="false"/>
          <w:i w:val="false"/>
          <w:color w:val="000000"/>
          <w:sz w:val="28"/>
        </w:rPr>
        <w:t xml:space="preserve"> сәйкес:</w:t>
      </w:r>
      <w:r>
        <w:br/>
      </w:r>
      <w:r>
        <w:rPr>
          <w:rFonts w:ascii="Times New Roman"/>
          <w:b w:val="false"/>
          <w:i w:val="false"/>
          <w:color w:val="000000"/>
          <w:sz w:val="28"/>
        </w:rPr>
        <w:t>
      2014 жылдың 1 қаңтарынан бастап:</w:t>
      </w:r>
      <w:r>
        <w:br/>
      </w:r>
      <w:r>
        <w:rPr>
          <w:rFonts w:ascii="Times New Roman"/>
          <w:b w:val="false"/>
          <w:i w:val="false"/>
          <w:color w:val="000000"/>
          <w:sz w:val="28"/>
        </w:rPr>
        <w:t>
      1) 
</w:t>
      </w:r>
      <w:r>
        <w:rPr>
          <w:rFonts w:ascii="Times New Roman"/>
          <w:b w:val="false"/>
          <w:i w:val="false"/>
          <w:color w:val="000000"/>
          <w:sz w:val="28"/>
        </w:rPr>
        <w:t>
жалақының ең төменгі мөлшері - 19 966 теңге;</w:t>
      </w:r>
      <w:r>
        <w:br/>
      </w:r>
      <w:r>
        <w:rPr>
          <w:rFonts w:ascii="Times New Roman"/>
          <w:b w:val="false"/>
          <w:i w:val="false"/>
          <w:color w:val="000000"/>
          <w:sz w:val="28"/>
        </w:rPr>
        <w:t>
      2) 
</w:t>
      </w:r>
      <w:r>
        <w:rPr>
          <w:rFonts w:ascii="Times New Roman"/>
          <w:b w:val="false"/>
          <w:i w:val="false"/>
          <w:color w:val="000000"/>
          <w:sz w:val="28"/>
        </w:rPr>
        <w:t>
Қазақстан Республикасының заңнамасына сәйкес жәрдемақыларды және өзге де әлеуметтік төлемдерді есептеу үшін, сондай-ақ бірге айыппұл санкцияларын, салықтар мен басқа да төлемдерді қолдану үшін айлық есептік көрсеткіш - 1 852 теңге;</w:t>
      </w:r>
      <w:r>
        <w:br/>
      </w:r>
      <w:r>
        <w:rPr>
          <w:rFonts w:ascii="Times New Roman"/>
          <w:b w:val="false"/>
          <w:i w:val="false"/>
          <w:color w:val="000000"/>
          <w:sz w:val="28"/>
        </w:rPr>
        <w:t>
      3) 
</w:t>
      </w:r>
      <w:r>
        <w:rPr>
          <w:rFonts w:ascii="Times New Roman"/>
          <w:b w:val="false"/>
          <w:i w:val="false"/>
          <w:color w:val="000000"/>
          <w:sz w:val="28"/>
        </w:rPr>
        <w:t>
базалық әлеуметтік төлемдердің мөлшерін есептеу үшін ең төменгі күнкөріс деңгейінің шамасы – 19 966 теңге мөлшерінде белгіленгені еске және басшылыққа алынсын.</w:t>
      </w:r>
      <w:r>
        <w:br/>
      </w:r>
      <w:r>
        <w:rPr>
          <w:rFonts w:ascii="Times New Roman"/>
          <w:b w:val="false"/>
          <w:i w:val="false"/>
          <w:color w:val="000000"/>
          <w:sz w:val="28"/>
        </w:rPr>
        <w:t>
</w:t>
      </w:r>
      <w:r>
        <w:rPr>
          <w:rFonts w:ascii="Times New Roman"/>
          <w:b w:val="false"/>
          <w:i w:val="false"/>
          <w:color w:val="000000"/>
          <w:sz w:val="28"/>
        </w:rPr>
        <w:t>
      4-1. Қазақстан Республикасының «2014-2016 жылдарға арналған республикалық бюджет туралы» Заңының </w:t>
      </w:r>
      <w:r>
        <w:rPr>
          <w:rFonts w:ascii="Times New Roman"/>
          <w:b w:val="false"/>
          <w:i w:val="false"/>
          <w:color w:val="000000"/>
          <w:sz w:val="28"/>
        </w:rPr>
        <w:t>12-1 бабына</w:t>
      </w:r>
      <w:r>
        <w:rPr>
          <w:rFonts w:ascii="Times New Roman"/>
          <w:b w:val="false"/>
          <w:i w:val="false"/>
          <w:color w:val="000000"/>
          <w:sz w:val="28"/>
        </w:rPr>
        <w:t xml:space="preserve"> сәйкес 2014 жылғы 1 сәуірден бастап, мемлекеттік қызметшілер болып табылмайтын мемлекеттік мекемелер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10 пайыз мөлшерінде ай сайынғы үстемақы төлеу белгіленгені еске және басшылыққа алынсын.</w:t>
      </w:r>
      <w:r>
        <w:br/>
      </w:r>
      <w:r>
        <w:rPr>
          <w:rFonts w:ascii="Times New Roman"/>
          <w:b w:val="false"/>
          <w:i w:val="false"/>
          <w:color w:val="000000"/>
          <w:sz w:val="28"/>
        </w:rPr>
        <w:t>
</w:t>
      </w:r>
      <w:r>
        <w:rPr>
          <w:rFonts w:ascii="Times New Roman"/>
          <w:b w:val="false"/>
          <w:i w:val="false"/>
          <w:color w:val="ff0000"/>
          <w:sz w:val="28"/>
        </w:rPr>
        <w:t xml:space="preserve">     Ескерту. Шешім 4-1 тармақпен толықтырылды - Ақтөбе облысы Алға аудандық мәслихатының 17.04.2014 </w:t>
      </w:r>
      <w:r>
        <w:rPr>
          <w:rFonts w:ascii="Times New Roman"/>
          <w:b w:val="false"/>
          <w:i w:val="false"/>
          <w:color w:val="000000"/>
          <w:sz w:val="28"/>
        </w:rPr>
        <w:t>№ 150</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5. 
</w:t>
      </w:r>
      <w:r>
        <w:rPr>
          <w:rFonts w:ascii="Times New Roman"/>
          <w:b w:val="false"/>
          <w:i w:val="false"/>
          <w:color w:val="000000"/>
          <w:sz w:val="28"/>
        </w:rPr>
        <w:t>
2014 жылға арналған аудандық бюджетте облыстық бюджеттен берілген субвенция көлемі - 1 113 617 мың теңге сомасында қарастырылғаны ескерілсін.</w:t>
      </w:r>
      <w:r>
        <w:br/>
      </w:r>
      <w:r>
        <w:rPr>
          <w:rFonts w:ascii="Times New Roman"/>
          <w:b w:val="false"/>
          <w:i w:val="false"/>
          <w:color w:val="000000"/>
          <w:sz w:val="28"/>
        </w:rPr>
        <w:t>
      6. 
</w:t>
      </w:r>
      <w:r>
        <w:rPr>
          <w:rFonts w:ascii="Times New Roman"/>
          <w:b w:val="false"/>
          <w:i w:val="false"/>
          <w:color w:val="000000"/>
          <w:sz w:val="28"/>
        </w:rPr>
        <w:t>
2014 жылға арналған аудандық бюджетте орта білім беруде жан басына шаққандағы қаржыландыруды енгізу бойынша сынамалауды өткізу үшін мемлекеттік жалпыға міндетті білім беру стандарттарына сәйкес орта білім беру ұйымдарында білім беру процесін жүзеге асыруға көзделген шығыстарды беруге байланысты облыстық бюджетке түсетін ағымдағы нысаналы трансферттер 365 659 мың теңге сомасында ескерілсін.</w:t>
      </w:r>
      <w:r>
        <w:br/>
      </w: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r>
        <w:br/>
      </w:r>
      <w:r>
        <w:rPr>
          <w:rFonts w:ascii="Times New Roman"/>
          <w:b w:val="false"/>
          <w:i w:val="false"/>
          <w:color w:val="000000"/>
          <w:sz w:val="28"/>
        </w:rPr>
        <w:t>
      7. 
</w:t>
      </w:r>
      <w:r>
        <w:rPr>
          <w:rFonts w:ascii="Times New Roman"/>
          <w:b w:val="false"/>
          <w:i w:val="false"/>
          <w:color w:val="000000"/>
          <w:sz w:val="28"/>
        </w:rPr>
        <w:t>
2014 жылға арналған аудандық бюджетте республикалық бюджеттен ағымдағы нысаналы трансферттер түскені ескерілсін:</w:t>
      </w:r>
      <w:r>
        <w:br/>
      </w:r>
      <w:r>
        <w:rPr>
          <w:rFonts w:ascii="Times New Roman"/>
          <w:b w:val="false"/>
          <w:i w:val="false"/>
          <w:color w:val="000000"/>
          <w:sz w:val="28"/>
        </w:rPr>
        <w:t>
      мамандарды әлеуметтік қолдау шараларын іске асыру үшін – 25 002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- 18 744 мың теңге;</w:t>
      </w:r>
      <w:r>
        <w:br/>
      </w:r>
      <w:r>
        <w:rPr>
          <w:rFonts w:ascii="Times New Roman"/>
          <w:b w:val="false"/>
          <w:i w:val="false"/>
          <w:color w:val="000000"/>
          <w:sz w:val="28"/>
        </w:rPr>
        <w:t>
      Қазақстан Республикасында Білім беруді дамытудың 2011-2020 жылдарға арналған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 16 388 мың теңге;</w:t>
      </w:r>
      <w:r>
        <w:br/>
      </w:r>
      <w:r>
        <w:rPr>
          <w:rFonts w:ascii="Times New Roman"/>
          <w:b w:val="false"/>
          <w:i w:val="false"/>
          <w:color w:val="000000"/>
          <w:sz w:val="28"/>
        </w:rPr>
        <w:t>
      үш деңгейлі жүйе бойынша біліктілікті арттырудан өткен мұғалімдерге төленетін еңбекақыны арттыруға – 19 889 мың теңге;</w:t>
      </w:r>
      <w:r>
        <w:br/>
      </w:r>
      <w:r>
        <w:rPr>
          <w:rFonts w:ascii="Times New Roman"/>
          <w:b w:val="false"/>
          <w:i w:val="false"/>
          <w:color w:val="000000"/>
          <w:sz w:val="28"/>
        </w:rPr>
        <w:t>
      бастауыш, негізгі орта және жалпы орта білім беруде жан басына шаққандағы қаржыландыруды сынақтан өткізуге – 549 118 мың теңге;</w:t>
      </w:r>
      <w:r>
        <w:br/>
      </w:r>
      <w:r>
        <w:rPr>
          <w:rFonts w:ascii="Times New Roman"/>
          <w:b w:val="false"/>
          <w:i w:val="false"/>
          <w:color w:val="000000"/>
          <w:sz w:val="28"/>
        </w:rPr>
        <w:t>
      мемлекеттік атаулы әлеуметтік көмек төлеуге – 1 700 мың теңге;</w:t>
      </w:r>
      <w:r>
        <w:br/>
      </w:r>
      <w:r>
        <w:rPr>
          <w:rFonts w:ascii="Times New Roman"/>
          <w:b w:val="false"/>
          <w:i w:val="false"/>
          <w:color w:val="000000"/>
          <w:sz w:val="28"/>
        </w:rPr>
        <w:t>
      18 жасқа дейінгі балаларға мемлекеттік жәрдемақылар төлеуге – 4 900 мың теңге;</w:t>
      </w:r>
      <w:r>
        <w:br/>
      </w:r>
      <w:r>
        <w:rPr>
          <w:rFonts w:ascii="Times New Roman"/>
          <w:b w:val="false"/>
          <w:i w:val="false"/>
          <w:color w:val="000000"/>
          <w:sz w:val="28"/>
        </w:rPr>
        <w:t>
      мемлекеттік қызметшілер болып табылмайтын мемлекеттік мекемелер қызметкерлерінің, сондай-ақ жергілікті бюджеттен қаржыландырылатын мемлекеттік кәсіпорындар қызметкерлерінің лауазымдық жалақыларына ерекше еңбек жағдайлары үшін 2014 жылғы 1 сәуірден бастап 10 пайыз мөлшерінде ай сайынғы үстемақы төлеуге – 96 552 мың теңге.</w:t>
      </w:r>
      <w:r>
        <w:br/>
      </w: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7 тармаққа өзгерістер енгізілді - Ақтөбе облысы Алға аудандық мәслихатының 17.04.2014 </w:t>
      </w:r>
      <w:r>
        <w:rPr>
          <w:rFonts w:ascii="Times New Roman"/>
          <w:b w:val="false"/>
          <w:i w:val="false"/>
          <w:color w:val="000000"/>
          <w:sz w:val="28"/>
        </w:rPr>
        <w:t>№ 150</w:t>
      </w:r>
      <w:r>
        <w:rPr>
          <w:rFonts w:ascii="Times New Roman"/>
          <w:b w:val="false"/>
          <w:i w:val="false"/>
          <w:color w:val="ff0000"/>
          <w:sz w:val="28"/>
        </w:rPr>
        <w:t xml:space="preserve"> (01.01.2014 бастап қолданысқа енгізіледі); 08.08.2014 </w:t>
      </w:r>
      <w:r>
        <w:rPr>
          <w:rFonts w:ascii="Times New Roman"/>
          <w:b w:val="false"/>
          <w:i w:val="false"/>
          <w:color w:val="000000"/>
          <w:sz w:val="28"/>
        </w:rPr>
        <w:t>№ 163</w:t>
      </w:r>
      <w:r>
        <w:rPr>
          <w:rFonts w:ascii="Times New Roman"/>
          <w:b w:val="false"/>
          <w:i w:val="false"/>
          <w:color w:val="ff0000"/>
          <w:sz w:val="28"/>
        </w:rPr>
        <w:t xml:space="preserve"> (01.01.2014 бастап қолданысқа енгізіледі); 20.10.2014 </w:t>
      </w:r>
      <w:r>
        <w:rPr>
          <w:rFonts w:ascii="Times New Roman"/>
          <w:b w:val="false"/>
          <w:i w:val="false"/>
          <w:color w:val="000000"/>
          <w:sz w:val="28"/>
        </w:rPr>
        <w:t>№ 169</w:t>
      </w:r>
      <w:r>
        <w:rPr>
          <w:rFonts w:ascii="Times New Roman"/>
          <w:b w:val="false"/>
          <w:i w:val="false"/>
          <w:color w:val="ff0000"/>
          <w:sz w:val="28"/>
        </w:rPr>
        <w:t xml:space="preserve"> (01.01.2014 бастап қолданысқа енгізіледі) шешімдерімен.</w:t>
      </w:r>
      <w:r>
        <w:br/>
      </w:r>
      <w:r>
        <w:rPr>
          <w:rFonts w:ascii="Times New Roman"/>
          <w:b w:val="false"/>
          <w:i w:val="false"/>
          <w:color w:val="000000"/>
          <w:sz w:val="28"/>
        </w:rPr>
        <w:t>
      8. 
</w:t>
      </w:r>
      <w:r>
        <w:rPr>
          <w:rFonts w:ascii="Times New Roman"/>
          <w:b w:val="false"/>
          <w:i w:val="false"/>
          <w:color w:val="000000"/>
          <w:sz w:val="28"/>
        </w:rPr>
        <w:t>
2014 жылға арналған аудандық бюджетте республикалық бюджеттен нысаналы даму трансферттер түскені ескерілсін:</w:t>
      </w:r>
      <w:r>
        <w:br/>
      </w:r>
      <w:r>
        <w:rPr>
          <w:rFonts w:ascii="Times New Roman"/>
          <w:b w:val="false"/>
          <w:i w:val="false"/>
          <w:color w:val="000000"/>
          <w:sz w:val="28"/>
        </w:rPr>
        <w:t>
      инженерлік – коммуникациялық инфрақұрылымды жобалауға, дамытуға, жайластыруға және (немесе) сатып алуға – 44 784 мың теңге;</w:t>
      </w:r>
      <w:r>
        <w:br/>
      </w:r>
      <w:r>
        <w:rPr>
          <w:rFonts w:ascii="Times New Roman"/>
          <w:b w:val="false"/>
          <w:i w:val="false"/>
          <w:color w:val="000000"/>
          <w:sz w:val="28"/>
        </w:rPr>
        <w:t>
      сумен жабдықтау жүйесін дамытуға – 351 753 мың теңге;</w:t>
      </w:r>
      <w:r>
        <w:br/>
      </w:r>
      <w:r>
        <w:rPr>
          <w:rFonts w:ascii="Times New Roman"/>
          <w:b w:val="false"/>
          <w:i w:val="false"/>
          <w:color w:val="000000"/>
          <w:sz w:val="28"/>
        </w:rPr>
        <w:t>
      "Өңірлерді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шеңберінде инженерлік инфрақұрылымын дамыту – 357 692 мың теңге;</w:t>
      </w:r>
      <w:r>
        <w:br/>
      </w:r>
      <w:r>
        <w:rPr>
          <w:rFonts w:ascii="Times New Roman"/>
          <w:b w:val="false"/>
          <w:i w:val="false"/>
          <w:color w:val="000000"/>
          <w:sz w:val="28"/>
        </w:rPr>
        <w:t>
      мемлекеттік коммуналдық тұрғын үй қорының тұрғын үйін жобалау, салу және (немесе) сатып алуға – 49 877 мың теңге.</w:t>
      </w:r>
      <w:r>
        <w:br/>
      </w: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8 тармаққа өзгерістер енгізілді - Ақтөбе облысы Алға аудандық мәслихатының 08.08.2014 </w:t>
      </w:r>
      <w:r>
        <w:rPr>
          <w:rFonts w:ascii="Times New Roman"/>
          <w:b w:val="false"/>
          <w:i w:val="false"/>
          <w:color w:val="000000"/>
          <w:sz w:val="28"/>
        </w:rPr>
        <w:t>№ 163</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9. 
</w:t>
      </w:r>
      <w:r>
        <w:rPr>
          <w:rFonts w:ascii="Times New Roman"/>
          <w:b w:val="false"/>
          <w:i w:val="false"/>
          <w:color w:val="000000"/>
          <w:sz w:val="28"/>
        </w:rPr>
        <w:t>
2014 жылға арналған аудандық бюджетте облыстық бюджеттен ағымдағы нысаналы трансферттер және даму трансферттері түскені ескерілсін, оның ішінде:</w:t>
      </w:r>
      <w:r>
        <w:br/>
      </w:r>
      <w:r>
        <w:rPr>
          <w:rFonts w:ascii="Times New Roman"/>
          <w:b w:val="false"/>
          <w:i w:val="false"/>
          <w:color w:val="000000"/>
          <w:sz w:val="28"/>
        </w:rPr>
        <w:t>
      білім беру объектілерін салуға және реконструкциялауға – 86 194 мың теңге;</w:t>
      </w:r>
      <w:r>
        <w:br/>
      </w:r>
      <w:r>
        <w:rPr>
          <w:rFonts w:ascii="Times New Roman"/>
          <w:b w:val="false"/>
          <w:i w:val="false"/>
          <w:color w:val="000000"/>
          <w:sz w:val="28"/>
        </w:rPr>
        <w:t>
      инженерлік – коммуникациялық инфрақұрылымды жобалауға, дамытуға, жайластыруға және (немесе) сатып алуға – 32 741 мың теңге;</w:t>
      </w:r>
      <w:r>
        <w:br/>
      </w:r>
      <w:r>
        <w:rPr>
          <w:rFonts w:ascii="Times New Roman"/>
          <w:b w:val="false"/>
          <w:i w:val="false"/>
          <w:color w:val="000000"/>
          <w:sz w:val="28"/>
        </w:rPr>
        <w:t>
      сумен жабдықтау жүйесін дамытуға – 67 970,7 мың теңге;</w:t>
      </w:r>
      <w:r>
        <w:br/>
      </w:r>
      <w:r>
        <w:rPr>
          <w:rFonts w:ascii="Times New Roman"/>
          <w:b w:val="false"/>
          <w:i w:val="false"/>
          <w:color w:val="000000"/>
          <w:sz w:val="28"/>
        </w:rPr>
        <w:t>
      мәдениет объектілерін дамытуға – 33 199 мың теңге;</w:t>
      </w:r>
      <w:r>
        <w:br/>
      </w:r>
      <w:r>
        <w:rPr>
          <w:rFonts w:ascii="Times New Roman"/>
          <w:b w:val="false"/>
          <w:i w:val="false"/>
          <w:color w:val="000000"/>
          <w:sz w:val="28"/>
        </w:rPr>
        <w:t>
      "Өңірлерді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шеңберінде инженерлік инфрақұрылымын дамыту – 33 076 мың теңге;</w:t>
      </w:r>
      <w:r>
        <w:br/>
      </w:r>
      <w:r>
        <w:rPr>
          <w:rFonts w:ascii="Times New Roman"/>
          <w:b w:val="false"/>
          <w:i w:val="false"/>
          <w:color w:val="000000"/>
          <w:sz w:val="28"/>
        </w:rPr>
        <w:t>
      көп пәтерлі тұрғын үйлерде энергетикалық аудит жүргізуге – 1 250 мың теңге;</w:t>
      </w:r>
      <w:r>
        <w:br/>
      </w:r>
      <w:r>
        <w:rPr>
          <w:rFonts w:ascii="Times New Roman"/>
          <w:b w:val="false"/>
          <w:i w:val="false"/>
          <w:color w:val="000000"/>
          <w:sz w:val="28"/>
        </w:rPr>
        <w:t>
      санитарлық союға бағытталған бруцеллез ауруымен ауырған ауыл шаруашылық жануарларының (ұсақ және ірі қара малдар) құнын (50%-ға дейін) өтеуге – 6 997 мың теңге;</w:t>
      </w:r>
      <w:r>
        <w:br/>
      </w:r>
      <w:r>
        <w:rPr>
          <w:rFonts w:ascii="Times New Roman"/>
          <w:b w:val="false"/>
          <w:i w:val="false"/>
          <w:color w:val="000000"/>
          <w:sz w:val="28"/>
        </w:rPr>
        <w:t>
      аудандық маңызы бар автомобиль жолдарын (қала көшелерін) және елді мекендер көшелерін күрделі және орташа жөндеуге – 138 576,9 мың теңге;</w:t>
      </w:r>
      <w:r>
        <w:br/>
      </w:r>
      <w:r>
        <w:rPr>
          <w:rFonts w:ascii="Times New Roman"/>
          <w:b w:val="false"/>
          <w:i w:val="false"/>
          <w:color w:val="000000"/>
          <w:sz w:val="28"/>
        </w:rPr>
        <w:t>
      мемлекеттік коммуналдық тұрғын үй қорының тұрғын үйін жобалау, салу және (немесе) сатып алуға – 29 288 мың теңге;</w:t>
      </w:r>
      <w:r>
        <w:br/>
      </w:r>
      <w:r>
        <w:rPr>
          <w:rFonts w:ascii="Times New Roman"/>
          <w:b w:val="false"/>
          <w:i w:val="false"/>
          <w:color w:val="000000"/>
          <w:sz w:val="28"/>
        </w:rPr>
        <w:t>
      коммуналдық шаруашылығын дамытуға – 19 825,5 мың теңге;</w:t>
      </w:r>
      <w:r>
        <w:br/>
      </w:r>
      <w:r>
        <w:rPr>
          <w:rFonts w:ascii="Times New Roman"/>
          <w:b w:val="false"/>
          <w:i w:val="false"/>
          <w:color w:val="000000"/>
          <w:sz w:val="28"/>
        </w:rPr>
        <w:t>
      «Жұмыспен қамту 2020 жол картасы» </w:t>
      </w:r>
      <w:r>
        <w:rPr>
          <w:rFonts w:ascii="Times New Roman"/>
          <w:b w:val="false"/>
          <w:i w:val="false"/>
          <w:color w:val="000000"/>
          <w:sz w:val="28"/>
        </w:rPr>
        <w:t>Бағдарламасы</w:t>
      </w:r>
      <w:r>
        <w:rPr>
          <w:rFonts w:ascii="Times New Roman"/>
          <w:b w:val="false"/>
          <w:i w:val="false"/>
          <w:color w:val="000000"/>
          <w:sz w:val="28"/>
        </w:rPr>
        <w:t xml:space="preserve"> шеңберінде ауылдық елді мекендерді дамытуға – 6 456 мың теңге;</w:t>
      </w:r>
      <w:r>
        <w:br/>
      </w:r>
      <w:r>
        <w:rPr>
          <w:rFonts w:ascii="Times New Roman"/>
          <w:b w:val="false"/>
          <w:i w:val="false"/>
          <w:color w:val="000000"/>
          <w:sz w:val="28"/>
        </w:rPr>
        <w:t>
      автомобиль жолдарының жұмыс істеуін қамтамасыз етуге - 6 737 мың теңге;</w:t>
      </w:r>
      <w:r>
        <w:br/>
      </w:r>
      <w:r>
        <w:rPr>
          <w:rFonts w:ascii="Times New Roman"/>
          <w:b w:val="false"/>
          <w:i w:val="false"/>
          <w:color w:val="000000"/>
          <w:sz w:val="28"/>
        </w:rPr>
        <w:t>
      елді мекендерді абаттандыру және көгалдандыруға – 129 734,7 мың теңге;</w:t>
      </w:r>
      <w:r>
        <w:br/>
      </w:r>
      <w:r>
        <w:rPr>
          <w:rFonts w:ascii="Times New Roman"/>
          <w:b w:val="false"/>
          <w:i w:val="false"/>
          <w:color w:val="000000"/>
          <w:sz w:val="28"/>
        </w:rPr>
        <w:t>
      ведомстволық бағыныстағы мемлекеттік мекемелерінің және ұйымдарының күрделі шығыстарына – 8 900 мың теңге;</w:t>
      </w:r>
      <w:r>
        <w:br/>
      </w:r>
      <w:r>
        <w:rPr>
          <w:rFonts w:ascii="Times New Roman"/>
          <w:b w:val="false"/>
          <w:i w:val="false"/>
          <w:color w:val="000000"/>
          <w:sz w:val="28"/>
        </w:rPr>
        <w:t>
      елді мекендердің бас жоспарларын әзірлеуге – 27 116 мың теңге;</w:t>
      </w:r>
      <w:r>
        <w:br/>
      </w:r>
      <w:r>
        <w:rPr>
          <w:rFonts w:ascii="Times New Roman"/>
          <w:b w:val="false"/>
          <w:i w:val="false"/>
          <w:color w:val="000000"/>
          <w:sz w:val="28"/>
        </w:rPr>
        <w:t>
      коммуналдық меншіктегі газ жүйелерін қолдануды ұйымдастыруға - 15903,3 мың теңге.</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9 тармаққа өзгерістер енгізілді - Ақтөбе облысы Алға аудандық мәслихатының 19.02.2014 </w:t>
      </w:r>
      <w:r>
        <w:rPr>
          <w:rFonts w:ascii="Times New Roman"/>
          <w:b w:val="false"/>
          <w:i w:val="false"/>
          <w:color w:val="000000"/>
          <w:sz w:val="28"/>
        </w:rPr>
        <w:t>№ 133</w:t>
      </w:r>
      <w:r>
        <w:rPr>
          <w:rFonts w:ascii="Times New Roman"/>
          <w:b w:val="false"/>
          <w:i w:val="false"/>
          <w:color w:val="ff0000"/>
          <w:sz w:val="28"/>
        </w:rPr>
        <w:t xml:space="preserve"> (01.01.2014 бастап қолданысқа енгізіледі); 28.05.2014 </w:t>
      </w:r>
      <w:r>
        <w:rPr>
          <w:rFonts w:ascii="Times New Roman"/>
          <w:b w:val="false"/>
          <w:i w:val="false"/>
          <w:color w:val="000000"/>
          <w:sz w:val="28"/>
        </w:rPr>
        <w:t>№ 155</w:t>
      </w:r>
      <w:r>
        <w:rPr>
          <w:rFonts w:ascii="Times New Roman"/>
          <w:b w:val="false"/>
          <w:i w:val="false"/>
          <w:color w:val="ff0000"/>
          <w:sz w:val="28"/>
        </w:rPr>
        <w:t xml:space="preserve"> (01.01.2014 бастап қолданысқа енгізіледі); 08.08.2014 </w:t>
      </w:r>
      <w:r>
        <w:rPr>
          <w:rFonts w:ascii="Times New Roman"/>
          <w:b w:val="false"/>
          <w:i w:val="false"/>
          <w:color w:val="000000"/>
          <w:sz w:val="28"/>
        </w:rPr>
        <w:t>№ 163</w:t>
      </w:r>
      <w:r>
        <w:rPr>
          <w:rFonts w:ascii="Times New Roman"/>
          <w:b w:val="false"/>
          <w:i w:val="false"/>
          <w:color w:val="ff0000"/>
          <w:sz w:val="28"/>
        </w:rPr>
        <w:t xml:space="preserve"> (01.01.2014 бастап қолданысқа енгізіледі); 20.10.2014 </w:t>
      </w:r>
      <w:r>
        <w:rPr>
          <w:rFonts w:ascii="Times New Roman"/>
          <w:b w:val="false"/>
          <w:i w:val="false"/>
          <w:color w:val="000000"/>
          <w:sz w:val="28"/>
        </w:rPr>
        <w:t>№ 169</w:t>
      </w:r>
      <w:r>
        <w:rPr>
          <w:rFonts w:ascii="Times New Roman"/>
          <w:b w:val="false"/>
          <w:i w:val="false"/>
          <w:color w:val="ff0000"/>
          <w:sz w:val="28"/>
        </w:rPr>
        <w:t xml:space="preserve"> (01.01.2014 бастап қолданысқа енгізіледі) шешімдерімен.</w:t>
      </w:r>
      <w:r>
        <w:br/>
      </w:r>
      <w:r>
        <w:rPr>
          <w:rFonts w:ascii="Times New Roman"/>
          <w:b w:val="false"/>
          <w:i w:val="false"/>
          <w:color w:val="000000"/>
          <w:sz w:val="28"/>
        </w:rPr>
        <w:t>
      10. 
</w:t>
      </w:r>
      <w:r>
        <w:rPr>
          <w:rFonts w:ascii="Times New Roman"/>
          <w:b w:val="false"/>
          <w:i w:val="false"/>
          <w:color w:val="000000"/>
          <w:sz w:val="28"/>
        </w:rPr>
        <w:t>
2014 жылға арналған аудандық бюджетте ауданның жергілікті атқарушы органының резерв сомасы 34 000 мың теңге болып бекітілсін.</w:t>
      </w:r>
      <w:r>
        <w:br/>
      </w:r>
      <w:r>
        <w:rPr>
          <w:rFonts w:ascii="Times New Roman"/>
          <w:b w:val="false"/>
          <w:i w:val="false"/>
          <w:color w:val="000000"/>
          <w:sz w:val="28"/>
        </w:rPr>
        <w:t>
      11. 
</w:t>
      </w:r>
      <w:r>
        <w:rPr>
          <w:rFonts w:ascii="Times New Roman"/>
          <w:b w:val="false"/>
          <w:i w:val="false"/>
          <w:color w:val="000000"/>
          <w:sz w:val="28"/>
        </w:rPr>
        <w:t>
2014 жылға арналған аудандық бюджетті атқару процесінде секвестрлеуге жатпайтын аудандық бюджеттің бюджеттік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12. 
</w:t>
      </w:r>
      <w:r>
        <w:rPr>
          <w:rFonts w:ascii="Times New Roman"/>
          <w:b w:val="false"/>
          <w:i w:val="false"/>
          <w:color w:val="000000"/>
          <w:sz w:val="28"/>
        </w:rPr>
        <w:t>
2014 жылға арналған аудандық бюджетте қала және ауылдық округ әкімі аппараттарының бюджеттік бағдарламалары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13. 
</w:t>
      </w:r>
      <w:r>
        <w:rPr>
          <w:rFonts w:ascii="Times New Roman"/>
          <w:b w:val="false"/>
          <w:i w:val="false"/>
          <w:color w:val="000000"/>
          <w:sz w:val="28"/>
        </w:rPr>
        <w:t>
Осы шешім 2014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Аудандық мәслихат</w:t>
            </w:r>
            <w:r>
              <w:br/>
            </w:r>
            <w:r>
              <w:rPr>
                <w:rFonts w:ascii="Times New Roman"/>
                <w:b w:val="false"/>
                <w:i w:val="false"/>
                <w:color w:val="000000"/>
                <w:sz w:val="20"/>
              </w:rPr>
              <w:t>
      </w:t>
            </w:r>
            <w:r>
              <w:rPr>
                <w:rFonts w:ascii="Times New Roman"/>
                <w:b w:val="false"/>
                <w:i/>
                <w:color w:val="000000"/>
                <w:sz w:val="20"/>
              </w:rPr>
              <w:t>сессиясының төрағасы</w:t>
            </w:r>
            <w:r>
              <w:br/>
            </w:r>
            <w:r>
              <w:rPr>
                <w:rFonts w:ascii="Times New Roman"/>
                <w:b w:val="false"/>
                <w:i w:val="false"/>
                <w:color w:val="000000"/>
                <w:sz w:val="20"/>
              </w:rPr>
              <w:t>
</w:t>
            </w:r>
            <w:r>
              <w:rPr>
                <w:rFonts w:ascii="Times New Roman"/>
                <w:b w:val="false"/>
                <w:i/>
                <w:color w:val="000000"/>
                <w:sz w:val="20"/>
              </w:rPr>
              <w:t>      Қ. Нұрғалиев</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Аудандық мәслихат</w:t>
            </w:r>
            <w:r>
              <w:br/>
            </w:r>
            <w:r>
              <w:rPr>
                <w:rFonts w:ascii="Times New Roman"/>
                <w:b w:val="false"/>
                <w:i w:val="false"/>
                <w:color w:val="000000"/>
                <w:sz w:val="20"/>
              </w:rPr>
              <w:t>
</w:t>
            </w:r>
            <w:r>
              <w:rPr>
                <w:rFonts w:ascii="Times New Roman"/>
                <w:b w:val="false"/>
                <w:i/>
                <w:color w:val="000000"/>
                <w:sz w:val="20"/>
              </w:rPr>
              <w:t>хатшысы</w:t>
            </w:r>
            <w:r>
              <w:br/>
            </w:r>
            <w:r>
              <w:rPr>
                <w:rFonts w:ascii="Times New Roman"/>
                <w:b w:val="false"/>
                <w:i w:val="false"/>
                <w:color w:val="000000"/>
                <w:sz w:val="20"/>
              </w:rPr>
              <w:t>
</w:t>
            </w:r>
            <w:r>
              <w:rPr>
                <w:rFonts w:ascii="Times New Roman"/>
                <w:b w:val="false"/>
                <w:i/>
                <w:color w:val="000000"/>
                <w:sz w:val="20"/>
              </w:rPr>
              <w:t>А. Кайрушев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
          <w:p>
            <w:pPr>
              <w:spacing w:after="20"/>
              <w:ind w:left="20"/>
              <w:jc w:val="both"/>
            </w:pPr>
            <w:r>
              <w:rPr>
                <w:rFonts w:ascii="Times New Roman"/>
                <w:b w:val="false"/>
                <w:i w:val="false"/>
                <w:color w:val="000000"/>
                <w:sz w:val="20"/>
              </w:rPr>
              <w:t>
Алға аудандық мәслихатының 2013 жылғы 24 желтоқсандағы № 121 шешіміне 1 ҚОСЫМША</w:t>
            </w:r>
          </w:p>
          <w:bookmarkEnd w:id="1"/>
        </w:tc>
      </w:tr>
    </w:tbl>
    <w:p>
      <w:pPr>
        <w:spacing w:after="0"/>
        <w:ind w:left="0"/>
        <w:jc w:val="left"/>
      </w:pPr>
      <w:r>
        <w:rPr>
          <w:rFonts w:ascii="Times New Roman"/>
          <w:b/>
          <w:i w:val="false"/>
          <w:color w:val="000000"/>
        </w:rPr>
        <w:t xml:space="preserve"> 2014 жылға арналған Алға ауданының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Алға аудандық мәслихатының 20.10.2014 </w:t>
      </w:r>
      <w:r>
        <w:rPr>
          <w:rFonts w:ascii="Times New Roman"/>
          <w:b w:val="false"/>
          <w:i w:val="false"/>
          <w:color w:val="ff0000"/>
          <w:sz w:val="28"/>
        </w:rPr>
        <w:t>№ 169</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1"/>
        <w:gridCol w:w="8"/>
        <w:gridCol w:w="1120"/>
        <w:gridCol w:w="6"/>
        <w:gridCol w:w="1136"/>
        <w:gridCol w:w="5584"/>
        <w:gridCol w:w="277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5057576,6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1626443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1019054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1003228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 -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50558,5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3357571,1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3357571,1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 трансферттері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3357571,1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Бюлджеттік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II.Шығындар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5040259,3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279355,3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243909,5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55392,8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143624,1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131929,1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ауданды (облыстық маңызы бар қаланы) басқару саласындағы мемлекеттік саясатты іске асыру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2522774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2143687,2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2143687,2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2031949,2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195400,5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104778,8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өткізу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90621,7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90621,7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және әлеуметтік қамсыздандыру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бағдарламасы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үйге көмек көрсету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шешімдері бойынша мұқтаж азаматтардың жекелеген топтарына әлеуметтік көмек</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489568,7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421823,7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416723,7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158477,7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155677,7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133910,7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83851,5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42660,6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42660,6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кеңістікті ұйымдастыру жөніндегі өзге де қызметтер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өзге де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өзгеде ауылдық елді мекендердің бас жоспарларын әзірлеу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170510,3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170510,3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104377,8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көшелеріндегі автомобиль жолдарын күрделі және орташа жөндеу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89133,8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66132,5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58139,5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423080,9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өнеркәсіпті дамыту саласындағы мемлекеттік саясатты іске асыру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417106,9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398912,9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368754,1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368754,1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368754,1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 бойынша сальдо</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-105424,7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105424,7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84435</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
          <w:p>
            <w:pPr>
              <w:spacing w:after="20"/>
              <w:ind w:left="20"/>
              <w:jc w:val="both"/>
            </w:pPr>
            <w:r>
              <w:rPr>
                <w:rFonts w:ascii="Times New Roman"/>
                <w:b w:val="false"/>
                <w:i w:val="false"/>
                <w:color w:val="000000"/>
                <w:sz w:val="20"/>
              </w:rPr>
              <w:t>
Аудандық мәслихаттың 2013 жылғы 24 желтоқсандағы № 121 шешіміне 2 ҚОСЫМША</w:t>
            </w:r>
          </w:p>
          <w:bookmarkEnd w:id="2"/>
        </w:tc>
      </w:tr>
    </w:tbl>
    <w:p>
      <w:pPr>
        <w:spacing w:after="0"/>
        <w:ind w:left="0"/>
        <w:jc w:val="left"/>
      </w:pPr>
      <w:r>
        <w:rPr>
          <w:rFonts w:ascii="Times New Roman"/>
          <w:b/>
          <w:i w:val="false"/>
          <w:color w:val="000000"/>
        </w:rPr>
        <w:t xml:space="preserve"> 2015 жылға арналған Алға ауданының бюджеті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588"/>
        <w:gridCol w:w="4"/>
        <w:gridCol w:w="1229"/>
        <w:gridCol w:w="7"/>
        <w:gridCol w:w="913"/>
        <w:gridCol w:w="6099"/>
        <w:gridCol w:w="254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3592029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1817122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232050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232050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186403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126334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49169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1198972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1179024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 -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1754204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1754204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 трансферттері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1754204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3592029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262774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221796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56517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51517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149824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138124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ауданды (облыстық маңызы бар қаланы) басқару саласындағы мемлекеттік саясатты іске асыру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2464290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167769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167769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167769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1964081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1964081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1849917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114164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332440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66740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өткізу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33325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және әлеуметтік қамсыздандыру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203117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186160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186160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бағдарламасы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үйге көмек көрсету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шешімдері бойынша мұқтаж азаматтардың жекелеген топтарына әлеуметтік көмек</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284316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159146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159146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51198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107948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98964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97411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97411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176351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ақпараттықсаясатты жүргізу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кеңістікті ұйымдастыру жөніндегі өзге де қызметтер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81715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щұңқырлардың) жұмыс істеуін қамтамасыз ету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өзге де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76050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өнеркәсіпті дамыту саласындағы мемлекеттік саясатты іске асыру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70451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 бойынша сальдо</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3"/>
          <w:p>
            <w:pPr>
              <w:spacing w:after="20"/>
              <w:ind w:left="20"/>
              <w:jc w:val="both"/>
            </w:pPr>
            <w:r>
              <w:rPr>
                <w:rFonts w:ascii="Times New Roman"/>
                <w:b w:val="false"/>
                <w:i w:val="false"/>
                <w:color w:val="000000"/>
                <w:sz w:val="20"/>
              </w:rPr>
              <w:t>
Аудандық мәслихаттың 2013 жылғы 24 желтоқсандағы № 121 шешіміне 3 ҚОСЫМША</w:t>
            </w:r>
          </w:p>
          <w:bookmarkEnd w:id="3"/>
        </w:tc>
      </w:tr>
    </w:tbl>
    <w:p>
      <w:pPr>
        <w:spacing w:after="0"/>
        <w:ind w:left="0"/>
        <w:jc w:val="left"/>
      </w:pPr>
      <w:r>
        <w:rPr>
          <w:rFonts w:ascii="Times New Roman"/>
          <w:b/>
          <w:i w:val="false"/>
          <w:color w:val="000000"/>
        </w:rPr>
        <w:t xml:space="preserve"> 2016 жылға арналған Алға ауданының бюджеті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575"/>
        <w:gridCol w:w="281"/>
        <w:gridCol w:w="1200"/>
        <w:gridCol w:w="11"/>
        <w:gridCol w:w="893"/>
        <w:gridCol w:w="5959"/>
        <w:gridCol w:w="248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3300025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2046038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199429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126834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61595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1412882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1392119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 -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1238424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1238424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 трансферттері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1238424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3300025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305309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54743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54743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184759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147759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36293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36293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ауданды (облыстық маңызы бар қаланы) басқару саласындағы мемлекеттік саясатты іске асыру жөніндегі қызметтер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2355904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179590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179590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179590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2078001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2078001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1955845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122156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98313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70403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өткізу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35176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және әлеуметтік қамсыздандыру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214630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бағдарламасы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үйге көмек көрсету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шешімдері бойынша мұқтаж азаматтардың жекелеген топтарына әлеуметтік көмек</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116899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51198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102564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 демалыс жұмысын қолдау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33498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ақпараттықсаясатты жүргізу жөніндегі қызметтер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кеңістікті ұйымдастыру жөніндегі өзге де қызметтер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78865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щұңқырлардың) жұмыс істеуін қамтамасыз ету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өзге де қызметтер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өнеркәсіпті дамыту саласындағы мемлекеттік саясатты іске асыру жөніндегі қызметтер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67046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 бойынша сальдо</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4"/>
          <w:p>
            <w:pPr>
              <w:spacing w:after="20"/>
              <w:ind w:left="20"/>
              <w:jc w:val="both"/>
            </w:pPr>
            <w:r>
              <w:rPr>
                <w:rFonts w:ascii="Times New Roman"/>
                <w:b w:val="false"/>
                <w:i w:val="false"/>
                <w:color w:val="000000"/>
                <w:sz w:val="20"/>
              </w:rPr>
              <w:t>
Аудандық мәслихаттың 2013 жылғы 24 желтоқсандағы № 121 шешіміне 4 ҚОСЫМША</w:t>
            </w:r>
          </w:p>
          <w:bookmarkEnd w:id="4"/>
        </w:tc>
      </w:tr>
    </w:tbl>
    <w:p>
      <w:pPr>
        <w:spacing w:after="0"/>
        <w:ind w:left="0"/>
        <w:jc w:val="left"/>
      </w:pPr>
      <w:r>
        <w:rPr>
          <w:rFonts w:ascii="Times New Roman"/>
          <w:b/>
          <w:i w:val="false"/>
          <w:color w:val="000000"/>
        </w:rPr>
        <w:t xml:space="preserve"> 2014 жылға арналған аудандық бюджетті атқару процесінде секвестрлеуге жатпайтын аудандық бюджеттік бағдарламаларының ТІЗБЕСІ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1545"/>
        <w:gridCol w:w="3258"/>
        <w:gridCol w:w="1545"/>
        <w:gridCol w:w="44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r>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5"/>
          <w:p>
            <w:pPr>
              <w:spacing w:after="20"/>
              <w:ind w:left="20"/>
              <w:jc w:val="both"/>
            </w:pPr>
            <w:r>
              <w:rPr>
                <w:rFonts w:ascii="Times New Roman"/>
                <w:b w:val="false"/>
                <w:i w:val="false"/>
                <w:color w:val="000000"/>
                <w:sz w:val="20"/>
              </w:rPr>
              <w:t>
Алға аудандық мәслихатының 2013 жылғы 24 желтоқсандағы № 121 шешіміне 5 ҚОСЫМША</w:t>
            </w:r>
          </w:p>
          <w:bookmarkEnd w:id="5"/>
        </w:tc>
      </w:tr>
    </w:tbl>
    <w:p>
      <w:pPr>
        <w:spacing w:after="0"/>
        <w:ind w:left="0"/>
        <w:jc w:val="left"/>
      </w:pPr>
      <w:r>
        <w:rPr>
          <w:rFonts w:ascii="Times New Roman"/>
          <w:b/>
          <w:i w:val="false"/>
          <w:color w:val="000000"/>
        </w:rPr>
        <w:t xml:space="preserve"> 2014 жылға арналған аудандық бюджетке қала және ауылдық округ әкімдері аппараттарының бюджеттік бағдарламаларының тізбесі</w:t>
      </w:r>
    </w:p>
    <w:p>
      <w:pPr>
        <w:spacing w:after="0"/>
        <w:ind w:left="0"/>
        <w:jc w:val="both"/>
      </w:pPr>
      <w:r>
        <w:rPr>
          <w:rFonts w:ascii="Times New Roman"/>
          <w:b w:val="false"/>
          <w:i w:val="false"/>
          <w:color w:val="ff0000"/>
          <w:sz w:val="28"/>
        </w:rPr>
        <w:t xml:space="preserve">     Ескерту. 5 қосымша жаңа редакцияда - Ақтөбе облысы Алға аудандық мәслихатының 20.10.2014 </w:t>
      </w:r>
      <w:r>
        <w:rPr>
          <w:rFonts w:ascii="Times New Roman"/>
          <w:b w:val="false"/>
          <w:i w:val="false"/>
          <w:color w:val="ff0000"/>
          <w:sz w:val="28"/>
        </w:rPr>
        <w:t>№ 169</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4447"/>
        <w:gridCol w:w="2326"/>
        <w:gridCol w:w="2326"/>
        <w:gridCol w:w="2460"/>
      </w:tblGrid>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және ауылдық округтердің атауы</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 123001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 123022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 123008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 123011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133910,7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Бестамақ</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Бесқоспа</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11132,4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8313,2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Қарағаш</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Қарахобда</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9267,5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Маржанбұлақ</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11392,8</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Сарыхобда</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11109,2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Тоқмансай</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9011,3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Үшқұдық</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7784,7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w:t>
            </w:r>
            <w:r>
              <w:rPr>
                <w:rFonts w:ascii="Times New Roman"/>
                <w:b/>
                <w:i w:val="false"/>
                <w:color w:val="000000"/>
                <w:sz w:val="20"/>
              </w:rPr>
              <w:t>ы</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131 929,1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11 695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21 767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133 910,7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4294"/>
        <w:gridCol w:w="4049"/>
        <w:gridCol w:w="3171"/>
      </w:tblGrid>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және ауылдық округтердің атауы</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 123013</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 123040</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көшелеріндегі автомобиль жолдарын күрделі және орташа жөндеу 123045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84437,4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Бестамақ</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Бесқоспа</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Қарағаш</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Қарахобда</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Маржанбұлақ</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Сарыхобда</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Тоқмансай</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Үшқұдық</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w:t>
            </w:r>
            <w:r>
              <w:rPr>
                <w:rFonts w:ascii="Times New Roman"/>
                <w:b/>
                <w:i w:val="false"/>
                <w:color w:val="000000"/>
                <w:sz w:val="20"/>
              </w:rPr>
              <w:t>ы</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15 244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12 668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89 133,8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