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8c67" w14:textId="ea38c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47 "2013-2015 жылдарға арналған Байғанин ауданының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аудандық мәслихатының 2013 жылғы 29 қаңтардағы № 56 шешімі. Ақтөбе облысының Әділет департаментінде 2013 жылғы 14 ақпанда № 3528 болып тіркелді. Қолданылу мерзімінің аяқталуына байланысты күші жойылды - Ақтөбе облысы Байғанин аудандық мәслихатының 2014 жылғы 27 мамырдағы № 127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Ақтөбе облысы Байғанин аудандық мәслихатының 27.05.2014 № 127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4 желтоқсандағы № 95-IV Бюджеттік Кодексінің 104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 </w:t>
      </w:r>
      <w:r>
        <w:rPr>
          <w:rFonts w:ascii="Times New Roman"/>
          <w:b w:val="false"/>
          <w:i w:val="false"/>
          <w:color w:val="000000"/>
          <w:sz w:val="28"/>
        </w:rPr>
        <w:t>109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Байғанин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«2013-2015 жылдарға арналған Байғанин ауданының бюджеті туралы» аудандық мәслихаттың 2012 жылғы 21 желтоқсандағы № 47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№ 3482 санымен тіркелген, 17 және 24 қаңтар 2013 жылғы «Жем-Сағыз» газетінің № № 3, 4 сандарында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кірістер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«2 633 573» деген сандар «2 595 073»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«380 686» деген сандар «342 186»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шығындар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«2 633 573» деген сандар «2 892 813,9»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«-15 451  деген сандар «-313 191,9»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«15 451» деген сандар «313 191,9»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5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абзац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көрсетілген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 Б.Тәжімұратов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 Б.Турлыбаев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қаңтардағы № 56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№ 47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Байғанин ауданының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42"/>
        <w:gridCol w:w="8014"/>
        <w:gridCol w:w="255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30" w:hRule="atLeast"/>
        </w:trPr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2 595 073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КІРІСТЕР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2 595 073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2 246 027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97 020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97 020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102 165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102 165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2 034 088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2 017 128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11 310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Заңдық мәнді іс-әрекеттерді жасағаны және (немесе) құжаттар бергені үшін оған уәкілеттігі бар мемлекеттік органдар немесе лауазымды адамдар алатын міндетті төлемдер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1 444
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3 260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 меншігінен түсетін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
</w:t>
            </w:r>
          </w:p>
        </w:tc>
      </w:tr>
      <w:tr>
        <w:trPr>
          <w:trHeight w:val="3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02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
</w:t>
            </w:r>
          </w:p>
        </w:tc>
      </w:tr>
      <w:tr>
        <w:trPr>
          <w:trHeight w:val="135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2 900
</w:t>
            </w:r>
          </w:p>
        </w:tc>
      </w:tr>
      <w:tr>
        <w:trPr>
          <w:trHeight w:val="2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3 600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Трансферттерден түсетін түсімдер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342 186
</w:t>
            </w:r>
          </w:p>
        </w:tc>
      </w:tr>
      <w:tr>
        <w:trPr>
          <w:trHeight w:val="2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342 186</w:t>
            </w:r>
          </w:p>
        </w:tc>
      </w:tr>
      <w:tr>
        <w:trPr>
          <w:trHeight w:val="40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6"/>
        <w:gridCol w:w="671"/>
        <w:gridCol w:w="749"/>
        <w:gridCol w:w="6984"/>
        <w:gridCol w:w="25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1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2 892 813,9
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209 960,0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174 226,0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19 931,0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14 559,0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5 372,0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54 422,0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49 172,0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98 523,0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18 265,0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 басқару мен кәсіпкерлік саласында экономикалық саясатты, мемлекеттік жоспарлау жүйесін қалыптастыру және дамытудағы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ауқымындағы төтенше жағдайлардың алдын алу және жою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1 922 217,0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222 456,0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бастауыш, жалпы негізгі, жалпы орта бiлiм беру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1 471 565,0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1 471 565,0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1 419 695,0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51 870,0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228 196,0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205 296,0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10 300,0</w:t>
            </w:r>
          </w:p>
        </w:tc>
      </w:tr>
      <w:tr>
        <w:trPr>
          <w:trHeight w:val="25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ауқымдағы мектеп олимпиадаларын және мектептен тыс іс-шараларды өткiзу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20 953,0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3 776,0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170 267,0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155 107,2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134 788,2</w:t>
            </w:r>
          </w:p>
        </w:tc>
      </w:tr>
      <w:tr>
        <w:trPr>
          <w:trHeight w:val="22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134 788,2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40 205,0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800,2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47 981,0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25 665,0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20 319,0</w:t>
            </w:r>
          </w:p>
        </w:tc>
      </w:tr>
      <w:tr>
        <w:trPr>
          <w:trHeight w:val="45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19 169,0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188 682,0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170 822,0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166 822,0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131 142,0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149 410,0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47 859,0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64 835,0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56 435,0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кiтапханалардың жұмыс iстеуi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55 935,0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8 400,0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30 216,0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мәдениет және тілдерді дамыту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102 054,0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24 381,0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9 554,0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ауыл шаруашылығы және ветеринария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68 119,0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сәулет, қала құрылысы және құрылыс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18 763,0</w:t>
            </w:r>
          </w:p>
        </w:tc>
      </w:tr>
      <w:tr>
        <w:trPr>
          <w:trHeight w:val="64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 мекендерінің сәулеттік бейнесін жақсарту саласындағы мемлекеттік саясатты іске асыру және ауданның аумағын оңтайлау және тиімді қала құрылыстық игеруді қамтамасыз ету жөніндегі қызметтер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8 463,0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80 850,0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57 246,1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1 710,1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55 536,0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жергілікті атқарушы органының резерві 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тұрғын үй-коммуналдық шаруашылығы, жолаушылар көлігі және автомобиль жолдары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7 357,0</w:t>
            </w:r>
          </w:p>
        </w:tc>
      </w:tr>
      <w:tr>
        <w:trPr>
          <w:trHeight w:val="40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25 878,0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 бойынша қызметтер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17 878,0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1 578,6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ІII. ТАЗА БЮДЖЕТТІК КРЕДИТ БЕРУ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экономика, бюджеттік жоспарлау және кәсіпкерлік бөлімі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3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мекендердің әлеуметтік саласының мамандарын әлеуметтік қолдау шараларын іске асыру үшін бюджеттік кредиттер</w:t>
            </w:r>
          </w:p>
        </w:tc>
        <w:tc>
          <w:tcPr>
            <w:tcW w:w="2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69"/>
        <w:gridCol w:w="747"/>
        <w:gridCol w:w="7666"/>
        <w:gridCol w:w="2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7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кредиттерді өтеу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бюджеттен берілген бюджеттік кредиттерді өтеу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8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Қаржы активтерімен жасалатын операциялар бойынша сальдо 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
</w:t>
            </w:r>
          </w:p>
        </w:tc>
      </w:tr>
      <w:tr>
        <w:trPr>
          <w:trHeight w:val="2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-313 191,9
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313 191,9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10"/>
        <w:gridCol w:w="688"/>
        <w:gridCol w:w="7882"/>
        <w:gridCol w:w="251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18 176,0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627"/>
        <w:gridCol w:w="671"/>
        <w:gridCol w:w="651"/>
        <w:gridCol w:w="7179"/>
        <w:gridCol w:w="248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2 725,0
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8"/>
        <w:gridCol w:w="650"/>
        <w:gridCol w:w="668"/>
        <w:gridCol w:w="7882"/>
        <w:gridCol w:w="249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(мың теңге)</w:t>
            </w:r>
          </w:p>
        </w:tc>
      </w:tr>
      <w:tr>
        <w:trPr>
          <w:trHeight w:val="240" w:hRule="atLeast"/>
        </w:trPr>
        <w:tc>
          <w:tcPr>
            <w:tcW w:w="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297 740,9
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297 740,9</w:t>
            </w:r>
          </w:p>
        </w:tc>
      </w:tr>
      <w:tr>
        <w:trPr>
          <w:trHeight w:val="240" w:hRule="atLeast"/>
        </w:trPr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297 740,9</w:t>
            </w:r>
          </w:p>
        </w:tc>
      </w:tr>
    </w:tbl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Байғанин аудандық мәслихатының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 қаңтардағы № 56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Байғанин аудандық мәслихатының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 желтоқсандағы № 47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бюджетте ауылдық (селолық) округ әкімі аппараттарының бюджеттік бағдарламалары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508"/>
        <w:gridCol w:w="592"/>
        <w:gridCol w:w="592"/>
        <w:gridCol w:w="6327"/>
        <w:gridCol w:w="2231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Қарауылкелді ауылдық округі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Ащы ауылдық округі</w:t>
            </w:r>
          </w:p>
        </w:tc>
      </w:tr>
      <w:tr>
        <w:trPr>
          <w:trHeight w:val="21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II.ШЫҒЫСТАР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32313,5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6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4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  <w:tr>
        <w:trPr>
          <w:trHeight w:val="6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8794,5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1449"/>
        <w:gridCol w:w="1449"/>
        <w:gridCol w:w="1449"/>
        <w:gridCol w:w="1586"/>
        <w:gridCol w:w="1450"/>
        <w:gridCol w:w="1678"/>
        <w:gridCol w:w="1770"/>
      </w:tblGrid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Жаңажол ауылдық округі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Жарқамыс ауылдық округі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Көлтабан ауылдық округі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Қопа ауылдық округі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Қызылбұлақ ауылдық округі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 ауылдық округі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Сартоғай ауылдық округі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13247,4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11970,6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12692,8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12227,5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131 184,0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42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42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99 873,0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98 523,0</w:t>
            </w:r>
          </w:p>
        </w:tc>
      </w:tr>
      <w:tr>
        <w:trPr>
          <w:trHeight w:val="225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1 350,0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42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12 010,0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2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2 750,0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21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42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1564,2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821,8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1507,5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