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cf31" w14:textId="c1dc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21 желтоқсандағы № 47 "2013-2015 жылдарға арналған Байғанин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2013 жылғы 30 шілдедегі № 77 шешімі. Ақтөбе облысының Әділет департаментінде 2013 жылғы 21 тамызда № 3634 болып тіркелді. Қолданылу мерзімінің аяқталуына байланысты күші жойылды - Ақтөбе облысы Байғанин аудандық мәслихатының 2014 жылғы 27 мамырдағы № 127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Ақтөбе облысы Байғанин аудандық мәслихатының 27.05.2014 № 127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95-IV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Байғанин ауданының бюджеті туралы» аудандық мәслихаттың 2012 жылғы 21 желтоқсандағы № 47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3482 санымен тіркелген, 2013 жылғы 17, 24 қаңтарда № 3, 4 «Жем-Сағыз»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«2 647 375» деген сандар «2 710 441»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«2 286 027» деген сандар «2 316 027»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«354 488» деген сандар «387 554»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«2 946 904,4» деген сандар «3 009 970,4»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Cессия төрағасы                             Т. Мұстафа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 Б. Турлыбаев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Байғанин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шілдедегі № 77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Байғанин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580"/>
        <w:gridCol w:w="538"/>
        <w:gridCol w:w="7944"/>
        <w:gridCol w:w="265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2 710 441
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2 710 441
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2 316 027
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97 020
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102 165
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102 165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2 103 660
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2 087 128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11 756
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1 426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3 260
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
</w:t>
            </w:r>
          </w:p>
        </w:tc>
      </w:tr>
      <w:tr>
        <w:trPr>
          <w:trHeight w:val="13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
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
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
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387 554
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387 554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387 554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491"/>
        <w:gridCol w:w="710"/>
        <w:gridCol w:w="651"/>
        <w:gridCol w:w="7181"/>
        <w:gridCol w:w="2640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1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3 009 970,4
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226 616,0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190 882,0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19 931,0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14 559,0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5 372,0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62 072,0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54 382,0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7 690,0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108 879,0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107 217,0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18 265,0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18 265,0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16 716,0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17 469,0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17 469,0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басқару мен кәсіпкерлік саласында экономикалық саясатты, мемлекеттік жоспарлау жүйесін қалыптастыру және дамытудағы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жою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1 905 922,0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223 008,0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223 008,0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223 008,0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1 481 365,0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1 481 365,0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1 420 361,0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61 004,0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201 549,0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23 663,0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23 663,0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177 886,0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10 300,0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20 503,0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3 776,0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143 307,0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155 258,2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134 888,2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134 888,2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40 205,0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800,2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48 131,0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25 665,0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2 081,0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20 370,0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19 169,0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270 812,9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186 587,5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181 645,5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47 903,5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132 742,0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 мен жайластыруға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58 776,4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42 426,4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23 777,4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25 449,0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16 428,0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9 021,0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156 122,0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54 659,0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54 659,0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54 659,0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68 235,0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57 635,0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57 135,0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10 600,0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26 728,0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17 098,0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8 698,0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9 630,0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104 705,0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27 032,0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8 737,0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8 737,0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14 430,0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9 404,0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оңтайлау және тиімді қала құрылыстық игеруді қамтамасыз ету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8 463,0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73 916,1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72 206,0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18 727,0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7 727,0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10 800,0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31 178,0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 бойынша қызметтер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18 178,0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7 441,2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7 441,2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7 441,2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1 578,6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5 862,6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15 451,0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1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-314 980,4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314 980,4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18 176,0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2 725,0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299 529,4
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Байғанин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77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Байғанин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бюджетте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 әкімі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487"/>
        <w:gridCol w:w="669"/>
        <w:gridCol w:w="591"/>
        <w:gridCol w:w="5468"/>
        <w:gridCol w:w="1989"/>
        <w:gridCol w:w="1262"/>
        <w:gridCol w:w="1266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21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37906,5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11526,4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5"/>
        <w:gridCol w:w="1745"/>
        <w:gridCol w:w="1745"/>
        <w:gridCol w:w="1910"/>
        <w:gridCol w:w="1745"/>
        <w:gridCol w:w="1746"/>
        <w:gridCol w:w="1664"/>
      </w:tblGrid>
      <w:tr>
        <w:trPr>
          <w:trHeight w:val="21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1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14572,4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12397,6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13119,8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13219,5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144 608,0</w:t>
            </w:r>
          </w:p>
        </w:tc>
      </w:tr>
      <w:tr>
        <w:trPr>
          <w:trHeight w:val="21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108 879,0</w:t>
            </w:r>
          </w:p>
        </w:tc>
      </w:tr>
      <w:tr>
        <w:trPr>
          <w:trHeight w:val="42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108 879,0</w:t>
            </w:r>
          </w:p>
        </w:tc>
      </w:tr>
      <w:tr>
        <w:trPr>
          <w:trHeight w:val="42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108 879,0</w:t>
            </w:r>
          </w:p>
        </w:tc>
      </w:tr>
      <w:tr>
        <w:trPr>
          <w:trHeight w:val="60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107 217,0</w:t>
            </w:r>
          </w:p>
        </w:tc>
      </w:tr>
      <w:tr>
        <w:trPr>
          <w:trHeight w:val="225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1 662,0</w:t>
            </w:r>
          </w:p>
        </w:tc>
      </w:tr>
      <w:tr>
        <w:trPr>
          <w:trHeight w:val="21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16 428,0</w:t>
            </w:r>
          </w:p>
        </w:tc>
      </w:tr>
      <w:tr>
        <w:trPr>
          <w:trHeight w:val="21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16 428,0</w:t>
            </w:r>
          </w:p>
        </w:tc>
      </w:tr>
      <w:tr>
        <w:trPr>
          <w:trHeight w:val="42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16 428,0</w:t>
            </w:r>
          </w:p>
        </w:tc>
      </w:tr>
      <w:tr>
        <w:trPr>
          <w:trHeight w:val="21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7 618,0</w:t>
            </w:r>
          </w:p>
        </w:tc>
      </w:tr>
      <w:tr>
        <w:trPr>
          <w:trHeight w:val="21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42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1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21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21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42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6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