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e72a" w14:textId="f03e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21 желтоқсандағы № 47 "2013-2015 жылдарға арналған Байғанин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2013 жылғы 21 қазандағы № 90 шешімі. Ақтөбе облысының Әділет департаментінде 2013 жылғы 05 қарашада № 3660 болып тіркелді. Қолданылу мерзімінің аяқталуына байланысты күші жойылды - Ақтөбе облысы Байғанин аудандық мәслихатының 2014 жылғы 27 мамырдағы № 127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аяқталуына байланысты күші жойылды - Ақтөбе облысы Байғанин аудандық мәслихатының 27.05.2014 № 127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95-IV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Байғанин ауданының бюджеті туралы» аудандық мәслихаттың 2012 жылғы 21 желтоқсандағы № 47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3482 санымен тіркелген, 2013 жылғы 17, 24 қаңтарда № 3, 4 «Жем-Сағыз»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«3 009 970,4» деген сандар «2 969 170,4»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жасалынатын операциялар бойынша сальдо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деген сан «40 800»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деген сан «40 800»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Н. Нұрмағанбет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Б. Турлыбаев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Байғанин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қазандағы № 90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Байғанин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30"/>
        <w:gridCol w:w="550"/>
        <w:gridCol w:w="8062"/>
        <w:gridCol w:w="247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I.ТҮСІМДЕР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2 710 441
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2 710 441
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2 316 027
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97 020
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93 365
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2 112 460
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2 095 948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11 756
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1 426
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3 260
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
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
</w:t>
            </w:r>
          </w:p>
        </w:tc>
      </w:tr>
      <w:tr>
        <w:trPr>
          <w:trHeight w:val="13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2 900
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3 600
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3 600
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387 554
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387 554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387 554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46"/>
        <w:gridCol w:w="651"/>
        <w:gridCol w:w="671"/>
        <w:gridCol w:w="7320"/>
        <w:gridCol w:w="246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1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II.ШЫҒЫСТАР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2 969 170,4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233 755,4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196 736,4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20 456,0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14 659,0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5 797,0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64 572,0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56 432,0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8 140,0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111 708,4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107 697,0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4 011,4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19 389,0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19 389,0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16 243,0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17 630,0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17 630,0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басқару мен кәсіпкерлік саласында экономикалық саясатты, мемлекеттік жоспарлау жүйесін қалыптастыру және дамытудағы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16 850,0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6 968,0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6 968,0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жою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1 904 934,5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236 328,0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236 328,0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236 328,0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1 474 015,0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1 474 015,0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1 418 861,0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55 154,0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194 591,5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22 684,5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22 684,5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171 907,0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10 196,0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20 503,0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3 776,0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137 432,0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142 721,0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120 074,0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120 074,0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39 995,0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19 700,0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22 647,0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22 647,0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19 384,0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256 011,2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191 645,8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184 951,8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44 503,5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140 448,3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 мен жайластыруға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37 446,4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21 100,4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2 451,4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26 919,0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17 898,0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9 101,0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9 021,0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158 040,0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55 285,0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55 285,0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55 285,0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68 235,0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57 635,0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57 135,0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10 600,0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8 258,0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10 080,0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96 524,0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17 111,0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11 294,0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19 073,0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19 073,0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19 073,0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оңтайлау және тиімді қала құрылыстық игеруді қамтамасыз ету жөніндегі қызметтер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8 323,0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60 256,1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58 546,0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жергілікті атқарушы органының резерві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8 630,0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30 615,0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 бойынша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18 178,0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12 437,0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8 441,2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8 441,2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8 441,2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2 578,6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5 862,6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15 451,0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10"/>
        <w:gridCol w:w="671"/>
        <w:gridCol w:w="7919"/>
        <w:gridCol w:w="2452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40 800,0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40 800,0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-314 980,4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314 980,4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50"/>
        <w:gridCol w:w="589"/>
        <w:gridCol w:w="7961"/>
        <w:gridCol w:w="24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18 176,0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46"/>
        <w:gridCol w:w="710"/>
        <w:gridCol w:w="651"/>
        <w:gridCol w:w="7199"/>
        <w:gridCol w:w="244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2 725,0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571"/>
        <w:gridCol w:w="589"/>
        <w:gridCol w:w="8040"/>
        <w:gridCol w:w="24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299 529,4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Байғанин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қазандағы № 90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Байғанин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бюджетте ауылдық (селолық) округ әкімі аппараттарының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47"/>
        <w:gridCol w:w="611"/>
        <w:gridCol w:w="631"/>
        <w:gridCol w:w="5515"/>
        <w:gridCol w:w="1445"/>
        <w:gridCol w:w="1460"/>
        <w:gridCol w:w="150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келді ауылдық округі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ауылдық округі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</w:tr>
      <w:tr>
        <w:trPr>
          <w:trHeight w:val="21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II.ШЫҒЫСТАР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41444,9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11686,4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21640,4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21640,4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21640,4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1687"/>
        <w:gridCol w:w="1528"/>
        <w:gridCol w:w="2103"/>
        <w:gridCol w:w="1509"/>
        <w:gridCol w:w="1766"/>
        <w:gridCol w:w="2061"/>
      </w:tblGrid>
      <w:tr>
        <w:trPr>
          <w:trHeight w:val="2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ауылдық округі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ауылдық округі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ауылдық округі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ауылдық округі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ауылдық округі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Сартоғай ауылдық округі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13043,6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14842,4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12397,6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15206,2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13219,8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13289,5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148 907,4</w:t>
            </w:r>
          </w:p>
        </w:tc>
      </w:tr>
      <w:tr>
        <w:trPr>
          <w:trHeight w:val="2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111 708,4</w:t>
            </w:r>
          </w:p>
        </w:tc>
      </w:tr>
      <w:tr>
        <w:trPr>
          <w:trHeight w:val="42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111 708,4</w:t>
            </w:r>
          </w:p>
        </w:tc>
      </w:tr>
      <w:tr>
        <w:trPr>
          <w:trHeight w:val="42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111 708,4</w:t>
            </w:r>
          </w:p>
        </w:tc>
      </w:tr>
      <w:tr>
        <w:trPr>
          <w:trHeight w:val="45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107 697,0</w:t>
            </w:r>
          </w:p>
        </w:tc>
      </w:tr>
      <w:tr>
        <w:trPr>
          <w:trHeight w:val="22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4 011,4</w:t>
            </w:r>
          </w:p>
        </w:tc>
      </w:tr>
      <w:tr>
        <w:trPr>
          <w:trHeight w:val="2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17 898,0</w:t>
            </w:r>
          </w:p>
        </w:tc>
      </w:tr>
      <w:tr>
        <w:trPr>
          <w:trHeight w:val="2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17 898,0</w:t>
            </w:r>
          </w:p>
        </w:tc>
      </w:tr>
      <w:tr>
        <w:trPr>
          <w:trHeight w:val="42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17 898,0</w:t>
            </w:r>
          </w:p>
        </w:tc>
      </w:tr>
      <w:tr>
        <w:trPr>
          <w:trHeight w:val="2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9 101,0</w:t>
            </w:r>
          </w:p>
        </w:tc>
      </w:tr>
      <w:tr>
        <w:trPr>
          <w:trHeight w:val="2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3 936,0</w:t>
            </w:r>
          </w:p>
        </w:tc>
      </w:tr>
      <w:tr>
        <w:trPr>
          <w:trHeight w:val="42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4 801,0</w:t>
            </w:r>
          </w:p>
        </w:tc>
      </w:tr>
      <w:tr>
        <w:trPr>
          <w:trHeight w:val="2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2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42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