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c97a" w14:textId="612c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2014-2016 жылдарға арналған Байғанин ауданының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2013 жылғы 25 желтоқсандағы № 99 шешімі. Ақтөбе облысының Әділет департаментінде 2014 жылғы 16 қаңтарда № 3738 болып тіркелді. Күші жойылды - Ақтөбе облысы Байғанин аудандық мәслихатының 2016 жылғы 7 шілдедегі № 28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Байғанин аудандық мәслихатының 07.07.2016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Бюджеттік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"2014-2016 жылдарға арналған Байғанин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кірістер 3 774 734,5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2 697 910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4 690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4 400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1 067 734,5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шығындар 3 946 888,7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таза бюджеттік кредит беру 24 479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28 385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3 906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активтерімен жасалынатын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 (профициті) -196 633,2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тапшылығын қаржыландыру (профицитін пайдалану) 196 633,2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тармаққа өзгерістер енгізілді - Ақтөбе облысы Байғанин аудандық мәслихатының 19.02.2014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17.04.2014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27.05.2014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07.08.2014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22.10.2014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"2014-2016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жалақының ең төменгі мөлшері – 19 966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1 852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базалық әлеуметтік төлемдердің мөлшерін есептеу үшін ең төменгі күнкөріс деңгейінің шамасы - 19 966 теңге мөлшерінде белгіленгені еске және басшылыққа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2014 жылға арналған аудандық бюджетте республикалық бюджеттен ағымдағы нысаналы трансферттер түскені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мектепке дейінгі білім беру ұйымдарында мемлекеттік білім беру тапсырысын іске асыруға - 23 097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Республикасында білім беруді дамытудың 2011-2020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- 4 097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үш деңгейлі жүйе бойынша біліктілікті арттырудан өткен мұғалімдерге төленетін еңбек ақыны арттыруға - 16 303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Аталған сомаларды бөлу аудан әкімдігі қаулысы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2014 жылға арналған аудандық бюджетте республикалық бюджеттен нысаналы даму трансферттер түскені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беру объектілерін салуға және реконструкциялауға - 295 000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ауылдық елді мекендердегі сумен жабдықтау және су бұру жүйелерін дамытуға - 305 690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Аталған сомаларды бөлу аудан әкімдігі қаулысы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2014 жылға арналған аудандық бюджетте облыстық бюджеттен ағымдағы нысаналы трансферттер түскені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алып қойылатын және жойылатын ауру жануарлардың, жануарлардан алынатын өнімдер мен шикізаттың құнын иелеріне өтеуге - 1 358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маңызы бар автомобиль жолдарын және елді-мекендердің көшелерін күрделі және орташа жөндеуге - 132 708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Аталған сомаларды бөлу аудан әкімдігі қаулысы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2014 жылға арналған аудандық бюджетте облыстық бюджеттен нысаналы даму трансферттері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беру объектілерін салуға және реконструкциялауға - 60 814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ауылдық елді мекендердегі сумен жабдықтау және су бұру жүйелерін дамытуға - 60 591,5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Аталған сомаларды бөлу аудан әкімдігі қаулысы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 тармаққа өзгерістер енгізілді - Ақтөбе облысы Байғанин аудандық мәслихатының 07.08.2014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22.10.2014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2014 жылға арналған ауданның жергілікті атқарушы органының резерві - 0 мың теңге болып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7 тармаққа өзгеріс енгізілді - Ақтөбе облысы Байғанин аудандық мәслихатының 22.10.2014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жылға арналған аудандық бюджетті атқару процесінде секвестрге жатпайтын аудандық бюджеттің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жылға арналған аудандық бюджетте ауылдық округ әкімі аппараттарының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Н.Нұрмағанбет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1044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99 шешіміне 1 қосымша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Байғанин ауданының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қосымша жаңа редакцияда - Ақтөбе облысы Байғанин аудандық мәслихатының 22.10.2014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1146"/>
        <w:gridCol w:w="1147"/>
        <w:gridCol w:w="2503"/>
        <w:gridCol w:w="2539"/>
        <w:gridCol w:w="3343"/>
        <w:gridCol w:w="3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3 774 734,5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3 946 888,7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2 283 577,6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1 565 373,3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1 565 373,3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1 521 346,3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ұлттық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-196 633,2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99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520"/>
        <w:gridCol w:w="764"/>
        <w:gridCol w:w="398"/>
        <w:gridCol w:w="1062"/>
        <w:gridCol w:w="46"/>
        <w:gridCol w:w="1109"/>
        <w:gridCol w:w="2374"/>
        <w:gridCol w:w="2502"/>
        <w:gridCol w:w="2744"/>
        <w:gridCol w:w="2"/>
        <w:gridCol w:w="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 коммуникациялық инфрақұрылымдардың дамуы және тұрғын үй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99 шешіміне 3 қосымша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2"/>
        <w:gridCol w:w="1196"/>
        <w:gridCol w:w="1196"/>
        <w:gridCol w:w="2560"/>
        <w:gridCol w:w="2697"/>
        <w:gridCol w:w="2959"/>
        <w:gridCol w:w="3"/>
        <w:gridCol w:w="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 коммуникациялық инфрақұрылымдардың дамуы және тұрғын үй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99 шешіміне 4 қосымша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 атқару процесінде секвестрге жатпайтын аудандық бюджеттік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702"/>
        <w:gridCol w:w="1705"/>
        <w:gridCol w:w="1705"/>
        <w:gridCol w:w="1480"/>
        <w:gridCol w:w="1543"/>
        <w:gridCol w:w="1980"/>
        <w:gridCol w:w="19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99 шешіміне 5 қосымша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бюджетте ауылдық округтер әкімі аппараттарының бюджеттік бағдарламалары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 қосымша жаңа редакцияда - Ақтөбе облысы Байғанин аудандық мәслихатының 22.10.2014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524"/>
        <w:gridCol w:w="1273"/>
        <w:gridCol w:w="1274"/>
        <w:gridCol w:w="3909"/>
        <w:gridCol w:w="2211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888"/>
        <w:gridCol w:w="708"/>
        <w:gridCol w:w="708"/>
        <w:gridCol w:w="708"/>
        <w:gridCol w:w="709"/>
        <w:gridCol w:w="709"/>
        <w:gridCol w:w="1009"/>
        <w:gridCol w:w="709"/>
        <w:gridCol w:w="889"/>
        <w:gridCol w:w="709"/>
        <w:gridCol w:w="709"/>
        <w:gridCol w:w="709"/>
        <w:gridCol w:w="709"/>
        <w:gridCol w:w="709"/>
        <w:gridCol w:w="1010"/>
      </w:tblGrid>
      <w:tr>
        <w:trPr/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