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72d" w14:textId="48e6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енгізіп ветеринарлық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Жарқамыс селолық округінің әкімінің 2013 жылғы 30 мамырдағы № 12 шешімі. Ақтөбе облысының Әділет департаментінде 2013 жылғы 6 маусымда № 3595 болып тіркелді. Күші жойылды - Ақтөбе облысы Байғанин ауданы Жарқамыс селолық округі әкімінің 2013 жылғы 22 тамыздағы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Байғанин ауданы Жарқамыс селолық округі әкімінің 22.08.2013 № 18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шілдесіндегі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аудандық аумақтық инспекциясының Бас мемлекеттік ветеринарлық инспекторының 2013 жылғы 27 наурыздағы № 77 ұсынысының негізінде, Жарқамыс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 жануарынан (ит) құтыру ауруының шығуына байланысты Жарқамыс селолық округі, Жарқамыс ауылында шектеу іс-шаралары енгізіліп, ветеринарлық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Жарқамыс селолық округінің мал дәрігері (Ж.Кұмарғалиев) міндетті ветеринарлық шараларын ұйымдастырып және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селолық округ әкімінің бас маманы К.Қалиға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Жарқамыс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М. Ажимкин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