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41e55" w14:textId="a341e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аудандық мәслихаттың 2012 жылғы 21 желтоқсандағы № 46 "2013-2015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2013 жылғы 25 қаңтардағы № 57 шешімі. Ақтөбе облысының Әділет департаментінде 2013 жылғы 1 ақпанда № 3511 тіркелді. Қолданылу мерзімінің аяқталуына байланысты күші жойылды - (Ақтөбе облысы Ырғыз аудандық мәслихатының 2014 жылғы 22 қаңтардағы № 110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Ырғыз аудандық мәслихатының 22.01.2014 № 110 хаты).</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баптарына</w:t>
      </w:r>
      <w:r>
        <w:rPr>
          <w:rFonts w:ascii="Times New Roman"/>
          <w:b w:val="false"/>
          <w:i w:val="false"/>
          <w:color w:val="000000"/>
          <w:sz w:val="28"/>
        </w:rPr>
        <w:t xml:space="preserve"> сәйкес Ырғыз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Ырғыз аудандық мәслихаттың 2012 жылғы 21 желтоқсандағы № 46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3476 болып тіркелген, 2013 жылғы 15 қаңтарда № 3-6 «Ырғыз»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br/>
      </w:r>
      <w:r>
        <w:rPr>
          <w:rFonts w:ascii="Times New Roman"/>
          <w:b w:val="false"/>
          <w:i w:val="false"/>
          <w:color w:val="000000"/>
          <w:sz w:val="28"/>
        </w:rPr>
        <w:t>
      «2 975 852» саны «2 931 883» санымен ауыстырылсын;</w:t>
      </w:r>
      <w:r>
        <w:br/>
      </w:r>
      <w:r>
        <w:rPr>
          <w:rFonts w:ascii="Times New Roman"/>
          <w:b w:val="false"/>
          <w:i w:val="false"/>
          <w:color w:val="000000"/>
          <w:sz w:val="28"/>
        </w:rPr>
        <w:t>
      «2 768 637» саны «2 724 668»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br/>
      </w:r>
      <w:r>
        <w:rPr>
          <w:rFonts w:ascii="Times New Roman"/>
          <w:b w:val="false"/>
          <w:i w:val="false"/>
          <w:color w:val="000000"/>
          <w:sz w:val="28"/>
        </w:rPr>
        <w:t>
      «2 975 852» саны «2 957 675,4»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br/>
      </w:r>
      <w:r>
        <w:rPr>
          <w:rFonts w:ascii="Times New Roman"/>
          <w:b w:val="false"/>
          <w:i w:val="false"/>
          <w:color w:val="000000"/>
          <w:sz w:val="28"/>
        </w:rPr>
        <w:t>
      «-12 479» саны «-38 271,4»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br/>
      </w:r>
      <w:r>
        <w:rPr>
          <w:rFonts w:ascii="Times New Roman"/>
          <w:b w:val="false"/>
          <w:i w:val="false"/>
          <w:color w:val="000000"/>
          <w:sz w:val="28"/>
        </w:rPr>
        <w:t>
      «12 479» саны «38 271,4» санымен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7-тармақ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8-тармақта:</w:t>
      </w:r>
      <w:r>
        <w:br/>
      </w:r>
      <w:r>
        <w:rPr>
          <w:rFonts w:ascii="Times New Roman"/>
          <w:b w:val="false"/>
          <w:i w:val="false"/>
          <w:color w:val="000000"/>
          <w:sz w:val="28"/>
        </w:rPr>
        <w:t>
      үшінші абзацтағы «30 000» саны «15 000» санымен ауыстырылсын;</w:t>
      </w:r>
      <w:r>
        <w:br/>
      </w:r>
      <w:r>
        <w:rPr>
          <w:rFonts w:ascii="Times New Roman"/>
          <w:b w:val="false"/>
          <w:i w:val="false"/>
          <w:color w:val="000000"/>
          <w:sz w:val="28"/>
        </w:rPr>
        <w:t>
      төртінші абзац алынып тасталсын;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9- тармақта:</w:t>
      </w:r>
      <w:r>
        <w:br/>
      </w:r>
      <w:r>
        <w:rPr>
          <w:rFonts w:ascii="Times New Roman"/>
          <w:b w:val="false"/>
          <w:i w:val="false"/>
          <w:color w:val="000000"/>
          <w:sz w:val="28"/>
        </w:rPr>
        <w:t>
      мынадай мазмұндағы жаңа абзацтармен толықтырылсын:</w:t>
      </w:r>
      <w:r>
        <w:br/>
      </w:r>
      <w:r>
        <w:rPr>
          <w:rFonts w:ascii="Times New Roman"/>
          <w:b w:val="false"/>
          <w:i w:val="false"/>
          <w:color w:val="000000"/>
          <w:sz w:val="28"/>
        </w:rPr>
        <w:t>
      «аудан аппаратын материалдық-техникалық жабдықтауға – 4 600 мың теңге;</w:t>
      </w:r>
      <w:r>
        <w:br/>
      </w:r>
      <w:r>
        <w:rPr>
          <w:rFonts w:ascii="Times New Roman"/>
          <w:b w:val="false"/>
          <w:i w:val="false"/>
          <w:color w:val="000000"/>
          <w:sz w:val="28"/>
        </w:rPr>
        <w:t>
      білім беру объектілерін ұстауға - 30 000 мың теңге».</w:t>
      </w:r>
      <w:r>
        <w:br/>
      </w:r>
      <w:r>
        <w:rPr>
          <w:rFonts w:ascii="Times New Roman"/>
          <w:b w:val="false"/>
          <w:i w:val="false"/>
          <w:color w:val="000000"/>
          <w:sz w:val="28"/>
        </w:rPr>
        <w:t>
</w:t>
      </w:r>
      <w:r>
        <w:rPr>
          <w:rFonts w:ascii="Times New Roman"/>
          <w:b w:val="false"/>
          <w:i w:val="false"/>
          <w:color w:val="000000"/>
          <w:sz w:val="28"/>
        </w:rPr>
        <w:t>
      5)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2013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Н. САДЫҚОВ                            К. ҚОСАЯҚОВ</w:t>
      </w:r>
    </w:p>
    <w:bookmarkStart w:name="z13"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25 қаңтар</w:t>
      </w:r>
      <w:r>
        <w:br/>
      </w:r>
      <w:r>
        <w:rPr>
          <w:rFonts w:ascii="Times New Roman"/>
          <w:b w:val="false"/>
          <w:i w:val="false"/>
          <w:color w:val="000000"/>
          <w:sz w:val="28"/>
        </w:rPr>
        <w:t>
№ 57 шешіміне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w:t>
      </w:r>
      <w:r>
        <w:br/>
      </w:r>
      <w:r>
        <w:rPr>
          <w:rFonts w:ascii="Times New Roman"/>
          <w:b w:val="false"/>
          <w:i w:val="false"/>
          <w:color w:val="000000"/>
          <w:sz w:val="28"/>
        </w:rPr>
        <w:t>
№ 46 шешіміне 1-қосымша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563"/>
        <w:gridCol w:w="712"/>
        <w:gridCol w:w="7844"/>
        <w:gridCol w:w="26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2 931 883
</w:t>
            </w:r>
          </w:p>
        </w:tc>
      </w:tr>
      <w:tr>
        <w:trPr>
          <w:trHeight w:val="12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189405
</w:t>
            </w:r>
          </w:p>
        </w:tc>
      </w:tr>
      <w:tr>
        <w:trPr>
          <w:trHeight w:val="21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83 230</w:t>
            </w:r>
          </w:p>
        </w:tc>
      </w:tr>
      <w:tr>
        <w:trPr>
          <w:trHeight w:val="18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83 230</w:t>
            </w:r>
          </w:p>
        </w:tc>
      </w:tr>
      <w:tr>
        <w:trPr>
          <w:trHeight w:val="3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85 630 </w:t>
            </w:r>
          </w:p>
        </w:tc>
      </w:tr>
      <w:tr>
        <w:trPr>
          <w:trHeight w:val="18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85 630 </w:t>
            </w:r>
          </w:p>
        </w:tc>
      </w:tr>
      <w:tr>
        <w:trPr>
          <w:trHeight w:val="28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17 755</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w:t>
            </w:r>
          </w:p>
        </w:tc>
      </w:tr>
      <w:tr>
        <w:trPr>
          <w:trHeight w:val="16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9 220</w:t>
            </w:r>
          </w:p>
        </w:tc>
      </w:tr>
      <w:tr>
        <w:trPr>
          <w:trHeight w:val="2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2 054</w:t>
            </w:r>
          </w:p>
        </w:tc>
      </w:tr>
      <w:tr>
        <w:trPr>
          <w:trHeight w:val="19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49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60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r>
      <w:tr>
        <w:trPr>
          <w:trHeight w:val="24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09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19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28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15 310
</w:t>
            </w:r>
          </w:p>
        </w:tc>
      </w:tr>
      <w:tr>
        <w:trPr>
          <w:trHeight w:val="18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28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16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13 860</w:t>
            </w:r>
          </w:p>
        </w:tc>
      </w:tr>
      <w:tr>
        <w:trPr>
          <w:trHeight w:val="2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13 860</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2 500
</w:t>
            </w:r>
          </w:p>
        </w:tc>
      </w:tr>
      <w:tr>
        <w:trPr>
          <w:trHeight w:val="21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16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2 724 668
</w:t>
            </w:r>
          </w:p>
        </w:tc>
      </w:tr>
      <w:tr>
        <w:trPr>
          <w:trHeight w:val="43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2 724 668</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2 724 668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464"/>
        <w:gridCol w:w="721"/>
        <w:gridCol w:w="806"/>
        <w:gridCol w:w="7044"/>
        <w:gridCol w:w="2694"/>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2 957 675,4
</w:t>
            </w:r>
          </w:p>
        </w:tc>
      </w:tr>
      <w:tr>
        <w:trPr>
          <w:trHeight w:val="2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186 519
</w:t>
            </w:r>
          </w:p>
        </w:tc>
      </w:tr>
      <w:tr>
        <w:trPr>
          <w:trHeight w:val="6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162 146</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16 180</w:t>
            </w:r>
          </w:p>
        </w:tc>
      </w:tr>
      <w:tr>
        <w:trPr>
          <w:trHeight w:val="7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16 180</w:t>
            </w:r>
          </w:p>
        </w:tc>
      </w:tr>
      <w:tr>
        <w:trPr>
          <w:trHeight w:val="5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63749</w:t>
            </w:r>
          </w:p>
        </w:tc>
      </w:tr>
      <w:tr>
        <w:trPr>
          <w:trHeight w:val="7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59 149</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7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ауыл(село), ауылдық (селолық) округ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82 217</w:t>
            </w:r>
          </w:p>
        </w:tc>
      </w:tr>
      <w:tr>
        <w:trPr>
          <w:trHeight w:val="10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82 217</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r>
      <w:tr>
        <w:trPr>
          <w:trHeight w:val="5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12 400</w:t>
            </w:r>
          </w:p>
        </w:tc>
      </w:tr>
      <w:tr>
        <w:trPr>
          <w:trHeight w:val="10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12 032</w:t>
            </w:r>
          </w:p>
        </w:tc>
      </w:tr>
      <w:tr>
        <w:trPr>
          <w:trHeight w:val="5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4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11 973 </w:t>
            </w:r>
          </w:p>
        </w:tc>
      </w:tr>
      <w:tr>
        <w:trPr>
          <w:trHeight w:val="9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11 973</w:t>
            </w:r>
          </w:p>
        </w:tc>
      </w:tr>
      <w:tr>
        <w:trPr>
          <w:trHeight w:val="9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11 973</w:t>
            </w:r>
          </w:p>
        </w:tc>
      </w:tr>
      <w:tr>
        <w:trPr>
          <w:trHeight w:val="1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5 384
</w:t>
            </w:r>
          </w:p>
        </w:tc>
      </w:tr>
      <w:tr>
        <w:trPr>
          <w:trHeight w:val="1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p>
        </w:tc>
      </w:tr>
      <w:tr>
        <w:trPr>
          <w:trHeight w:val="5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p>
        </w:tc>
      </w:tr>
      <w:tr>
        <w:trPr>
          <w:trHeight w:val="5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1 655</w:t>
            </w:r>
          </w:p>
        </w:tc>
      </w:tr>
      <w:tr>
        <w:trPr>
          <w:trHeight w:val="5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3 729</w:t>
            </w:r>
          </w:p>
        </w:tc>
      </w:tr>
      <w:tr>
        <w:trPr>
          <w:trHeight w:val="3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3729</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w:t>
            </w:r>
          </w:p>
        </w:tc>
      </w:tr>
      <w:tr>
        <w:trPr>
          <w:trHeight w:val="12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2 041791,5
</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251 101</w:t>
            </w:r>
          </w:p>
        </w:tc>
      </w:tr>
      <w:tr>
        <w:trPr>
          <w:trHeight w:val="7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251 101</w:t>
            </w:r>
          </w:p>
        </w:tc>
      </w:tr>
      <w:tr>
        <w:trPr>
          <w:trHeight w:val="4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24 872</w:t>
            </w:r>
          </w:p>
        </w:tc>
      </w:tr>
      <w:tr>
        <w:trPr>
          <w:trHeight w:val="9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226 229</w:t>
            </w:r>
          </w:p>
        </w:tc>
      </w:tr>
      <w:tr>
        <w:trPr>
          <w:trHeight w:val="4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1 368 024,5</w:t>
            </w:r>
          </w:p>
        </w:tc>
      </w:tr>
      <w:tr>
        <w:trPr>
          <w:trHeight w:val="7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1 368 024,5</w:t>
            </w:r>
          </w:p>
        </w:tc>
      </w:tr>
      <w:tr>
        <w:trPr>
          <w:trHeight w:val="2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1 313 196,5</w:t>
            </w:r>
          </w:p>
        </w:tc>
      </w:tr>
      <w:tr>
        <w:trPr>
          <w:trHeight w:val="4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54 828</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422 666</w:t>
            </w:r>
          </w:p>
        </w:tc>
      </w:tr>
      <w:tr>
        <w:trPr>
          <w:trHeight w:val="7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411 050</w:t>
            </w:r>
          </w:p>
        </w:tc>
      </w:tr>
      <w:tr>
        <w:trPr>
          <w:trHeight w:val="4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411 050</w:t>
            </w:r>
          </w:p>
        </w:tc>
      </w:tr>
      <w:tr>
        <w:trPr>
          <w:trHeight w:val="7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11 616</w:t>
            </w:r>
          </w:p>
        </w:tc>
      </w:tr>
      <w:tr>
        <w:trPr>
          <w:trHeight w:val="9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5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1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3 357</w:t>
            </w:r>
          </w:p>
        </w:tc>
      </w:tr>
      <w:tr>
        <w:trPr>
          <w:trHeight w:val="5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w:t>
            </w:r>
          </w:p>
        </w:tc>
      </w:tr>
      <w:tr>
        <w:trPr>
          <w:trHeight w:val="5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125 841
</w:t>
            </w:r>
          </w:p>
        </w:tc>
      </w:tr>
      <w:tr>
        <w:trPr>
          <w:trHeight w:val="1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108 277</w:t>
            </w:r>
          </w:p>
        </w:tc>
      </w:tr>
      <w:tr>
        <w:trPr>
          <w:trHeight w:val="7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r>
      <w:tr>
        <w:trPr>
          <w:trHeight w:val="4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r>
      <w:tr>
        <w:trPr>
          <w:trHeight w:val="7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107 111</w:t>
            </w:r>
          </w:p>
        </w:tc>
      </w:tr>
      <w:tr>
        <w:trPr>
          <w:trHeight w:val="2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45 854</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10 681</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1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20 737</w:t>
            </w:r>
          </w:p>
        </w:tc>
      </w:tr>
      <w:tr>
        <w:trPr>
          <w:trHeight w:val="4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25 911</w:t>
            </w:r>
          </w:p>
        </w:tc>
      </w:tr>
      <w:tr>
        <w:trPr>
          <w:trHeight w:val="12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w:t>
            </w:r>
          </w:p>
        </w:tc>
      </w:tr>
      <w:tr>
        <w:trPr>
          <w:trHeight w:val="7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17 564</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17 564</w:t>
            </w:r>
          </w:p>
        </w:tc>
      </w:tr>
      <w:tr>
        <w:trPr>
          <w:trHeight w:val="10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17294</w:t>
            </w:r>
          </w:p>
        </w:tc>
      </w:tr>
      <w:tr>
        <w:trPr>
          <w:trHeight w:val="7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42 178,1
</w:t>
            </w:r>
          </w:p>
        </w:tc>
      </w:tr>
      <w:tr>
        <w:trPr>
          <w:trHeight w:val="1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31 800</w:t>
            </w:r>
          </w:p>
        </w:tc>
      </w:tr>
      <w:tr>
        <w:trPr>
          <w:trHeight w:val="4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31 800</w:t>
            </w:r>
          </w:p>
        </w:tc>
      </w:tr>
      <w:tr>
        <w:trPr>
          <w:trHeight w:val="1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16 800</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2 223,1</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2 223,1</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2 223,1</w:t>
            </w:r>
          </w:p>
        </w:tc>
      </w:tr>
      <w:tr>
        <w:trPr>
          <w:trHeight w:val="3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8 155</w:t>
            </w:r>
          </w:p>
        </w:tc>
      </w:tr>
      <w:tr>
        <w:trPr>
          <w:trHeight w:val="7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7 811</w:t>
            </w:r>
          </w:p>
        </w:tc>
      </w:tr>
      <w:tr>
        <w:trPr>
          <w:trHeight w:val="1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4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4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137 556
</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77 091</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77 091</w:t>
            </w:r>
          </w:p>
        </w:tc>
      </w:tr>
      <w:tr>
        <w:trPr>
          <w:trHeight w:val="1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77 091</w:t>
            </w:r>
          </w:p>
        </w:tc>
      </w:tr>
      <w:tr>
        <w:trPr>
          <w:trHeight w:val="1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4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5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41 876</w:t>
            </w:r>
          </w:p>
        </w:tc>
      </w:tr>
      <w:tr>
        <w:trPr>
          <w:trHeight w:val="4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37 466</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 қалалық) кітапханалардың жұмыс істеуі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36 965</w:t>
            </w:r>
          </w:p>
        </w:tc>
      </w:tr>
      <w:tr>
        <w:trPr>
          <w:trHeight w:val="6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4 410</w:t>
            </w:r>
          </w:p>
        </w:tc>
      </w:tr>
      <w:tr>
        <w:trPr>
          <w:trHeight w:val="3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3 710</w:t>
            </w:r>
          </w:p>
        </w:tc>
      </w:tr>
      <w:tr>
        <w:trPr>
          <w:trHeight w:val="6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16 889</w:t>
            </w:r>
          </w:p>
        </w:tc>
      </w:tr>
      <w:tr>
        <w:trPr>
          <w:trHeight w:val="6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8 028</w:t>
            </w:r>
          </w:p>
        </w:tc>
      </w:tr>
      <w:tr>
        <w:trPr>
          <w:trHeight w:val="9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7 472</w:t>
            </w:r>
          </w:p>
        </w:tc>
      </w:tr>
      <w:tr>
        <w:trPr>
          <w:trHeight w:val="4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4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8 861</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8 560</w:t>
            </w:r>
          </w:p>
        </w:tc>
      </w:tr>
      <w:tr>
        <w:trPr>
          <w:trHeight w:val="2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9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86 757
</w:t>
            </w:r>
          </w:p>
        </w:tc>
      </w:tr>
      <w:tr>
        <w:trPr>
          <w:trHeight w:val="2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16 872</w:t>
            </w:r>
          </w:p>
        </w:tc>
      </w:tr>
      <w:tr>
        <w:trPr>
          <w:trHeight w:val="4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11 606</w:t>
            </w:r>
          </w:p>
        </w:tc>
      </w:tr>
      <w:tr>
        <w:trPr>
          <w:trHeight w:val="5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10 946</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7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5 266</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әлеуметтік көмек көрсетуі жөніндегі шараларды іске асыру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5 266</w:t>
            </w:r>
          </w:p>
        </w:tc>
      </w:tr>
      <w:tr>
        <w:trPr>
          <w:trHeight w:val="1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6 907</w:t>
            </w:r>
          </w:p>
        </w:tc>
      </w:tr>
      <w:tr>
        <w:trPr>
          <w:trHeight w:val="4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6 907</w:t>
            </w:r>
          </w:p>
        </w:tc>
      </w:tr>
      <w:tr>
        <w:trPr>
          <w:trHeight w:val="9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6 907</w:t>
            </w:r>
          </w:p>
        </w:tc>
      </w:tr>
      <w:tr>
        <w:trPr>
          <w:trHeight w:val="7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62 978</w:t>
            </w:r>
          </w:p>
        </w:tc>
      </w:tr>
      <w:tr>
        <w:trPr>
          <w:trHeight w:val="4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62 978</w:t>
            </w:r>
          </w:p>
        </w:tc>
      </w:tr>
      <w:tr>
        <w:trPr>
          <w:trHeight w:val="1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62 978</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8 603
</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8 603</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8 603</w:t>
            </w:r>
          </w:p>
        </w:tc>
      </w:tr>
      <w:tr>
        <w:trPr>
          <w:trHeight w:val="23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8 603</w:t>
            </w:r>
          </w:p>
        </w:tc>
      </w:tr>
      <w:tr>
        <w:trPr>
          <w:trHeight w:val="1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258 807
</w:t>
            </w:r>
          </w:p>
        </w:tc>
      </w:tr>
      <w:tr>
        <w:trPr>
          <w:trHeight w:val="1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258 807</w:t>
            </w:r>
          </w:p>
        </w:tc>
      </w:tr>
      <w:tr>
        <w:trPr>
          <w:trHeight w:val="6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9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258 407</w:t>
            </w:r>
          </w:p>
        </w:tc>
      </w:tr>
      <w:tr>
        <w:trPr>
          <w:trHeight w:val="3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158 407</w:t>
            </w:r>
          </w:p>
        </w:tc>
      </w:tr>
      <w:tr>
        <w:trPr>
          <w:trHeight w:val="10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1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62 930
</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7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1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2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62 620</w:t>
            </w:r>
          </w:p>
        </w:tc>
      </w:tr>
      <w:tr>
        <w:trPr>
          <w:trHeight w:val="6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14 388</w:t>
            </w:r>
          </w:p>
        </w:tc>
      </w:tr>
      <w:tr>
        <w:trPr>
          <w:trHeight w:val="6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14 388</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8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w:t>
            </w:r>
          </w:p>
        </w:tc>
      </w:tr>
      <w:tr>
        <w:trPr>
          <w:trHeight w:val="2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40 484</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40 484</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1 308,8
</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1 308,8</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1 308,8</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1 308,8</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IІІ. Таза бюджеттік кредит беру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12 479
</w:t>
            </w:r>
          </w:p>
        </w:tc>
      </w:tr>
      <w:tr>
        <w:trPr>
          <w:trHeight w:val="2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w:t>
            </w:r>
          </w:p>
        </w:tc>
      </w:tr>
      <w:tr>
        <w:trPr>
          <w:trHeight w:val="9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15 579
</w:t>
            </w:r>
          </w:p>
        </w:tc>
      </w:tr>
      <w:tr>
        <w:trPr>
          <w:trHeight w:val="1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w:t>
            </w:r>
          </w:p>
        </w:tc>
      </w:tr>
      <w:tr>
        <w:trPr>
          <w:trHeight w:val="7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w:t>
            </w:r>
          </w:p>
        </w:tc>
      </w:tr>
      <w:tr>
        <w:trPr>
          <w:trHeight w:val="3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591"/>
        <w:gridCol w:w="698"/>
        <w:gridCol w:w="805"/>
        <w:gridCol w:w="7033"/>
        <w:gridCol w:w="2689"/>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3 100
</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571"/>
        <w:gridCol w:w="721"/>
        <w:gridCol w:w="806"/>
        <w:gridCol w:w="7044"/>
        <w:gridCol w:w="2694"/>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6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ІV. Қаржы активтерімен жасалатын операциялар бойынша сальдо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тапшылығы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-38 271,4
</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тапшылығын қаржыландыру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38 271,4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549"/>
        <w:gridCol w:w="742"/>
        <w:gridCol w:w="785"/>
        <w:gridCol w:w="7066"/>
        <w:gridCol w:w="2694"/>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15 579
</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484"/>
        <w:gridCol w:w="698"/>
        <w:gridCol w:w="784"/>
        <w:gridCol w:w="7075"/>
        <w:gridCol w:w="2689"/>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3 100
</w:t>
            </w:r>
          </w:p>
        </w:tc>
      </w:tr>
      <w:tr>
        <w:trPr>
          <w:trHeight w:val="1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4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506"/>
        <w:gridCol w:w="698"/>
        <w:gridCol w:w="762"/>
        <w:gridCol w:w="7097"/>
        <w:gridCol w:w="2689"/>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25 792,4
</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25 792,4</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25 792,4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