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2281" w14:textId="d362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Қарғалы ауданының бюджеті туралы</w:t>
      </w:r>
    </w:p>
    <w:p>
      <w:pPr>
        <w:spacing w:after="0"/>
        <w:ind w:left="0"/>
        <w:jc w:val="both"/>
      </w:pPr>
      <w:r>
        <w:rPr>
          <w:rFonts w:ascii="Times New Roman"/>
          <w:b w:val="false"/>
          <w:i w:val="false"/>
          <w:color w:val="000000"/>
          <w:sz w:val="28"/>
        </w:rPr>
        <w:t>Ақтөбе облысы Қарғалы аудандық мәслихатының 2013 жылғы 20 желтоқсандағы № 170 шешімі. Ақтөбе облысының Әділет департаментінде 2014 жылғы 17 қаңтарда № 3749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Бюджеттік Кодексінің 9-бабы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2014 жылға мынадай көлемдерде бекітілсін:</w:t>
      </w:r>
      <w:r>
        <w:br/>
      </w:r>
      <w:r>
        <w:rPr>
          <w:rFonts w:ascii="Times New Roman"/>
          <w:b w:val="false"/>
          <w:i w:val="false"/>
          <w:color w:val="000000"/>
          <w:sz w:val="28"/>
        </w:rPr>
        <w:t>
      1) кірістер -                     2 754 515,3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                   403 908 мың теңге;</w:t>
      </w:r>
      <w:r>
        <w:br/>
      </w:r>
      <w:r>
        <w:rPr>
          <w:rFonts w:ascii="Times New Roman"/>
          <w:b w:val="false"/>
          <w:i w:val="false"/>
          <w:color w:val="000000"/>
          <w:sz w:val="28"/>
        </w:rPr>
        <w:t>
      салықтық емес түсімдер -               74 592 мың теңге;</w:t>
      </w:r>
      <w:r>
        <w:br/>
      </w:r>
      <w:r>
        <w:rPr>
          <w:rFonts w:ascii="Times New Roman"/>
          <w:b w:val="false"/>
          <w:i w:val="false"/>
          <w:color w:val="000000"/>
          <w:sz w:val="28"/>
        </w:rPr>
        <w:t>
      негізгі капиталды сатудан түсетін</w:t>
      </w:r>
      <w:r>
        <w:br/>
      </w:r>
      <w:r>
        <w:rPr>
          <w:rFonts w:ascii="Times New Roman"/>
          <w:b w:val="false"/>
          <w:i w:val="false"/>
          <w:color w:val="000000"/>
          <w:sz w:val="28"/>
        </w:rPr>
        <w:t>
      түсімдер -                              1 500 мың теңге;</w:t>
      </w:r>
      <w:r>
        <w:br/>
      </w:r>
      <w:r>
        <w:rPr>
          <w:rFonts w:ascii="Times New Roman"/>
          <w:b w:val="false"/>
          <w:i w:val="false"/>
          <w:color w:val="000000"/>
          <w:sz w:val="28"/>
        </w:rPr>
        <w:t>
      трансферттердің түсімдері -       2 274 503,3 мың теңге;</w:t>
      </w:r>
      <w:r>
        <w:br/>
      </w:r>
      <w:r>
        <w:rPr>
          <w:rFonts w:ascii="Times New Roman"/>
          <w:b w:val="false"/>
          <w:i w:val="false"/>
          <w:color w:val="000000"/>
          <w:sz w:val="28"/>
        </w:rPr>
        <w:t>
      2) шығындар -                     2 768 319,4 мың теңге;</w:t>
      </w:r>
      <w:r>
        <w:br/>
      </w:r>
      <w:r>
        <w:rPr>
          <w:rFonts w:ascii="Times New Roman"/>
          <w:b w:val="false"/>
          <w:i w:val="false"/>
          <w:color w:val="000000"/>
          <w:sz w:val="28"/>
        </w:rPr>
        <w:t>
      3) таза бюджеттік кредит беру -        33 859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41 670 мың теңге;</w:t>
      </w:r>
      <w:r>
        <w:br/>
      </w:r>
      <w:r>
        <w:rPr>
          <w:rFonts w:ascii="Times New Roman"/>
          <w:b w:val="false"/>
          <w:i w:val="false"/>
          <w:color w:val="000000"/>
          <w:sz w:val="28"/>
        </w:rPr>
        <w:t>
      бюджеттік кредиттерді өтеу -            7 811 мың теңге;</w:t>
      </w:r>
      <w:r>
        <w:br/>
      </w:r>
      <w:r>
        <w:rPr>
          <w:rFonts w:ascii="Times New Roman"/>
          <w:b w:val="false"/>
          <w:i w:val="false"/>
          <w:color w:val="000000"/>
          <w:sz w:val="28"/>
        </w:rPr>
        <w:t>
      4) қаржы активтерімен жасалатын операциялар</w:t>
      </w:r>
      <w:r>
        <w:br/>
      </w:r>
      <w:r>
        <w:rPr>
          <w:rFonts w:ascii="Times New Roman"/>
          <w:b w:val="false"/>
          <w:i w:val="false"/>
          <w:color w:val="000000"/>
          <w:sz w:val="28"/>
        </w:rPr>
        <w:t>
      бойынша сальдо –                            0 мың теңге;</w:t>
      </w:r>
      <w:r>
        <w:br/>
      </w:r>
      <w:r>
        <w:rPr>
          <w:rFonts w:ascii="Times New Roman"/>
          <w:b w:val="false"/>
          <w:i w:val="false"/>
          <w:color w:val="000000"/>
          <w:sz w:val="28"/>
        </w:rPr>
        <w:t>
      5) бюджет тапшылығы -                - 43 619 мың теңге;</w:t>
      </w:r>
      <w:r>
        <w:br/>
      </w:r>
      <w:r>
        <w:rPr>
          <w:rFonts w:ascii="Times New Roman"/>
          <w:b w:val="false"/>
          <w:i w:val="false"/>
          <w:color w:val="000000"/>
          <w:sz w:val="28"/>
        </w:rPr>
        <w:t>
      6) бюджет тапшылығын қаржыландыру -    43 619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өзгерістер енгізілді - Ақтөбе облысы  </w:t>
      </w:r>
      <w:r>
        <w:rPr>
          <w:rFonts w:ascii="Times New Roman"/>
          <w:b w:val="false"/>
          <w:i w:val="false"/>
          <w:color w:val="ff0000"/>
          <w:sz w:val="28"/>
        </w:rPr>
        <w:t>Қарғалы аудандық мәслихатының</w:t>
      </w:r>
      <w:r>
        <w:rPr>
          <w:rFonts w:ascii="Times New Roman"/>
          <w:b w:val="false"/>
          <w:i w:val="false"/>
          <w:color w:val="000000"/>
          <w:sz w:val="28"/>
        </w:rPr>
        <w:t> </w:t>
      </w:r>
      <w:r>
        <w:rPr>
          <w:rFonts w:ascii="Times New Roman"/>
          <w:b w:val="false"/>
          <w:i w:val="false"/>
          <w:color w:val="ff0000"/>
          <w:sz w:val="28"/>
        </w:rPr>
        <w:t xml:space="preserve">24.02.2014 </w:t>
      </w:r>
      <w:r>
        <w:rPr>
          <w:rFonts w:ascii="Times New Roman"/>
          <w:b w:val="false"/>
          <w:i w:val="false"/>
          <w:color w:val="000000"/>
          <w:sz w:val="28"/>
        </w:rPr>
        <w:t>№ 190</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16.04.2014 </w:t>
      </w:r>
      <w:r>
        <w:rPr>
          <w:rFonts w:ascii="Times New Roman"/>
          <w:b w:val="false"/>
          <w:i w:val="false"/>
          <w:color w:val="000000"/>
          <w:sz w:val="28"/>
        </w:rPr>
        <w:t>№ 211</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28.05.2014 </w:t>
      </w:r>
      <w:r>
        <w:rPr>
          <w:rFonts w:ascii="Times New Roman"/>
          <w:b w:val="false"/>
          <w:i w:val="false"/>
          <w:color w:val="000000"/>
          <w:sz w:val="28"/>
        </w:rPr>
        <w:t>№ 225</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 кірісіне, мыналар есептелетін болып белгіленсін:</w:t>
      </w:r>
      <w:r>
        <w:br/>
      </w:r>
      <w:r>
        <w:rPr>
          <w:rFonts w:ascii="Times New Roman"/>
          <w:b w:val="false"/>
          <w:i w:val="false"/>
          <w:color w:val="000000"/>
          <w:sz w:val="28"/>
        </w:rPr>
        <w:t>
      жеке тұлғалардан алынатын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тұлғалардың, жеке кәсіпкерлердің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бензин мен жанармайға акциздер (авиациялық бензинді қоспағанда);</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жекелеген қызмет түрлерімен айналысу құқығы үшін алынатын лицензиялық алым;</w:t>
      </w:r>
      <w:r>
        <w:br/>
      </w: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алынатын алым;</w:t>
      </w:r>
      <w:r>
        <w:br/>
      </w:r>
      <w:r>
        <w:rPr>
          <w:rFonts w:ascii="Times New Roman"/>
          <w:b w:val="false"/>
          <w:i w:val="false"/>
          <w:color w:val="000000"/>
          <w:sz w:val="28"/>
        </w:rPr>
        <w:t>
      көлік құралдарын мемлекеттік тіркегені, сондай-ақ оларды қайта тіркегені үшін алым;</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мемлекеттік бажы;</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8"/>
        </w:rPr>
        <w:t>
      аудандық бюджеттен қаржыландырылатын мемлекеттік мекемелердің тауарларын (жұмыс пен қызмет) сатудан түсетін түсімдер;</w:t>
      </w:r>
      <w:r>
        <w:br/>
      </w:r>
      <w:r>
        <w:rPr>
          <w:rFonts w:ascii="Times New Roman"/>
          <w:b w:val="false"/>
          <w:i w:val="false"/>
          <w:color w:val="000000"/>
          <w:sz w:val="28"/>
        </w:rPr>
        <w:t>
      аудан бюджетіне түсетін өзге де салықтық емес түсімдер;</w:t>
      </w:r>
      <w:r>
        <w:br/>
      </w:r>
      <w:r>
        <w:rPr>
          <w:rFonts w:ascii="Times New Roman"/>
          <w:b w:val="false"/>
          <w:i w:val="false"/>
          <w:color w:val="000000"/>
          <w:sz w:val="28"/>
        </w:rPr>
        <w:t>
      аудандық бюджеттен қаржыландырылатын мемлекеттік мекемелерге бекітілген мемлекеттік мүліктерді сатудан түсетін түсімдер;</w:t>
      </w:r>
      <w:r>
        <w:br/>
      </w:r>
      <w:r>
        <w:rPr>
          <w:rFonts w:ascii="Times New Roman"/>
          <w:b w:val="false"/>
          <w:i w:val="false"/>
          <w:color w:val="000000"/>
          <w:sz w:val="28"/>
        </w:rPr>
        <w:t>
      ауыл шаруашылығы мақсатындағы жер учаскелерін қоспағандағы, жер учаскелерін сатудан түсетін түсімдер;</w:t>
      </w:r>
      <w:r>
        <w:br/>
      </w:r>
      <w:r>
        <w:rPr>
          <w:rFonts w:ascii="Times New Roman"/>
          <w:b w:val="false"/>
          <w:i w:val="false"/>
          <w:color w:val="000000"/>
          <w:sz w:val="28"/>
        </w:rPr>
        <w:t>
      жер учаскелерін жалға алу құқығын сатудан түсетін түсімдер.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«2014-2016 жылдарға арналған республикалық бюджеті туралы»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берушілер еңбекке уақытша жұмыссыздығы,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 асып түсуі нәтижесінде 1998 жылғы 31 желтоқсандағы жағдай бойынша құралған теріс сальдо ай сайын жалақы қорының 4 (төрт)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«2014-2016 жылдарға арналған республикалық бюджеті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w:t>
      </w:r>
      <w:r>
        <w:br/>
      </w:r>
      <w:r>
        <w:rPr>
          <w:rFonts w:ascii="Times New Roman"/>
          <w:b w:val="false"/>
          <w:i w:val="false"/>
          <w:color w:val="000000"/>
          <w:sz w:val="28"/>
        </w:rPr>
        <w:t>
      2014 жылдың 1 қаңтарынан бастап:</w:t>
      </w:r>
      <w:r>
        <w:br/>
      </w:r>
      <w:r>
        <w:rPr>
          <w:rFonts w:ascii="Times New Roman"/>
          <w:b w:val="false"/>
          <w:i w:val="false"/>
          <w:color w:val="000000"/>
          <w:sz w:val="28"/>
        </w:rPr>
        <w:t>
      1) жалақының ең төменгі мөлшері – 19 966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1852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19 966 теңге болып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5. Облыстық мәслихаттың 2013 жылғы 11 желтоқсандағы № 169 «Облыстық бюджетпен, Ақтөбе қ., аудандардың 2014-2016 жылдарға арналған бюджеті арасындағы жалпы сипаттағы трансферттер көлемі туралы» шешімінің </w:t>
      </w:r>
      <w:r>
        <w:rPr>
          <w:rFonts w:ascii="Times New Roman"/>
          <w:b w:val="false"/>
          <w:i w:val="false"/>
          <w:color w:val="000000"/>
          <w:sz w:val="28"/>
        </w:rPr>
        <w:t>3-тармағына</w:t>
      </w:r>
      <w:r>
        <w:rPr>
          <w:rFonts w:ascii="Times New Roman"/>
          <w:b w:val="false"/>
          <w:i w:val="false"/>
          <w:color w:val="000000"/>
          <w:sz w:val="28"/>
        </w:rPr>
        <w:t xml:space="preserve"> сәйкес, 2014 жылға облыстық бюджеттен аудандық бюджетке берілетін субвенция 1 496 342 мың теңге сомасында көзделді.</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облыстық бюджетке берілетін трансферттер түсімдері 95 279,0 теңге соммасы ескерілсін;</w:t>
      </w:r>
      <w:r>
        <w:br/>
      </w:r>
      <w:r>
        <w:rPr>
          <w:rFonts w:ascii="Times New Roman"/>
          <w:b w:val="false"/>
          <w:i w:val="false"/>
          <w:color w:val="000000"/>
          <w:sz w:val="28"/>
        </w:rPr>
        <w:t>
</w:t>
      </w:r>
      <w:r>
        <w:rPr>
          <w:rFonts w:ascii="Times New Roman"/>
          <w:b w:val="false"/>
          <w:i w:val="false"/>
          <w:color w:val="000000"/>
          <w:sz w:val="28"/>
        </w:rPr>
        <w:t>
      7. 2014 жылға арналған аудандық бюджетте, республикалық бюджеттен келесі мөлшерде ағымдағы нысаналы трансферттер түсімдері ескерілсін:</w:t>
      </w:r>
      <w:r>
        <w:br/>
      </w:r>
      <w:r>
        <w:rPr>
          <w:rFonts w:ascii="Times New Roman"/>
          <w:b w:val="false"/>
          <w:i w:val="false"/>
          <w:color w:val="000000"/>
          <w:sz w:val="28"/>
        </w:rPr>
        <w:t>
      18 772 мың теңге -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134 932 мың теңге - 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8"/>
        </w:rPr>
        <w:t>
      мемлекеттік қызметшілер болып табылмайтын мемлекеттік мекемелердің қызметкерлеріне, сондай-ақ жергілікті бюджеттен қаржыландырылатын мемлекеттік кәсіпорындар қызметкерлерінің лауазымдық жалақыларына ерекше еңбек жағдайлары үшін ай сайынғы үстемақы төлеуге – 69 890 мың теңге;</w:t>
      </w:r>
      <w:r>
        <w:br/>
      </w:r>
      <w:r>
        <w:rPr>
          <w:rFonts w:ascii="Times New Roman"/>
          <w:b w:val="false"/>
          <w:i w:val="false"/>
          <w:color w:val="000000"/>
          <w:sz w:val="28"/>
        </w:rPr>
        <w:t>
      мемлекеттік атаулы әлеуметтік көмек төлеуге – 212 000 мың теңге.</w:t>
      </w:r>
      <w:r>
        <w:br/>
      </w: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7 тармаққа өзгерістер енгізілді - Ақтөбе облысы  Қарғалы аудандық мәслихатының</w:t>
      </w:r>
      <w:r>
        <w:rPr>
          <w:rFonts w:ascii="Times New Roman"/>
          <w:b w:val="false"/>
          <w:i w:val="false"/>
          <w:color w:val="000000"/>
          <w:sz w:val="28"/>
        </w:rPr>
        <w:t> </w:t>
      </w:r>
      <w:r>
        <w:rPr>
          <w:rFonts w:ascii="Times New Roman"/>
          <w:b w:val="false"/>
          <w:i w:val="false"/>
          <w:color w:val="ff0000"/>
          <w:sz w:val="28"/>
        </w:rPr>
        <w:t xml:space="preserve">16.04.2014 </w:t>
      </w:r>
      <w:r>
        <w:rPr>
          <w:rFonts w:ascii="Times New Roman"/>
          <w:b w:val="false"/>
          <w:i w:val="false"/>
          <w:color w:val="000000"/>
          <w:sz w:val="28"/>
        </w:rPr>
        <w:t>№ 211</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шешімдерімен.</w:t>
      </w:r>
    </w:p>
    <w:bookmarkEnd w:id="0"/>
    <w:p>
      <w:pPr>
        <w:spacing w:after="0"/>
        <w:ind w:left="0"/>
        <w:jc w:val="both"/>
      </w:pPr>
      <w:r>
        <w:rPr>
          <w:rFonts w:ascii="Times New Roman"/>
          <w:b w:val="false"/>
          <w:i w:val="false"/>
          <w:color w:val="000000"/>
          <w:sz w:val="28"/>
        </w:rPr>
        <w:t xml:space="preserve">      7-1. 2014 жылға арналған аудандық бюджетте, республикалық бюджеттен келесі мөлшерде даму трансферттер түсімдері ескерілсін: </w:t>
      </w:r>
    </w:p>
    <w:p>
      <w:pPr>
        <w:spacing w:after="0"/>
        <w:ind w:left="0"/>
        <w:jc w:val="both"/>
      </w:pPr>
      <w:r>
        <w:rPr>
          <w:rFonts w:ascii="Times New Roman"/>
          <w:b w:val="false"/>
          <w:i w:val="false"/>
          <w:color w:val="000000"/>
          <w:sz w:val="28"/>
        </w:rPr>
        <w:t>      15 727,0 мың теңге – Қарғалы ауданы Бадамша ауылындағы үш бірпәтерлік тұрғын үйлердің (жалдамалы-коммуналдық) құрылысына;</w:t>
      </w:r>
    </w:p>
    <w:bookmarkStart w:name="z9" w:id="1"/>
    <w:p>
      <w:pPr>
        <w:spacing w:after="0"/>
        <w:ind w:left="0"/>
        <w:jc w:val="both"/>
      </w:pPr>
      <w:r>
        <w:rPr>
          <w:rFonts w:ascii="Times New Roman"/>
          <w:b w:val="false"/>
          <w:i w:val="false"/>
          <w:color w:val="000000"/>
          <w:sz w:val="28"/>
        </w:rPr>
        <w:t>      5 242,0 мың теңге – Қарғалы ауданы Петропавловка ауылындағы бір бірпәтерлік тұрғын үйдің (жалдамалы-коммуналдық) құрылысына.</w:t>
      </w:r>
      <w:r>
        <w:br/>
      </w:r>
      <w:r>
        <w:rPr>
          <w:rFonts w:ascii="Times New Roman"/>
          <w:b w:val="false"/>
          <w:i w:val="false"/>
          <w:color w:val="000000"/>
          <w:sz w:val="28"/>
        </w:rPr>
        <w:t>
</w:t>
      </w:r>
      <w:r>
        <w:rPr>
          <w:rFonts w:ascii="Times New Roman"/>
          <w:b w:val="false"/>
          <w:i w:val="false"/>
          <w:color w:val="ff0000"/>
          <w:sz w:val="28"/>
        </w:rPr>
        <w:t>      Ескерту. Шешім 7-1 тармақпен толықтырылды - Ақтөбе облысы  Қарғалы аудандық мәслихатының</w:t>
      </w:r>
      <w:r>
        <w:rPr>
          <w:rFonts w:ascii="Times New Roman"/>
          <w:b w:val="false"/>
          <w:i w:val="false"/>
          <w:color w:val="000000"/>
          <w:sz w:val="28"/>
        </w:rPr>
        <w:t> </w:t>
      </w:r>
      <w:r>
        <w:rPr>
          <w:rFonts w:ascii="Times New Roman"/>
          <w:b w:val="false"/>
          <w:i w:val="false"/>
          <w:color w:val="ff0000"/>
          <w:sz w:val="28"/>
        </w:rPr>
        <w:t xml:space="preserve">06.08.2014 </w:t>
      </w:r>
      <w:r>
        <w:rPr>
          <w:rFonts w:ascii="Times New Roman"/>
          <w:b w:val="false"/>
          <w:i w:val="false"/>
          <w:color w:val="000000"/>
          <w:sz w:val="28"/>
        </w:rPr>
        <w:t>№ 234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2014 жылға арналған аудандық бюджетте, облыстық бюджеттен келесі мөлшерде ағымдағы нысаналы трансферттер түсімдері ескерілсін:</w:t>
      </w:r>
      <w:r>
        <w:br/>
      </w:r>
      <w:r>
        <w:rPr>
          <w:rFonts w:ascii="Times New Roman"/>
          <w:b w:val="false"/>
          <w:i w:val="false"/>
          <w:color w:val="000000"/>
          <w:sz w:val="28"/>
        </w:rPr>
        <w:t>
      2 263,0 - санитарлық союға жолданған, бруцеллез ауруымен ауыратын ауылшаруашылық жануарлардың (ірі және ұсақ мүйізді мал) құнын өтеуге (50% дейін);</w:t>
      </w:r>
      <w:r>
        <w:br/>
      </w:r>
      <w:r>
        <w:rPr>
          <w:rFonts w:ascii="Times New Roman"/>
          <w:b w:val="false"/>
          <w:i w:val="false"/>
          <w:color w:val="000000"/>
          <w:sz w:val="28"/>
        </w:rPr>
        <w:t>
      7077,1 мың теңге - аудандық маңызы бар автомобиль жолдарын (қала көшелерін) және елді мекендер көшелерін күрделі және орташа жөндеуге;</w:t>
      </w:r>
      <w:r>
        <w:br/>
      </w:r>
      <w:r>
        <w:rPr>
          <w:rFonts w:ascii="Times New Roman"/>
          <w:b w:val="false"/>
          <w:i w:val="false"/>
          <w:color w:val="000000"/>
          <w:sz w:val="28"/>
        </w:rPr>
        <w:t>
      елді мекендерді абаттандыру мен көгалдандыруға - 2 788 мың теңге;</w:t>
      </w:r>
      <w:r>
        <w:br/>
      </w:r>
      <w:r>
        <w:rPr>
          <w:rFonts w:ascii="Times New Roman"/>
          <w:b w:val="false"/>
          <w:i w:val="false"/>
          <w:color w:val="000000"/>
          <w:sz w:val="28"/>
        </w:rPr>
        <w:t>
      автомобиль жолдарының жұмыс істеуін қамтамасыз етуге - 6 256 мың теңге;</w:t>
      </w:r>
      <w:r>
        <w:br/>
      </w:r>
      <w:r>
        <w:rPr>
          <w:rFonts w:ascii="Times New Roman"/>
          <w:b w:val="false"/>
          <w:i w:val="false"/>
          <w:color w:val="000000"/>
          <w:sz w:val="28"/>
        </w:rPr>
        <w:t>
      бас жоспарларды әзірлеуге – 44 342 мың теңге;</w:t>
      </w:r>
      <w:r>
        <w:br/>
      </w:r>
      <w:r>
        <w:rPr>
          <w:rFonts w:ascii="Times New Roman"/>
          <w:b w:val="false"/>
          <w:i w:val="false"/>
          <w:color w:val="000000"/>
          <w:sz w:val="28"/>
        </w:rPr>
        <w:t>
      ведомстволық бағыныстағы мемлекеттік білім беру мекемелерінің және ұйымдарының күрделі шығыстарына – 9 928 мың теңге;</w:t>
      </w:r>
      <w:r>
        <w:br/>
      </w:r>
      <w:r>
        <w:rPr>
          <w:rFonts w:ascii="Times New Roman"/>
          <w:b w:val="false"/>
          <w:i w:val="false"/>
          <w:color w:val="000000"/>
          <w:sz w:val="28"/>
        </w:rPr>
        <w:t>
      ведомстволық бағыныстағы мемлекеттік мәдениет мекемелерінің және ұйымдарының күрделі шығыстарына – 997 мың теңге;</w:t>
      </w:r>
      <w:r>
        <w:br/>
      </w: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8 тармаққа өзгерістер енгізілді - Ақтөбе облысы  Қарғалы аудандық мәслихатының</w:t>
      </w:r>
      <w:r>
        <w:rPr>
          <w:rFonts w:ascii="Times New Roman"/>
          <w:b w:val="false"/>
          <w:i w:val="false"/>
          <w:color w:val="000000"/>
          <w:sz w:val="28"/>
        </w:rPr>
        <w:t> </w:t>
      </w:r>
      <w:r>
        <w:rPr>
          <w:rFonts w:ascii="Times New Roman"/>
          <w:b w:val="false"/>
          <w:i w:val="false"/>
          <w:color w:val="ff0000"/>
          <w:sz w:val="28"/>
        </w:rPr>
        <w:t xml:space="preserve">24.02.2014 </w:t>
      </w:r>
      <w:r>
        <w:rPr>
          <w:rFonts w:ascii="Times New Roman"/>
          <w:b w:val="false"/>
          <w:i w:val="false"/>
          <w:color w:val="000000"/>
          <w:sz w:val="28"/>
        </w:rPr>
        <w:t>№ 190</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28.05.2014 </w:t>
      </w:r>
      <w:r>
        <w:rPr>
          <w:rFonts w:ascii="Times New Roman"/>
          <w:b w:val="false"/>
          <w:i w:val="false"/>
          <w:color w:val="000000"/>
          <w:sz w:val="28"/>
        </w:rPr>
        <w:t>№ 225</w:t>
      </w:r>
      <w:r>
        <w:rPr>
          <w:rFonts w:ascii="Times New Roman"/>
          <w:b w:val="false"/>
          <w:i w:val="false"/>
          <w:color w:val="ff0000"/>
          <w:sz w:val="28"/>
        </w:rPr>
        <w:t xml:space="preserve"> (01.01.2014 бастап қолданысқа енгізіледі);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2014 жылға арналған аудандық бюджетте, облыстық бюджеттен келесі мөлшерде нысаналы даму трансферттер түсімдері ескерілсін:</w:t>
      </w:r>
      <w:r>
        <w:br/>
      </w:r>
      <w:r>
        <w:rPr>
          <w:rFonts w:ascii="Times New Roman"/>
          <w:b w:val="false"/>
          <w:i w:val="false"/>
          <w:color w:val="000000"/>
          <w:sz w:val="28"/>
        </w:rPr>
        <w:t>
      3 500,0 мың теңге - Қарғалы ауданы Әлімбет ауылында 75 орындық бала - бақша құрылысына (апаттық мәселесін шешу мақсатында) (оның ішінде жобалық-сметалық құжаттама әзірлеу);</w:t>
      </w:r>
      <w:r>
        <w:br/>
      </w:r>
      <w:r>
        <w:rPr>
          <w:rFonts w:ascii="Times New Roman"/>
          <w:b w:val="false"/>
          <w:i w:val="false"/>
          <w:color w:val="000000"/>
          <w:sz w:val="28"/>
        </w:rPr>
        <w:t>
      3 500,0 мың теңге - Қарғалы ауданы Әлімбет ауылында 100 орындық орта мектеп құрылысына (оның ішінде жобалық-сметалық құжаттама әзірлеу);</w:t>
      </w:r>
      <w:r>
        <w:br/>
      </w:r>
      <w:r>
        <w:rPr>
          <w:rFonts w:ascii="Times New Roman"/>
          <w:b w:val="false"/>
          <w:i w:val="false"/>
          <w:color w:val="000000"/>
          <w:sz w:val="28"/>
        </w:rPr>
        <w:t>
      164 942 мың теңге - Қарғалы ауданы Бадамша селосындағы Есет-Батыр, Геологтар, Желтоқсан, Еңбекшілер, Сәтпаев, Бейбітшілік, Астана көшесінен Сәтпаевқа дейін, Ә.Молдағұлова көшесінен Есет-Батыр көшесі арқылы Бейбітшілік көшесіне дейін, Тау кеншілер көшесі, Ә.Молдағұлова көшесінен темір жолға дейін және Ж.Аймаутов, Г.Мүсірепов көшелерінің су құбырлары жүйелерін қайта жаңартуға;</w:t>
      </w:r>
      <w:r>
        <w:br/>
      </w:r>
      <w:r>
        <w:rPr>
          <w:rFonts w:ascii="Times New Roman"/>
          <w:b w:val="false"/>
          <w:i w:val="false"/>
          <w:color w:val="000000"/>
          <w:sz w:val="28"/>
        </w:rPr>
        <w:t>
      10 056 мың теңге – Қарғалы ауданы Бадамша-2 ауылында су құбыры жүйесін қайта жаңартуға;</w:t>
      </w:r>
      <w:r>
        <w:br/>
      </w:r>
      <w:r>
        <w:rPr>
          <w:rFonts w:ascii="Times New Roman"/>
          <w:b w:val="false"/>
          <w:i w:val="false"/>
          <w:color w:val="000000"/>
          <w:sz w:val="28"/>
        </w:rPr>
        <w:t>
      145 941,2 мың теңге - Қарғалы ауданы Бадамша ауылында орталық және кіші қазандықтарын қайта жаңартуға;</w:t>
      </w:r>
      <w:r>
        <w:br/>
      </w:r>
      <w:r>
        <w:rPr>
          <w:rFonts w:ascii="Times New Roman"/>
          <w:b w:val="false"/>
          <w:i w:val="false"/>
          <w:color w:val="000000"/>
          <w:sz w:val="28"/>
        </w:rPr>
        <w:t>
      66 112,0 мың теңге - Қарғалы ауданы Бадамша ауылындағы магистральды су тартқыштың электрмен жабдықтау желілерін қайта жаңартуға;</w:t>
      </w:r>
      <w:r>
        <w:br/>
      </w:r>
      <w:r>
        <w:rPr>
          <w:rFonts w:ascii="Times New Roman"/>
          <w:b w:val="false"/>
          <w:i w:val="false"/>
          <w:color w:val="000000"/>
          <w:sz w:val="28"/>
        </w:rPr>
        <w:t>
      4 110 мың теңге - Қарғалы ауданы Ақкөл (Приозерное) ауылындағы су құбыры желісін қайта жаңарту үшін жоба-сметалық құжаттамасын әзірлеуге;</w:t>
      </w:r>
      <w:r>
        <w:br/>
      </w:r>
      <w:r>
        <w:rPr>
          <w:rFonts w:ascii="Times New Roman"/>
          <w:b w:val="false"/>
          <w:i w:val="false"/>
          <w:color w:val="000000"/>
          <w:sz w:val="28"/>
        </w:rPr>
        <w:t>
      4 643 мың теңге - Қарғалы ауданы Жосалы ауылындағы сумен қамтамасыз ету нысандарын қайта жаңарту үшін жоба-сметалық құжатамасын әзірлеуге;</w:t>
      </w:r>
      <w:r>
        <w:br/>
      </w:r>
      <w:r>
        <w:rPr>
          <w:rFonts w:ascii="Times New Roman"/>
          <w:b w:val="false"/>
          <w:i w:val="false"/>
          <w:color w:val="000000"/>
          <w:sz w:val="28"/>
        </w:rPr>
        <w:t>
      8 870,0 мың теңге – Қарғалы ауданы Бадамша ауылындағы М.Әуезов және Ш.Уәлиханов көшелеріндегі электр беру желісін қайта жаңартуға;</w:t>
      </w:r>
      <w:r>
        <w:br/>
      </w:r>
      <w:r>
        <w:rPr>
          <w:rFonts w:ascii="Times New Roman"/>
          <w:b w:val="false"/>
          <w:i w:val="false"/>
          <w:color w:val="000000"/>
          <w:sz w:val="28"/>
        </w:rPr>
        <w:t>
      Қарғалы ауданы Бадамша ауылында мемлекеттік коммуналдық тұрғын үй құрылысына жобалық-сметалық құжаттама әзірлеуге - 26 700 мың теңге;</w:t>
      </w:r>
      <w:r>
        <w:br/>
      </w:r>
      <w:r>
        <w:rPr>
          <w:rFonts w:ascii="Times New Roman"/>
          <w:b w:val="false"/>
          <w:i w:val="false"/>
          <w:color w:val="000000"/>
          <w:sz w:val="28"/>
        </w:rPr>
        <w:t>
      инженерлік - коммуникациялық инфрақұрылымның құрылысына жобалық-сметалық құжаттама әзірлеуге - 1 500 мың теңге;</w:t>
      </w:r>
      <w:r>
        <w:br/>
      </w:r>
      <w:r>
        <w:rPr>
          <w:rFonts w:ascii="Times New Roman"/>
          <w:b w:val="false"/>
          <w:i w:val="false"/>
          <w:color w:val="000000"/>
          <w:sz w:val="28"/>
        </w:rPr>
        <w:t>
      Қарғалы ауданы Бадамша ауылында су тарту жүйелерін қайта жаңарту мен кеңейтуге жобалық-сметалық құжаттама әзірлеуге - 10 000 мың теңге;</w:t>
      </w:r>
      <w:r>
        <w:br/>
      </w:r>
      <w:r>
        <w:rPr>
          <w:rFonts w:ascii="Times New Roman"/>
          <w:b w:val="false"/>
          <w:i w:val="false"/>
          <w:color w:val="000000"/>
          <w:sz w:val="28"/>
        </w:rPr>
        <w:t>
      Қарғалы ауданы Степной ауылындағы «Сазды орта мектебі» мемлекеттік мекеменің газ жабдықтарын газбен жабдықтау жүйесіне қосу үшін модульдік қазандық және инженерлік жүйелердің құрылысына, қазандықты монтаждау және бөлшектеуге жобалық-сметалық құжаттамаларды әзірлеуге – 2 800 мың теңге;</w:t>
      </w:r>
      <w:r>
        <w:br/>
      </w:r>
      <w:r>
        <w:rPr>
          <w:rFonts w:ascii="Times New Roman"/>
          <w:b w:val="false"/>
          <w:i w:val="false"/>
          <w:color w:val="000000"/>
          <w:sz w:val="28"/>
        </w:rPr>
        <w:t>
      Қарғалы ауданы Степной ауылындағы ««Ақбота» мектепке дейінгі ұйымы» мемлекеттік коммуналдық қазнашылық мекеменің газ жабдықтарын газбен жабдықтау жүйесіне қосу үшін модульдік қазандық және инженерлік жүйелердің құрылысына, қазандықты монтаждауға жобалық-сметалық құжаттамаларды әзірлеуге – 2 200 мың теңге;</w:t>
      </w:r>
      <w:r>
        <w:br/>
      </w:r>
      <w:r>
        <w:rPr>
          <w:rFonts w:ascii="Times New Roman"/>
          <w:b w:val="false"/>
          <w:i w:val="false"/>
          <w:color w:val="000000"/>
          <w:sz w:val="28"/>
        </w:rPr>
        <w:t>
      Қарғалы ауданы Қайрақты ауылындағы «Бородинов орта мектеп-балабақшасы» мемлекеттік мекемеменің газ жабдықтарын газбен жабдықтау жүйесіне қосу үшін инженерлік желілер құрылысына, қазандықты монтаждауға жобалық-сметалық құжаттамаларды әзірлеуге – 2 200 мың теңге;</w:t>
      </w:r>
      <w:r>
        <w:br/>
      </w:r>
      <w:r>
        <w:rPr>
          <w:rFonts w:ascii="Times New Roman"/>
          <w:b w:val="false"/>
          <w:i w:val="false"/>
          <w:color w:val="000000"/>
          <w:sz w:val="28"/>
        </w:rPr>
        <w:t>
      Қарғалы ауданы Бадамша ауылындағы үш бірпәтерлік тұрғын үйлердің (жалдамалы-коммуналдық) құрылысына - 0 мың теңге;</w:t>
      </w:r>
      <w:r>
        <w:br/>
      </w:r>
      <w:r>
        <w:rPr>
          <w:rFonts w:ascii="Times New Roman"/>
          <w:b w:val="false"/>
          <w:i w:val="false"/>
          <w:color w:val="000000"/>
          <w:sz w:val="28"/>
        </w:rPr>
        <w:t>
      Қарғалы ауданы Петропавловка ауылындағы бір бірпәтерлік тұрғын үйдің (жалдамалы-коммуналдық) құрылысына - 0 мың теңге.</w:t>
      </w:r>
      <w:r>
        <w:br/>
      </w: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9 тармаққа өзгерістер енгізілді - Ақтөбе облысы  Қарғалы аудандық мәслихатының</w:t>
      </w:r>
      <w:r>
        <w:rPr>
          <w:rFonts w:ascii="Times New Roman"/>
          <w:b w:val="false"/>
          <w:i w:val="false"/>
          <w:color w:val="000000"/>
          <w:sz w:val="28"/>
        </w:rPr>
        <w:t> </w:t>
      </w:r>
      <w:r>
        <w:rPr>
          <w:rFonts w:ascii="Times New Roman"/>
          <w:b w:val="false"/>
          <w:i w:val="false"/>
          <w:color w:val="ff0000"/>
          <w:sz w:val="28"/>
        </w:rPr>
        <w:t xml:space="preserve">24.02.2014 </w:t>
      </w:r>
      <w:r>
        <w:rPr>
          <w:rFonts w:ascii="Times New Roman"/>
          <w:b w:val="false"/>
          <w:i w:val="false"/>
          <w:color w:val="000000"/>
          <w:sz w:val="28"/>
        </w:rPr>
        <w:t>№ 190</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28.05.2014 </w:t>
      </w:r>
      <w:r>
        <w:rPr>
          <w:rFonts w:ascii="Times New Roman"/>
          <w:b w:val="false"/>
          <w:i w:val="false"/>
          <w:color w:val="000000"/>
          <w:sz w:val="28"/>
        </w:rPr>
        <w:t>№ 225</w:t>
      </w:r>
      <w:r>
        <w:rPr>
          <w:rFonts w:ascii="Times New Roman"/>
          <w:b w:val="false"/>
          <w:i w:val="false"/>
          <w:color w:val="ff0000"/>
          <w:sz w:val="28"/>
        </w:rPr>
        <w:t xml:space="preserve"> (01.01.2014 бастап қолданысқа енгізіледі);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шешімдерімен.</w:t>
      </w:r>
    </w:p>
    <w:bookmarkEnd w:id="1"/>
    <w:bookmarkStart w:name="z21" w:id="2"/>
    <w:p>
      <w:pPr>
        <w:spacing w:after="0"/>
        <w:ind w:left="0"/>
        <w:jc w:val="both"/>
      </w:pPr>
      <w:r>
        <w:rPr>
          <w:rFonts w:ascii="Times New Roman"/>
          <w:b w:val="false"/>
          <w:i w:val="false"/>
          <w:color w:val="000000"/>
          <w:sz w:val="28"/>
        </w:rPr>
        <w:t>
      9-1. 2014 жылға арналған аудандық бюджетте, облыстық бюджеттен Жұмыспен қамту 2020 жол картасы шеңберінде ауылдық елді мекендерді дамытуға келесі мөлшерде ағымдағы трансферттер түсімдері ескерілсін:</w:t>
      </w:r>
    </w:p>
    <w:bookmarkEnd w:id="2"/>
    <w:bookmarkStart w:name="z11" w:id="3"/>
    <w:p>
      <w:pPr>
        <w:spacing w:after="0"/>
        <w:ind w:left="0"/>
        <w:jc w:val="both"/>
      </w:pPr>
      <w:r>
        <w:rPr>
          <w:rFonts w:ascii="Times New Roman"/>
          <w:b w:val="false"/>
          <w:i w:val="false"/>
          <w:color w:val="000000"/>
          <w:sz w:val="28"/>
        </w:rPr>
        <w:t>      2 661 мың теңге - тұрғын үй - коммуналдық шаруашылық, инженерлік-көліктік инфрақұрылым объектілерін, әлеуметтік-мәдени объектілерді жөндеуге және елді мекендерді абаттандыруға.</w:t>
      </w:r>
      <w:r>
        <w:br/>
      </w:r>
      <w:r>
        <w:rPr>
          <w:rFonts w:ascii="Times New Roman"/>
          <w:b w:val="false"/>
          <w:i w:val="false"/>
          <w:color w:val="000000"/>
          <w:sz w:val="28"/>
        </w:rPr>
        <w:t>
</w:t>
      </w:r>
      <w:r>
        <w:rPr>
          <w:rFonts w:ascii="Times New Roman"/>
          <w:b w:val="false"/>
          <w:i w:val="false"/>
          <w:color w:val="ff0000"/>
          <w:sz w:val="28"/>
        </w:rPr>
        <w:t>      Ескерту. Шешім 9-1 тармақпен толықтырылды - Ақтөбе облысы  Қарғалы аудандық мәслихатының</w:t>
      </w:r>
      <w:r>
        <w:rPr>
          <w:rFonts w:ascii="Times New Roman"/>
          <w:b w:val="false"/>
          <w:i w:val="false"/>
          <w:color w:val="000000"/>
          <w:sz w:val="28"/>
        </w:rPr>
        <w:t> </w:t>
      </w:r>
      <w:r>
        <w:rPr>
          <w:rFonts w:ascii="Times New Roman"/>
          <w:b w:val="false"/>
          <w:i w:val="false"/>
          <w:color w:val="ff0000"/>
          <w:sz w:val="28"/>
        </w:rPr>
        <w:t xml:space="preserve">06.08.2014 </w:t>
      </w:r>
      <w:r>
        <w:rPr>
          <w:rFonts w:ascii="Times New Roman"/>
          <w:b w:val="false"/>
          <w:i w:val="false"/>
          <w:color w:val="000000"/>
          <w:sz w:val="28"/>
        </w:rPr>
        <w:t>№ 234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9-1 тармаққа өзгеріс енгізілді - Ақтөбе облысы  Қарғалы аудандық мәслихатының</w:t>
      </w:r>
      <w:r>
        <w:rPr>
          <w:rFonts w:ascii="Times New Roman"/>
          <w:b w:val="false"/>
          <w:i w:val="false"/>
          <w:color w:val="000000"/>
          <w:sz w:val="28"/>
        </w:rPr>
        <w:t> </w:t>
      </w:r>
      <w:r>
        <w:rPr>
          <w:rFonts w:ascii="Times New Roman"/>
          <w:b w:val="false"/>
          <w:i w:val="false"/>
          <w:color w:val="ff0000"/>
          <w:sz w:val="28"/>
        </w:rPr>
        <w:t xml:space="preserve">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2014 жылға арналған аудандық бюджетте, Қазақстан Республикасы Үкіметі белгілеген шарттарға сәйкес, республикалық бюджеттен жергілікті атқарушы органдарға, мамандарды әлеуметтік қолдау шараларын іске асыруға берілетін бюджеттік несиелерге 38 670 мың теңге түскені ескерілсін.</w:t>
      </w:r>
      <w:r>
        <w:br/>
      </w: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Ескерту. 10 тармаққа өзгеріс енгізілді - Ақтөбе облысы  Қарғалы аудандық мәслихатының</w:t>
      </w:r>
      <w:r>
        <w:rPr>
          <w:rFonts w:ascii="Times New Roman"/>
          <w:b w:val="false"/>
          <w:i w:val="false"/>
          <w:color w:val="000000"/>
          <w:sz w:val="28"/>
        </w:rPr>
        <w:t> </w:t>
      </w:r>
      <w:r>
        <w:rPr>
          <w:rFonts w:ascii="Times New Roman"/>
          <w:b w:val="false"/>
          <w:i w:val="false"/>
          <w:color w:val="ff0000"/>
          <w:sz w:val="28"/>
        </w:rPr>
        <w:t xml:space="preserve">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Ауданның жергілікті атқарушы органдарының 2014 жылға арналған резерві 9 600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12. Ауданның 2014 жылға арналған бюджетінің орындалу үрдісінде секвестрге жатпайтын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Селолық округтердің 2014 жылға арналған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2014 жылғы 1 қаңтардан бастап қолданысқа енгізіледі.</w:t>
      </w:r>
    </w:p>
    <w:bookmarkEnd w:id="3"/>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Ж.Кольжанов                           Х.Жылқыбеков</w:t>
      </w:r>
    </w:p>
    <w:bookmarkStart w:name="z1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170 шешіміне</w:t>
      </w:r>
      <w:r>
        <w:br/>
      </w:r>
      <w:r>
        <w:rPr>
          <w:rFonts w:ascii="Times New Roman"/>
          <w:b w:val="false"/>
          <w:i w:val="false"/>
          <w:color w:val="000000"/>
          <w:sz w:val="28"/>
        </w:rPr>
        <w:t>
1 ҚОСЫМША</w:t>
      </w:r>
    </w:p>
    <w:bookmarkEnd w:id="4"/>
    <w:p>
      <w:pPr>
        <w:spacing w:after="0"/>
        <w:ind w:left="0"/>
        <w:jc w:val="left"/>
      </w:pPr>
      <w:r>
        <w:rPr>
          <w:rFonts w:ascii="Times New Roman"/>
          <w:b/>
          <w:i w:val="false"/>
          <w:color w:val="000000"/>
        </w:rPr>
        <w:t xml:space="preserve"> Қарғалы ауданының 2014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21.10.2014 </w:t>
      </w:r>
      <w:r>
        <w:rPr>
          <w:rFonts w:ascii="Times New Roman"/>
          <w:b w:val="false"/>
          <w:i w:val="false"/>
          <w:color w:val="ff0000"/>
          <w:sz w:val="28"/>
        </w:rPr>
        <w:t>№ 241</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790"/>
        <w:gridCol w:w="790"/>
        <w:gridCol w:w="790"/>
        <w:gridCol w:w="8217"/>
        <w:gridCol w:w="20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2754515,3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424448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2274503,3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2274503,3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2768319,4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217883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175854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7786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1462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6324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1459489,5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161212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161212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1219957,5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1218417,5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1156917,1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78320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121777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104765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576536,2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257528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235448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274850,2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264217,2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114215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58226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26639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6955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24632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50284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50284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37799,1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37799,1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27952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95646,6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95646,6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95646,6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Каржы активтерiмен жасалатын операциялар бойынша сальдо</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bl>
    <w:bookmarkStart w:name="z17"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170 шешіміне</w:t>
      </w:r>
      <w:r>
        <w:br/>
      </w:r>
      <w:r>
        <w:rPr>
          <w:rFonts w:ascii="Times New Roman"/>
          <w:b w:val="false"/>
          <w:i w:val="false"/>
          <w:color w:val="000000"/>
          <w:sz w:val="28"/>
        </w:rPr>
        <w:t>
2 ҚОСЫМША</w:t>
      </w:r>
    </w:p>
    <w:bookmarkEnd w:id="5"/>
    <w:p>
      <w:pPr>
        <w:spacing w:after="0"/>
        <w:ind w:left="0"/>
        <w:jc w:val="left"/>
      </w:pPr>
      <w:r>
        <w:rPr>
          <w:rFonts w:ascii="Times New Roman"/>
          <w:b/>
          <w:i w:val="false"/>
          <w:color w:val="000000"/>
        </w:rPr>
        <w:t xml:space="preserve"> Қарғалы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917"/>
        <w:gridCol w:w="1169"/>
        <w:gridCol w:w="944"/>
        <w:gridCol w:w="785"/>
        <w:gridCol w:w="4864"/>
        <w:gridCol w:w="25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25"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2404165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413908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166397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166397</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147882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147882</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91002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57196</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6846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5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7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98192
</w:t>
            </w:r>
          </w:p>
        </w:tc>
      </w:tr>
      <w:tr>
        <w:trPr>
          <w:trHeight w:val="2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96446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96446</w:t>
            </w:r>
          </w:p>
        </w:tc>
      </w:tr>
      <w:tr>
        <w:trPr>
          <w:trHeight w:val="3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1890565
</w:t>
            </w:r>
          </w:p>
        </w:tc>
      </w:tr>
      <w:tr>
        <w:trPr>
          <w:trHeight w:val="4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1890565
</w:t>
            </w:r>
          </w:p>
        </w:tc>
      </w:tr>
      <w:tr>
        <w:trPr>
          <w:trHeight w:val="3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1890565</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95"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195"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2404165
</w:t>
            </w:r>
          </w:p>
        </w:tc>
      </w:tr>
      <w:tr>
        <w:trPr>
          <w:trHeight w:val="3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221583
</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168681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16068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16068</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50998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50998</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101615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 қызметін қамтамасыз ету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101615</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41730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41730
</w:t>
            </w:r>
          </w:p>
        </w:tc>
      </w:tr>
      <w:tr>
        <w:trPr>
          <w:trHeight w:val="10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16348</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7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24587</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11172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11172
</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ауданның (облыстық маңызы бар қаланың) басқару саласындағы мемлекеттік саясатты іске асыру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11172</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4984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3812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3812
</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850
</w:t>
            </w:r>
          </w:p>
        </w:tc>
      </w:tr>
      <w:tr>
        <w:trPr>
          <w:trHeight w:val="7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1589790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165653
</w:t>
            </w:r>
          </w:p>
        </w:tc>
      </w:tr>
      <w:tr>
        <w:trPr>
          <w:trHeight w:val="4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165653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131628</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34025</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1048559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1697
</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1046862
</w:t>
            </w:r>
          </w:p>
        </w:tc>
      </w:tr>
      <w:tr>
        <w:trPr>
          <w:trHeight w:val="3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994943</w:t>
            </w:r>
          </w:p>
        </w:tc>
      </w:tr>
      <w:tr>
        <w:trPr>
          <w:trHeight w:val="2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51919</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375578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60778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18912</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314800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314800</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162725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144475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10177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10177</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134298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43185</w:t>
            </w:r>
          </w:p>
        </w:tc>
      </w:tr>
      <w:tr>
        <w:trPr>
          <w:trHeight w:val="11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21025</w:t>
            </w:r>
          </w:p>
        </w:tc>
      </w:tr>
      <w:tr>
        <w:trPr>
          <w:trHeight w:val="4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52308</w:t>
            </w:r>
          </w:p>
        </w:tc>
      </w:tr>
      <w:tr>
        <w:trPr>
          <w:trHeight w:val="2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9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r>
      <w:tr>
        <w:trPr>
          <w:trHeight w:val="46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18250
</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18250
</w:t>
            </w:r>
          </w:p>
        </w:tc>
      </w:tr>
      <w:tr>
        <w:trPr>
          <w:trHeight w:val="9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16867</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168919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55960
</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4552
</w:t>
            </w:r>
          </w:p>
        </w:tc>
      </w:tr>
      <w:tr>
        <w:trPr>
          <w:trHeight w:val="4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w:t>
            </w:r>
          </w:p>
        </w:tc>
      </w:tr>
      <w:tr>
        <w:trPr>
          <w:trHeight w:val="4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51408
</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34611</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68712
</w:t>
            </w:r>
          </w:p>
        </w:tc>
      </w:tr>
      <w:tr>
        <w:trPr>
          <w:trHeight w:val="7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29810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29810</w:t>
            </w:r>
          </w:p>
        </w:tc>
      </w:tr>
      <w:tr>
        <w:trPr>
          <w:trHeight w:val="7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38902
</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22305</w:t>
            </w:r>
          </w:p>
        </w:tc>
      </w:tr>
      <w:tr>
        <w:trPr>
          <w:trHeight w:val="8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7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44247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ауданның, аудандық маңызы бар қаланың, кент, ауыл, ауылдық округ әкімі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44247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29247</w:t>
            </w:r>
          </w:p>
        </w:tc>
      </w:tr>
      <w:tr>
        <w:trPr>
          <w:trHeight w:val="3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111490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51000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51000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5562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5562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38286
</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27511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26997</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10775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16642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4586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12056
</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7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54410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24640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10441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14199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6775
</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6775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22995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22995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22995</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7492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7492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7492
</w:t>
            </w:r>
          </w:p>
        </w:tc>
      </w:tr>
      <w:tr>
        <w:trPr>
          <w:trHeight w:val="14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42140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42140
</w:t>
            </w:r>
          </w:p>
        </w:tc>
      </w:tr>
      <w:tr>
        <w:trPr>
          <w:trHeight w:val="7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ауданның, аудандық маңызы бар қала, кент, ауыл, ауылдық округ әкімі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22227
</w:t>
            </w:r>
          </w:p>
        </w:tc>
      </w:tr>
      <w:tr>
        <w:trPr>
          <w:trHeight w:val="76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22227</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19913
</w:t>
            </w:r>
          </w:p>
        </w:tc>
      </w:tr>
      <w:tr>
        <w:trPr>
          <w:trHeight w:val="3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39782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6529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6529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33253
</w:t>
            </w:r>
          </w:p>
        </w:tc>
      </w:tr>
      <w:tr>
        <w:trPr>
          <w:trHeight w:val="7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15322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10272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r>
      <w:tr>
        <w:trPr>
          <w:trHeight w:val="8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7659
</w:t>
            </w:r>
          </w:p>
        </w:tc>
      </w:tr>
      <w:tr>
        <w:trPr>
          <w:trHeight w:val="9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2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195"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bl>
    <w:bookmarkStart w:name="z18"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170 шешіміне</w:t>
      </w:r>
      <w:r>
        <w:br/>
      </w:r>
      <w:r>
        <w:rPr>
          <w:rFonts w:ascii="Times New Roman"/>
          <w:b w:val="false"/>
          <w:i w:val="false"/>
          <w:color w:val="000000"/>
          <w:sz w:val="28"/>
        </w:rPr>
        <w:t>
3 ҚОСЫМША</w:t>
      </w:r>
    </w:p>
    <w:bookmarkEnd w:id="6"/>
    <w:p>
      <w:pPr>
        <w:spacing w:after="0"/>
        <w:ind w:left="0"/>
        <w:jc w:val="left"/>
      </w:pPr>
      <w:r>
        <w:rPr>
          <w:rFonts w:ascii="Times New Roman"/>
          <w:b/>
          <w:i w:val="false"/>
          <w:color w:val="000000"/>
        </w:rPr>
        <w:t xml:space="preserve"> Қарғалы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917"/>
        <w:gridCol w:w="1169"/>
        <w:gridCol w:w="944"/>
        <w:gridCol w:w="785"/>
        <w:gridCol w:w="4920"/>
        <w:gridCol w:w="25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6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2120745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430908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171397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171397</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152882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152882</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98002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61196</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24893</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6846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5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7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116644
</w:t>
            </w:r>
          </w:p>
        </w:tc>
      </w:tr>
      <w:tr>
        <w:trPr>
          <w:trHeight w:val="2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114898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114898</w:t>
            </w:r>
          </w:p>
        </w:tc>
      </w:tr>
      <w:tr>
        <w:trPr>
          <w:trHeight w:val="3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1571193
</w:t>
            </w:r>
          </w:p>
        </w:tc>
      </w:tr>
      <w:tr>
        <w:trPr>
          <w:trHeight w:val="4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1571193
</w:t>
            </w:r>
          </w:p>
        </w:tc>
      </w:tr>
      <w:tr>
        <w:trPr>
          <w:trHeight w:val="3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1571193</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95"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195"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2120745
</w:t>
            </w:r>
          </w:p>
        </w:tc>
      </w:tr>
      <w:tr>
        <w:trPr>
          <w:trHeight w:val="3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230105
</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176638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16573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51337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51337</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108728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 қызметін қамтамасыз ету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108728</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43157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43157
</w:t>
            </w:r>
          </w:p>
        </w:tc>
      </w:tr>
      <w:tr>
        <w:trPr>
          <w:trHeight w:val="10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17053</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25259</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10310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10310
</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ауданның (облыстық маңызы бар қаланың) басқару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5333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1254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1254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4079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4079
</w:t>
            </w:r>
          </w:p>
        </w:tc>
      </w:tr>
      <w:tr>
        <w:trPr>
          <w:trHeight w:val="7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909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909
</w:t>
            </w:r>
          </w:p>
        </w:tc>
      </w:tr>
      <w:tr>
        <w:trPr>
          <w:trHeight w:val="7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909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1317618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165077
</w:t>
            </w:r>
          </w:p>
        </w:tc>
      </w:tr>
      <w:tr>
        <w:trPr>
          <w:trHeight w:val="4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165077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128670</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36407</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1095089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1816
</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1093273
</w:t>
            </w:r>
          </w:p>
        </w:tc>
      </w:tr>
      <w:tr>
        <w:trPr>
          <w:trHeight w:val="3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1033373</w:t>
            </w:r>
          </w:p>
        </w:tc>
      </w:tr>
      <w:tr>
        <w:trPr>
          <w:trHeight w:val="2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57452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57452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34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170494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150982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10889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140093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r>
      <w:tr>
        <w:trPr>
          <w:trHeight w:val="11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4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59068</w:t>
            </w:r>
          </w:p>
        </w:tc>
      </w:tr>
      <w:tr>
        <w:trPr>
          <w:trHeight w:val="2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r>
      <w:tr>
        <w:trPr>
          <w:trHeight w:val="9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46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19512
</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19512
</w:t>
            </w:r>
          </w:p>
        </w:tc>
      </w:tr>
      <w:tr>
        <w:trPr>
          <w:trHeight w:val="9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135964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21598
</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4801
</w:t>
            </w:r>
          </w:p>
        </w:tc>
      </w:tr>
      <w:tr>
        <w:trPr>
          <w:trHeight w:val="4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4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16797
</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68772
</w:t>
            </w:r>
          </w:p>
        </w:tc>
      </w:tr>
      <w:tr>
        <w:trPr>
          <w:trHeight w:val="7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кенттің, ауылдың, ауылдық округ әкімі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26197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26197</w:t>
            </w:r>
          </w:p>
        </w:tc>
      </w:tr>
      <w:tr>
        <w:trPr>
          <w:trHeight w:val="7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42575
</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23166</w:t>
            </w:r>
          </w:p>
        </w:tc>
      </w:tr>
      <w:tr>
        <w:trPr>
          <w:trHeight w:val="8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7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45594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45594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20594</w:t>
            </w:r>
          </w:p>
        </w:tc>
      </w:tr>
      <w:tr>
        <w:trPr>
          <w:trHeight w:val="3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114501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52000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52000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6023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6023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39399
</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27869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27319</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11530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17079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4620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12459
</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p>
        </w:tc>
      </w:tr>
      <w:tr>
        <w:trPr>
          <w:trHeight w:val="79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55575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25380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10954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14426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14426</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7200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7200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22995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22995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22995</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7980
</w:t>
            </w:r>
          </w:p>
        </w:tc>
      </w:tr>
      <w:tr>
        <w:trPr>
          <w:trHeight w:val="14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42140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42140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22227
</w:t>
            </w:r>
          </w:p>
        </w:tc>
      </w:tr>
      <w:tr>
        <w:trPr>
          <w:trHeight w:val="76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22227</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19913
</w:t>
            </w:r>
          </w:p>
        </w:tc>
      </w:tr>
      <w:tr>
        <w:trPr>
          <w:trHeight w:val="3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40126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6099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6099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34027
</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15322
</w:t>
            </w:r>
          </w:p>
        </w:tc>
      </w:tr>
      <w:tr>
        <w:trPr>
          <w:trHeight w:val="7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10991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p>
        </w:tc>
      </w:tr>
      <w:tr>
        <w:trPr>
          <w:trHeight w:val="8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7714
</w:t>
            </w:r>
          </w:p>
        </w:tc>
      </w:tr>
      <w:tr>
        <w:trPr>
          <w:trHeight w:val="9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5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9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5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1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5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45"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bl>
    <w:bookmarkStart w:name="z19"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170 шешіміне</w:t>
      </w:r>
      <w:r>
        <w:br/>
      </w:r>
      <w:r>
        <w:rPr>
          <w:rFonts w:ascii="Times New Roman"/>
          <w:b w:val="false"/>
          <w:i w:val="false"/>
          <w:color w:val="000000"/>
          <w:sz w:val="28"/>
        </w:rPr>
        <w:t>
4 ҚОСЫМША</w:t>
      </w:r>
    </w:p>
    <w:bookmarkEnd w:id="7"/>
    <w:p>
      <w:pPr>
        <w:spacing w:after="0"/>
        <w:ind w:left="0"/>
        <w:jc w:val="left"/>
      </w:pPr>
      <w:r>
        <w:rPr>
          <w:rFonts w:ascii="Times New Roman"/>
          <w:b/>
          <w:i w:val="false"/>
          <w:color w:val="000000"/>
        </w:rPr>
        <w:t xml:space="preserve"> Қарғалы ауданының 2014 жылға арналған бюджетінің</w:t>
      </w:r>
      <w:r>
        <w:br/>
      </w:r>
      <w:r>
        <w:rPr>
          <w:rFonts w:ascii="Times New Roman"/>
          <w:b/>
          <w:i w:val="false"/>
          <w:color w:val="000000"/>
        </w:rPr>
        <w:t>
орындалу процесінде секвестрге жатпайтын бюджеттік бағдарламалар</w:t>
      </w:r>
      <w:r>
        <w:br/>
      </w:r>
      <w:r>
        <w:rPr>
          <w:rFonts w:ascii="Times New Roman"/>
          <w:b/>
          <w:i w:val="false"/>
          <w:color w:val="000000"/>
        </w:rPr>
        <w:t>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997"/>
        <w:gridCol w:w="1281"/>
        <w:gridCol w:w="1018"/>
        <w:gridCol w:w="7922"/>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105"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48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24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170 шешіміне</w:t>
      </w:r>
      <w:r>
        <w:br/>
      </w:r>
      <w:r>
        <w:rPr>
          <w:rFonts w:ascii="Times New Roman"/>
          <w:b w:val="false"/>
          <w:i w:val="false"/>
          <w:color w:val="000000"/>
          <w:sz w:val="28"/>
        </w:rPr>
        <w:t>
5 қосымша</w:t>
      </w:r>
    </w:p>
    <w:bookmarkEnd w:id="8"/>
    <w:p>
      <w:pPr>
        <w:spacing w:after="0"/>
        <w:ind w:left="0"/>
        <w:jc w:val="left"/>
      </w:pPr>
      <w:r>
        <w:rPr>
          <w:rFonts w:ascii="Times New Roman"/>
          <w:b/>
          <w:i w:val="false"/>
          <w:color w:val="000000"/>
        </w:rPr>
        <w:t xml:space="preserve"> 2014 жылға арналған селолық округтердің бюджеттік бағдарламаларының</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5 қосымша жаңа редакцияда - Ақтөбе облысы Қарғалы аудандық мәслихатының 21.10.2014 </w:t>
      </w:r>
      <w:r>
        <w:rPr>
          <w:rFonts w:ascii="Times New Roman"/>
          <w:b w:val="false"/>
          <w:i w:val="false"/>
          <w:color w:val="ff0000"/>
          <w:sz w:val="28"/>
        </w:rPr>
        <w:t>№ 241</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7"/>
        <w:gridCol w:w="1896"/>
        <w:gridCol w:w="1494"/>
        <w:gridCol w:w="1684"/>
        <w:gridCol w:w="2086"/>
        <w:gridCol w:w="1875"/>
        <w:gridCol w:w="1898"/>
      </w:tblGrid>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92421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12742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7"/>
        <w:gridCol w:w="1896"/>
        <w:gridCol w:w="1494"/>
        <w:gridCol w:w="1684"/>
        <w:gridCol w:w="2086"/>
        <w:gridCol w:w="1875"/>
        <w:gridCol w:w="1898"/>
      </w:tblGrid>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17306</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20975</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11589</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20793</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15505</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36540</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25950</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16244</w:t>
            </w:r>
          </w:p>
        </w:tc>
      </w:tr>
      <w:tr>
        <w:trPr>
          <w:trHeight w:val="3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10383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15322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164902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