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16b9e" w14:textId="6116b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Қарғалы аудандық мәслихаттың 2013 жылғы 10 шілдедегі № 126 "Қарғалы ауданында тұратын аз қамтылған және мұқтаж отбасыларға (азаматтарға) тұрғын үй көмегін көрсету Ережесін бекіту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Қарғалы аудандық мәслихатының 2013 жылғы 20 желтоқсандағы № 173 шешімі. Ақтөбе облысының Әділет департаментінде 2014 жылғы 22 қаңтарда № 3763 болып тіркелді. Күші жойылды - Ақтөбе облысы Қарғалы аудандық мәслихатының 2017 жылғы 20 қарашадағы № 179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Қарғалы аудандық мәслихатының 20.11.2017 </w:t>
      </w:r>
      <w:r>
        <w:rPr>
          <w:rFonts w:ascii="Times New Roman"/>
          <w:b w:val="false"/>
          <w:i w:val="false"/>
          <w:color w:val="ff0000"/>
          <w:sz w:val="28"/>
        </w:rPr>
        <w:t>№ 179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2012 жылғы 16 қазандағы № 1316 "Тұрғын үй көмегін көрсету ережесін бекіту туралы" Қазақстан Республикасы Үкіметінің 2009 жылғы 30 желтоқсандағы № 2314 қаулысына өзгеріс пен толықтыру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Қарғалы-аудандық-мәслихаты-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Қарғалы аудандық мәслихаттың "Қарғалы ауданында тұратын аз қамтылған және мұқтаж отбасыларға (азаматтарға) тұрғын үй көмегін көрсету Ережесін бекіту туралы" 2013 жылғы 10 шілдедегі № 126 (нормативтік құқықтық актілерді мемлекеттік тіркеу Тізілімінде № 3624 тіркелген, 2013 жылдың 15, 22 тамызында аудандық "Қарғалы" газетінің № 33-34 санында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шешіммен бекітілген Қарғалы ауданында тұратын аз қамтылған және мұқтаж отбасыларға (азаматтарға) тұрғын үй көмегін көрсету-Ережесінің: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11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мәслихаттың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хатшысы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Ж.Кольжанов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Х.Жылқыбеков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