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c597" w14:textId="8b7c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денсаулық сақтау, әлеуметтік қамтамасыздандыру, білім беру, мәдениет, спорт және ветеринария мемлекеттік ұйымдары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28 наурыздағы № 77 шешімі. Ақтөбе облысының Әділет департаментінде 2013 жылғы 19 сәуірде № 3562 болып тіркелді. Күші жойылды - Ақтөбе облысы Қобда аудандық мәслихатының 2013 жылғы 11 шілдедегі № 101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11.07.2013 № 101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ауылдық елдi мекендерінде тұратын және жұмыс істейтiн денсаулық сақтау, әлеуметтік қамтамасыздандыру, білім беру, мәдениет, спорт және ветеринария мемлекеттік ұйымдары мамандарына отын сатып алу үшін аудандық бюджет қаражаты есебінен 4 (төрт)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 сессиясының      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төрағасы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А.Клютов                    Л.Исмағамбетова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