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402a" w14:textId="bf64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20 желтоқсандағы № 56 "2013-2015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2013 жылғы 11 шілдедегі № 100 шешімі. Ақтөбе облысының Әділет департаментінде 2013 жылғы 18 шілдеде № 3608 болып тіркелді. Қолданылу мерзімінің аяқталуына байланысты күші жойылды - Ақтөбе облысы Қобда аудандық мәслихатының 2013 жылғы 24 желтоқсандағы № 136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Ақтөбе облысы Қобда аудандық мәслихатының 24.12.2013 № 136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Қобда аудандық мәслихаттың 2012 жылғы 20 желтоқсандағы № 56 «2013-2015 жылдарға арналған аудандық бюджет туралы» (нормативтік құқықтық кесімдері мемлекеттік тіркеу тізілімінде № 3484 тіркелген, 2013 жылғы 18 қаңтарда «Қобда» газетінің № 4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2 737 150 деген цифрлар 2 738 565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2 439 925 деген цифрлар 2 441 340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2 765 506,2 деген цифрлар 2 766 921,2 деген цифрлармен     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9 021 деген цифрлар 7 791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20 100 деген цифрлар 17 953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8 817 деген цифрлар 7 400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атқарушы органдардың штат бірліктерін ұлғайтуға – 6 209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Ж.АТАМҰРАТОВА                     Л.ИСМАҒАМБЕТОВА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11 шілдедегі №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 № 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92"/>
        <w:gridCol w:w="732"/>
        <w:gridCol w:w="7615"/>
        <w:gridCol w:w="2570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Сомасы, мың теңге</w:t>
            </w:r>
          </w:p>
        </w:tc>
      </w:tr>
      <w:tr>
        <w:trPr>
          <w:trHeight w:val="49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2738565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282495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5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2441340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2441340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7"/>
        <w:gridCol w:w="690"/>
        <w:gridCol w:w="710"/>
        <w:gridCol w:w="7003"/>
        <w:gridCol w:w="256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2 766 921,2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245 416,2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223 921,0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58 543,0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51 758,0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153 309,0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151 063,7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2 245,3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22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басқармасының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15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1 939 307,0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228 718,7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228 718,7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171 612,7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57 106,0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1 616 905,2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1 616 905,2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1 570 901,2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93 683,1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93 683,1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конкурстар және мектептен тыс іс-шараларды өткiзу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71 869,1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108 640,0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96 158,0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89 082,0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34 210,0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12 482,0</w:t>
            </w:r>
          </w:p>
        </w:tc>
      </w:tr>
      <w:tr>
        <w:trPr>
          <w:trHeight w:val="15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12 226,0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51 033,3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32 680,0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32 680,0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3 392,3</w:t>
            </w:r>
          </w:p>
        </w:tc>
      </w:tr>
      <w:tr>
        <w:trPr>
          <w:trHeight w:val="11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3 392,3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3 392,3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8 712,3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1 531,0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1 689,7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211 792,0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144 717,0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120 613,0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120 613,0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24 104,0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24 104,0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42 495,0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36 643,0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36 231,0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22 677,0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5 495,0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8 556,0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1 346,0</w:t>
            </w:r>
          </w:p>
        </w:tc>
      </w:tr>
      <w:tr>
        <w:trPr>
          <w:trHeight w:val="11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81 424,8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20 888,8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13 008,0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12 208,0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5 880,8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5 880,8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6 537,0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1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аудандарының және елді мекендерінің сәулеттік бейнесін жақсарту саласындағы мемлекеттік саясатты іске асыру және ауданның аумағында ұтымжы және тиімді қала құрылысын игеруді қамтамасыз ету жөніндегі қызметтер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49 391,2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48 391,2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16 702,8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16 702,8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7 425,4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7 425,4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20 763,0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17 328,0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щеңберінде өңірлерді экономикалық дамытуға жәрдемдесу бойынша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64"/>
        <w:gridCol w:w="730"/>
        <w:gridCol w:w="749"/>
        <w:gridCol w:w="6807"/>
        <w:gridCol w:w="256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48"/>
        <w:gridCol w:w="767"/>
        <w:gridCol w:w="769"/>
        <w:gridCol w:w="6737"/>
        <w:gridCol w:w="259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 (облыстық маңызы бар қаланың)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05"/>
        <w:gridCol w:w="769"/>
        <w:gridCol w:w="769"/>
        <w:gridCol w:w="6768"/>
        <w:gridCol w:w="260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-38 381,2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08"/>
        <w:gridCol w:w="666"/>
        <w:gridCol w:w="728"/>
        <w:gridCol w:w="6830"/>
        <w:gridCol w:w="260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75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05"/>
        <w:gridCol w:w="769"/>
        <w:gridCol w:w="769"/>
        <w:gridCol w:w="6688"/>
        <w:gridCol w:w="2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49"/>
        <w:gridCol w:w="747"/>
        <w:gridCol w:w="747"/>
        <w:gridCol w:w="6758"/>
        <w:gridCol w:w="26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7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28 547,2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28 547,2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