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714d" w14:textId="9dc7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20 желтоқсандағы № 56 "2013-2015 жылдарға арналған аудандық бюджет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2013 жылғы 18 қазандағы № 117 шешімі. Ақтөбе облысының Әділет департаментінде 2013 жылғы 04 қарашада № 3658 болып тіркелді. Қолданылу мерзімінің аяқталуына байланысты күші жойылды - Ақтөбе облысы Қобда аудандық мәслихатының 2013 жылғы 24 желтоқсандағы № 136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Ақтөбе облысы Қобда аудандық мәслихатының 24.12.2013 № 136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Қобда аудандық мәслихатының 2012 жылғы 20 желтоқсандағы № 56 «2013-2015 жылдарға арналған аудандық бюджет туралы» (Нормативтік құқықтық кесімдерді мемлекеттік тіркеу тізілімінде № 3484 болып тіркелген, 2013 жылғы 18 қаңтарда «Қобда» газетінің № 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шешімдегі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Д.АРЫСТАНОВА                     Л.ИСМАҒАМБЕТОВА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18 қазандағы № 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 № 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51"/>
        <w:gridCol w:w="651"/>
        <w:gridCol w:w="7865"/>
        <w:gridCol w:w="2464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Сомасы, мың теңге</w:t>
            </w:r>
          </w:p>
        </w:tc>
      </w:tr>
      <w:tr>
        <w:trPr>
          <w:trHeight w:val="49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2759275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282806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15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2462050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2462050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6"/>
        <w:gridCol w:w="671"/>
        <w:gridCol w:w="690"/>
        <w:gridCol w:w="7162"/>
        <w:gridCol w:w="244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2 787 631,2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244 983,7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223 424,6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58 237,4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51 326,4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153 118,2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150 872,9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2 245,3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12 307,9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12 307,9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12 151,5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9 251,2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9 251,2</w:t>
            </w:r>
          </w:p>
        </w:tc>
      </w:tr>
      <w:tr>
        <w:trPr>
          <w:trHeight w:val="15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аудандық (облыстық маңызы бар қаланың) басқару саласындағы мемлекеттік саясатты іске асыру жөніндегі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9 251,2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2 788,7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1 266,7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1 266,7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15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1 128,1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1 958 835,0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218 562,7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218 562,7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161 456,7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57 106,0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1 618 905,2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1 618 905,2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1 572 901,2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121 367,1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121 367,1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16 928,0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82 025,1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97 089,9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83 087,9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6 212,6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6 212,6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76 875,3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23 310,0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142,9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1 312,4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14 002,0</w:t>
            </w:r>
          </w:p>
        </w:tc>
      </w:tr>
      <w:tr>
        <w:trPr>
          <w:trHeight w:val="15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13 746,0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74 327,5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49 357,0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ауылдық елді мекендерді дамыту шеңберінде объектілерді жөндеу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32 680,0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ауылдық елді мекендерді дамыту шеңберінде объектілерді жөндеу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14 159,3</w:t>
            </w:r>
          </w:p>
        </w:tc>
      </w:tr>
      <w:tr>
        <w:trPr>
          <w:trHeight w:val="11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14 159,3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7 386,3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10 811,2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10 111,2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7 573,5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1 689,7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227 222,0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159 677,0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123 100,0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36 577,0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36 577,0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41 489,0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35 637,0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35 225,0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24 153,0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15 127,0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8 426,0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8 356,0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11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78 664,3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18 128,3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5 880,8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5 880,8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265,7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265,7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11 981,8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11 208,0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373,8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6 537,0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6 929,0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аудандарының және елді мекендерінің сәулеттік бейнесін жақсарту саласындағы мемлекеттік саясатты іске асыру және ауданның аумағында ұтымды және тиімді қала құрылысын игеруді қамтамасыз ету жөніндегі қызметтер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27 281,7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қызметі қолдау және бәсекелестікті қорғау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677,3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677,3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677,3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26 604,4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16 565,0</w:t>
            </w:r>
          </w:p>
        </w:tc>
      </w:tr>
      <w:tr>
        <w:trPr>
          <w:trHeight w:val="12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щеңберінде өңірлерді экономикалық дамытуға жәрдемдесу бойынша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16 565,0</w:t>
            </w:r>
          </w:p>
        </w:tc>
      </w:tr>
      <w:tr>
        <w:trPr>
          <w:trHeight w:val="12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7 204,4</w:t>
            </w:r>
          </w:p>
        </w:tc>
      </w:tr>
      <w:tr>
        <w:trPr>
          <w:trHeight w:val="12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7 204,4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2 835,0</w:t>
            </w:r>
          </w:p>
        </w:tc>
      </w:tr>
      <w:tr>
        <w:trPr>
          <w:trHeight w:val="12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щеңберінде өңірлерді экономикалық дамытуға жәрдемдесу бойынша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47"/>
        <w:gridCol w:w="651"/>
        <w:gridCol w:w="671"/>
        <w:gridCol w:w="7195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726"/>
        <w:gridCol w:w="788"/>
        <w:gridCol w:w="6941"/>
        <w:gridCol w:w="245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тұлғаларға жергілікті бюджеттен берілген бюджеттік кредиттерді өтеу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25"/>
        <w:gridCol w:w="690"/>
        <w:gridCol w:w="710"/>
        <w:gridCol w:w="7103"/>
        <w:gridCol w:w="246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-38 381,2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7"/>
        <w:gridCol w:w="704"/>
        <w:gridCol w:w="746"/>
        <w:gridCol w:w="7040"/>
        <w:gridCol w:w="245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75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84"/>
        <w:gridCol w:w="730"/>
        <w:gridCol w:w="730"/>
        <w:gridCol w:w="6904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88"/>
        <w:gridCol w:w="686"/>
        <w:gridCol w:w="746"/>
        <w:gridCol w:w="7048"/>
        <w:gridCol w:w="246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75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28 547,2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28 547,2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