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5397" w14:textId="5305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56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04 желтоқсандағы № 123 шешімі. Ақтөбе облысының Әділет департаментінде 2013 жылғы 06 желтоқсанда № 3698 болып тіркелді. Қолданылу мерзімінің аяқталуына байланысты күші жойылды - Ақтөбе облысы Қобда аудандық мәслихатының 2013 жылғы 24 желтоқсандағы № 136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Ақтөбе облысы Қобда аудандық мәслихатының 24.12.2013 № 136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аудандық мәслихаттың 2012 жылғы 20 желтоқсандағы № 56 «2013-2015 жылдарға арналған аудандық бюджет туралы» (нормативтік құқықтық кесімдерді мемлекеттік тіркеу тізілімінде № 3484 тіркелген, 2013 жылғы 18 қаңтарда «Қобда» газетінің № 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2 749 592,4 деген цифрлар 2 748 578,3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5 757 деген цифрлар 5 764,1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2 452 367,4 деген цифрлар 2 451 346,2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2 777 948,6 деген цифрлар 2 776 934,5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17 953 деген цифрлар 17 006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18 751 деген цифрлар 18 676,8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Д.АРЫСТАНОВА                     Л.ИСМАҒАМБЕТОВА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4 желтоқсандағы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7"/>
        <w:gridCol w:w="705"/>
        <w:gridCol w:w="7675"/>
        <w:gridCol w:w="2490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Сомасы, мың теңге</w:t>
            </w:r>
          </w:p>
        </w:tc>
      </w:tr>
      <w:tr>
        <w:trPr>
          <w:trHeight w:val="49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2748578,3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15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5764,1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264,1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 (мүдделер)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2451346,2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91"/>
        <w:gridCol w:w="711"/>
        <w:gridCol w:w="7065"/>
        <w:gridCol w:w="247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2 776 934,5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246 988,4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224 510,0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12 418,5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622,5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58 212,7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51 021,9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7 190,8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153 878,8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144 914,8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8 964,0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13 057,9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12 493,3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362,5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9 420,5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аудандық (облыстық маңызы бар қаланың) басқару саласындағы мемлекеттік саясатты іске асыру жөніндегі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9 251,2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169,3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2 648,4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1 149,8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1 963 235,5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205 116,7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145 970,7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59 146,0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1 607 516,2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1 559 919,2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47 597,0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150 602,6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12 634,9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582,5</w:t>
            </w:r>
          </w:p>
        </w:tc>
      </w:tr>
      <w:tr>
        <w:trPr>
          <w:trHeight w:val="11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114 288,2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95 566,9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80 710,0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5 909,1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74 800,9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22 769,6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4 789,8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14 856,9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13 939,4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66 014,0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38 617,7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23 312,0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11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17 064,3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9 614,3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7 094,3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763,2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1 774,5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220 119,7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150 288,2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121 623,2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301,3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41 479,0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35 627,0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35 215,0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26 449,5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17 393,5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8 676,5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8 356,0</w:t>
            </w:r>
          </w:p>
        </w:tc>
      </w:tr>
      <w:tr>
        <w:trPr>
          <w:trHeight w:val="11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78 878,7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18 597,6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6 005,8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265,7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11 463,6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462,5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8 282,1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6 114,1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8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15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64 937,0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49 937,0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27 196,4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1 277,9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25 918,5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6 637,9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6 325,4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2 834,6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1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10 142,0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08"/>
        <w:gridCol w:w="686"/>
        <w:gridCol w:w="689"/>
        <w:gridCol w:w="7046"/>
        <w:gridCol w:w="248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8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тұлғаларға жергілікті бюджеттен берілген бюджеттік кредиттерді өтеу 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66"/>
        <w:gridCol w:w="729"/>
        <w:gridCol w:w="671"/>
        <w:gridCol w:w="7142"/>
        <w:gridCol w:w="248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-38 498,2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7"/>
        <w:gridCol w:w="706"/>
        <w:gridCol w:w="728"/>
        <w:gridCol w:w="6909"/>
        <w:gridCol w:w="248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6"/>
        <w:gridCol w:w="730"/>
        <w:gridCol w:w="710"/>
        <w:gridCol w:w="7042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08"/>
        <w:gridCol w:w="686"/>
        <w:gridCol w:w="726"/>
        <w:gridCol w:w="7028"/>
        <w:gridCol w:w="244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7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