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f704" w14:textId="259f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2013 жылғы 24 желтоқсандағы № 128 шешімі. Ақтөбе облысының Әділет департаментінде 2014 жылғы 27 қаңтарда № 3767 болып тіркелді. Күші жойылды - Ақтөбе облысы Қобда аудандық мәслихатының 2022 жылғы 24 тамыздағы № 195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24.08.2022 № 195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Қобда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К.МУСАГАЛИЕВ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128 шешімімен бекітілді</w:t>
            </w:r>
          </w:p>
        </w:tc>
      </w:tr>
    </w:tbl>
    <w:bookmarkStart w:name="z5" w:id="3"/>
    <w:p>
      <w:pPr>
        <w:spacing w:after="0"/>
        <w:ind w:left="0"/>
        <w:jc w:val="left"/>
      </w:pPr>
      <w:r>
        <w:rPr>
          <w:rFonts w:ascii="Times New Roman"/>
          <w:b/>
          <w:i w:val="false"/>
          <w:color w:val="000000"/>
        </w:rPr>
        <w:t xml:space="preserve"> Қобда ауданында бөлек жергілікті қоғамдастық жиындарын өткізудің қағидалары</w:t>
      </w:r>
    </w:p>
    <w:bookmarkEnd w:id="3"/>
    <w:bookmarkStart w:name="z6" w:id="4"/>
    <w:p>
      <w:pPr>
        <w:spacing w:after="0"/>
        <w:ind w:left="0"/>
        <w:jc w:val="both"/>
      </w:pPr>
      <w:r>
        <w:rPr>
          <w:rFonts w:ascii="Times New Roman"/>
          <w:b w:val="false"/>
          <w:i w:val="false"/>
          <w:color w:val="000000"/>
          <w:sz w:val="28"/>
        </w:rPr>
        <w:t xml:space="preserve">
      1. Осы Қобда ауданында бөлек жергiлiктi қоғамдастық жиындарын өткiзудiң қағидалары (бұдан әрі-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ауданның ауылдық округтері тұрғындарының бөлек жергiлiктi қоғамдастық жиындарын өткiзудiң тәртiбiн белгiлейдi.</w:t>
      </w:r>
    </w:p>
    <w:bookmarkEnd w:id="4"/>
    <w:bookmarkStart w:name="z7" w:id="5"/>
    <w:p>
      <w:pPr>
        <w:spacing w:after="0"/>
        <w:ind w:left="0"/>
        <w:jc w:val="both"/>
      </w:pPr>
      <w:r>
        <w:rPr>
          <w:rFonts w:ascii="Times New Roman"/>
          <w:b w:val="false"/>
          <w:i w:val="false"/>
          <w:color w:val="000000"/>
          <w:sz w:val="28"/>
        </w:rPr>
        <w:t>
      2. Қобда ауданының ауылдық округтерінiң аумағындағы ауыл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3. Осы Қағидаларда келесідей ұғымдар пайдаланылады:</w:t>
      </w:r>
    </w:p>
    <w:bookmarkEnd w:id="7"/>
    <w:bookmarkStart w:name="z10" w:id="8"/>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bookmarkEnd w:id="8"/>
    <w:bookmarkStart w:name="z11" w:id="9"/>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bookmarkEnd w:id="9"/>
    <w:bookmarkStart w:name="z12" w:id="10"/>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тұрғындарының басым бөлiгiнiң құқықтары мен заңды мүдделерiн қамтамасыз етуге байланысты тиiстi әкiмшiлiк-аумақтық бөлiнiс қызметiнiң мәселелерi.</w:t>
      </w:r>
    </w:p>
    <w:bookmarkEnd w:id="10"/>
    <w:bookmarkStart w:name="z13" w:id="11"/>
    <w:p>
      <w:pPr>
        <w:spacing w:after="0"/>
        <w:ind w:left="0"/>
        <w:jc w:val="left"/>
      </w:pPr>
      <w:r>
        <w:rPr>
          <w:rFonts w:ascii="Times New Roman"/>
          <w:b/>
          <w:i w:val="false"/>
          <w:color w:val="000000"/>
        </w:rPr>
        <w:t xml:space="preserve"> 2. Жергілікті қоғамдастық жиынның өкілеттіліктері </w:t>
      </w:r>
    </w:p>
    <w:bookmarkEnd w:id="11"/>
    <w:bookmarkStart w:name="z14" w:id="12"/>
    <w:p>
      <w:pPr>
        <w:spacing w:after="0"/>
        <w:ind w:left="0"/>
        <w:jc w:val="both"/>
      </w:pPr>
      <w:r>
        <w:rPr>
          <w:rFonts w:ascii="Times New Roman"/>
          <w:b w:val="false"/>
          <w:i w:val="false"/>
          <w:color w:val="000000"/>
          <w:sz w:val="28"/>
        </w:rPr>
        <w:t>
      4. Бөлек жиынға қатысушылар күн тәртiбiне енгiзiлген мәселелер бойынша шешiмдер қабылдайды:</w:t>
      </w:r>
    </w:p>
    <w:bookmarkEnd w:id="12"/>
    <w:bookmarkStart w:name="z15" w:id="13"/>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bookmarkEnd w:id="13"/>
    <w:bookmarkStart w:name="z16" w:id="14"/>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bookmarkEnd w:id="14"/>
    <w:bookmarkStart w:name="z17" w:id="15"/>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bookmarkEnd w:id="15"/>
    <w:bookmarkStart w:name="z18" w:id="16"/>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bookmarkEnd w:id="16"/>
    <w:bookmarkStart w:name="z19" w:id="17"/>
    <w:p>
      <w:pPr>
        <w:spacing w:after="0"/>
        <w:ind w:left="0"/>
        <w:jc w:val="left"/>
      </w:pPr>
      <w:r>
        <w:rPr>
          <w:rFonts w:ascii="Times New Roman"/>
          <w:b/>
          <w:i w:val="false"/>
          <w:color w:val="000000"/>
        </w:rPr>
        <w:t xml:space="preserve"> 3. Бөлек жиынын өткізу тәртібі</w:t>
      </w:r>
    </w:p>
    <w:bookmarkEnd w:id="17"/>
    <w:bookmarkStart w:name="z20" w:id="18"/>
    <w:p>
      <w:pPr>
        <w:spacing w:after="0"/>
        <w:ind w:left="0"/>
        <w:jc w:val="both"/>
      </w:pPr>
      <w:r>
        <w:rPr>
          <w:rFonts w:ascii="Times New Roman"/>
          <w:b w:val="false"/>
          <w:i w:val="false"/>
          <w:color w:val="000000"/>
          <w:sz w:val="28"/>
        </w:rPr>
        <w:t>
      5. Бөлек жиын ауылдық округтiң әкiмiмен шақырылады.</w:t>
      </w:r>
    </w:p>
    <w:bookmarkEnd w:id="18"/>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bookmarkStart w:name="z21" w:id="19"/>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bookmarkEnd w:id="19"/>
    <w:bookmarkStart w:name="z22" w:id="20"/>
    <w:p>
      <w:pPr>
        <w:spacing w:after="0"/>
        <w:ind w:left="0"/>
        <w:jc w:val="both"/>
      </w:pPr>
      <w:r>
        <w:rPr>
          <w:rFonts w:ascii="Times New Roman"/>
          <w:b w:val="false"/>
          <w:i w:val="false"/>
          <w:color w:val="000000"/>
          <w:sz w:val="28"/>
        </w:rPr>
        <w:t>
      7. Ауыл шегiнде бөлек жиынды өткiзудi ауылдық округтiң әкiмi ұйымдастырады.</w:t>
      </w:r>
    </w:p>
    <w:bookmarkEnd w:id="20"/>
    <w:bookmarkStart w:name="z23" w:id="21"/>
    <w:p>
      <w:pPr>
        <w:spacing w:after="0"/>
        <w:ind w:left="0"/>
        <w:jc w:val="both"/>
      </w:pPr>
      <w:r>
        <w:rPr>
          <w:rFonts w:ascii="Times New Roman"/>
          <w:b w:val="false"/>
          <w:i w:val="false"/>
          <w:color w:val="000000"/>
          <w:sz w:val="28"/>
        </w:rPr>
        <w:t>
      8. Бөлек жиынды ашудың алдында тиiстi ауылдың қатысып отырған және оған қатысуға құқығы бар тұрғындарын тiркеу жүргiзiледi.</w:t>
      </w:r>
    </w:p>
    <w:bookmarkEnd w:id="21"/>
    <w:bookmarkStart w:name="z24" w:id="22"/>
    <w:p>
      <w:pPr>
        <w:spacing w:after="0"/>
        <w:ind w:left="0"/>
        <w:jc w:val="both"/>
      </w:pPr>
      <w:r>
        <w:rPr>
          <w:rFonts w:ascii="Times New Roman"/>
          <w:b w:val="false"/>
          <w:i w:val="false"/>
          <w:color w:val="000000"/>
          <w:sz w:val="28"/>
        </w:rPr>
        <w:t>
      9. Бөлек жиынды ауылдық округ әкiмi немесе ол уәкiлеттiк берген тұлға ашады.</w:t>
      </w:r>
    </w:p>
    <w:bookmarkEnd w:id="22"/>
    <w:p>
      <w:pPr>
        <w:spacing w:after="0"/>
        <w:ind w:left="0"/>
        <w:jc w:val="both"/>
      </w:pPr>
      <w:r>
        <w:rPr>
          <w:rFonts w:ascii="Times New Roman"/>
          <w:b w:val="false"/>
          <w:i w:val="false"/>
          <w:color w:val="000000"/>
          <w:sz w:val="28"/>
        </w:rPr>
        <w:t>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25" w:id="23"/>
    <w:p>
      <w:pPr>
        <w:spacing w:after="0"/>
        <w:ind w:left="0"/>
        <w:jc w:val="both"/>
      </w:pPr>
      <w:r>
        <w:rPr>
          <w:rFonts w:ascii="Times New Roman"/>
          <w:b w:val="false"/>
          <w:i w:val="false"/>
          <w:color w:val="000000"/>
          <w:sz w:val="28"/>
        </w:rPr>
        <w:t>
      10. Жергiлiктi қоғамдастық жиынына қатысу үшiн ауыл тұрғындары өкiлдерiнiң кандидатуралары жасы 18-ден асқан, әрекет қабілеттігі бар, сотталмаған, әкімшілік – аумақтық бөлініс шекарасының аумағындағы тұрғылықты тіркелген азаматтардың әр 100 адамнан 10 адам құрамында бөлек жиынның қатысушылары ұсынады.</w:t>
      </w:r>
    </w:p>
    <w:bookmarkEnd w:id="23"/>
    <w:p>
      <w:pPr>
        <w:spacing w:after="0"/>
        <w:ind w:left="0"/>
        <w:jc w:val="both"/>
      </w:pPr>
      <w:r>
        <w:rPr>
          <w:rFonts w:ascii="Times New Roman"/>
          <w:b w:val="false"/>
          <w:i w:val="false"/>
          <w:color w:val="000000"/>
          <w:sz w:val="28"/>
        </w:rPr>
        <w:t>
      Жергiлiктi қоғамдастық жиынына қатысу үшiн ауыл тұрғындары өкiлдерiнiң саны тең өкiлдiк ету қағидаты негiзiнде айқындалады.</w:t>
      </w:r>
    </w:p>
    <w:bookmarkStart w:name="z26" w:id="24"/>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24"/>
    <w:bookmarkStart w:name="z27" w:id="25"/>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ауылдық округ әкiмiнiң аппаратына бередi.</w:t>
      </w:r>
    </w:p>
    <w:bookmarkEnd w:id="25"/>
    <w:bookmarkStart w:name="z28" w:id="26"/>
    <w:p>
      <w:pPr>
        <w:spacing w:after="0"/>
        <w:ind w:left="0"/>
        <w:jc w:val="both"/>
      </w:pPr>
      <w:r>
        <w:rPr>
          <w:rFonts w:ascii="Times New Roman"/>
          <w:b w:val="false"/>
          <w:i w:val="false"/>
          <w:color w:val="000000"/>
          <w:sz w:val="28"/>
        </w:rPr>
        <w:t>
      13. 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тұрғындарының бөлек жергілікті қоғамдастық жиындарында сайланған өкілдердің жалпы санының кемінде жартысы қатысқан кезде өтті деп есептеледі.</w:t>
      </w:r>
    </w:p>
    <w:bookmarkEnd w:id="26"/>
    <w:bookmarkStart w:name="z29" w:id="27"/>
    <w:p>
      <w:pPr>
        <w:spacing w:after="0"/>
        <w:ind w:left="0"/>
        <w:jc w:val="left"/>
      </w:pPr>
      <w:r>
        <w:rPr>
          <w:rFonts w:ascii="Times New Roman"/>
          <w:b/>
          <w:i w:val="false"/>
          <w:color w:val="000000"/>
        </w:rPr>
        <w:t xml:space="preserve"> 4. Жергілікті қоғамдастық жиынынның шешімі</w:t>
      </w:r>
    </w:p>
    <w:bookmarkEnd w:id="27"/>
    <w:bookmarkStart w:name="z30" w:id="28"/>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28"/>
    <w:p>
      <w:pPr>
        <w:spacing w:after="0"/>
        <w:ind w:left="0"/>
        <w:jc w:val="both"/>
      </w:pPr>
      <w:r>
        <w:rPr>
          <w:rFonts w:ascii="Times New Roman"/>
          <w:b w:val="false"/>
          <w:i w:val="false"/>
          <w:color w:val="000000"/>
          <w:sz w:val="28"/>
        </w:rPr>
        <w:t>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31" w:id="29"/>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29"/>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ауылдық округ әкімдері шешім қабылдайды.</w:t>
      </w:r>
    </w:p>
    <w:bookmarkStart w:name="z32" w:id="30"/>
    <w:p>
      <w:pPr>
        <w:spacing w:after="0"/>
        <w:ind w:left="0"/>
        <w:jc w:val="left"/>
      </w:pPr>
      <w:r>
        <w:rPr>
          <w:rFonts w:ascii="Times New Roman"/>
          <w:b/>
          <w:i w:val="false"/>
          <w:color w:val="000000"/>
        </w:rPr>
        <w:t xml:space="preserve"> 5. Қорытынды ереже</w:t>
      </w:r>
    </w:p>
    <w:bookmarkEnd w:id="30"/>
    <w:bookmarkStart w:name="z33" w:id="31"/>
    <w:p>
      <w:pPr>
        <w:spacing w:after="0"/>
        <w:ind w:left="0"/>
        <w:jc w:val="both"/>
      </w:pPr>
      <w:r>
        <w:rPr>
          <w:rFonts w:ascii="Times New Roman"/>
          <w:b w:val="false"/>
          <w:i w:val="false"/>
          <w:color w:val="000000"/>
          <w:sz w:val="28"/>
        </w:rPr>
        <w:t xml:space="preserve">
      16. Бөлек жиын өткізу барысында жергілікті қоғамдастықтың мүшелері қоғамдық тәртіпті сақтаулары қажет.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