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d7c40" w14:textId="2ed7c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ауданының кәсіпорындары мен ұйымдарында қылмыстық-атқару инспекциясы пробация қызметінің есебінде тұрған адамдар үшін, сондай-ақ бас бостандығынан айыру орындарынан босатылған және интернаттық ұйымдарды бітіруші кәмелетке толмаған тұлғалар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әкімдігінің 2013 жылғы 9 сәуірдегі № 109 қаулысы. Ақтөбе облысының Әділет департаментінде 2013 жылғы 6 мамырда № 3574 болып тіркелді. Күші жойылды - Ақтөбе облысы Мәртөк ауданы әкімдігінің 2016 жылғы 24 маусымдағы № 252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Мәртөк ауданы әкімдігінің 24.06.2016 </w:t>
      </w:r>
      <w:r>
        <w:rPr>
          <w:rFonts w:ascii="Times New Roman"/>
          <w:b w:val="false"/>
          <w:i w:val="false"/>
          <w:color w:val="ff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14 тармақшасына, Қазақстан Республикасының 2001 жылғы 23 қаңтардағы № 149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5-5, 5-6 тармақшаларына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Ауданның кәсіпорындары мен ұйымдарында меншік түріне қарамастан қылмыстық-атқару инспекциясы пробация қызметінің есебінде тұрған адамдар үшін, сондай-ақ бас бостандығынан айыру орындарынан босатылған және интернаттық ұйымдарды бітіруші кәмелетке толмаған тұлғалар үшін барлық жұмыс орындар санынан екі пайыз мөлшерінде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"Мәртөк аудандық жұмыспен қамту және әлеуметтік бағдарламалар бөлімі" мемлекеттік мекемесі (Г.Алматбаева) белгіленген квотаға сәйкес, аудан кәсіпорындары мен ұйымдарына қылмыстық-атқару инспекциясы пробация қызметінің есебінде тұрған адамдарды, сондай-ақ бас бостандығынан айыру орындарынан босатылған және интернаттық ұйымдарды бітіруші кәмелетке толмаған тұлғаларды бос жұмыс орындарына жұмысқа орналастыруға жолдауды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Б.Б. Күзембаеваға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