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263a" w14:textId="9bc2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әкімдігінің 2013 жылғы 19 қарашадағы № 364 қаулысы. Ақтөбе облысының Әділет департаментінде 2013 жылғы 5 желтоқсанда № 3695 болып тіркелді. Күші жойылды - Ақтөбе облысы Мәртөк аудандық әкімдігінің 2014 жылғы 3 ақпандағы № 50 қаулысымен</w:t>
      </w:r>
    </w:p>
    <w:p>
      <w:pPr>
        <w:spacing w:after="0"/>
        <w:ind w:left="0"/>
        <w:jc w:val="both"/>
      </w:pPr>
      <w:r>
        <w:rPr>
          <w:rFonts w:ascii="Times New Roman"/>
          <w:b w:val="false"/>
          <w:i w:val="false"/>
          <w:color w:val="ff0000"/>
          <w:sz w:val="28"/>
        </w:rPr>
        <w:t>      Ескерту. Күші жойылды - Ақтөбе облысы Мәртөк аудандық әкімдігінің 03.02.2014 № 50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«Мемлекеттік мүлік туралы» Заңының </w:t>
      </w:r>
      <w:r>
        <w:rPr>
          <w:rFonts w:ascii="Times New Roman"/>
          <w:b w:val="false"/>
          <w:i w:val="false"/>
          <w:color w:val="000000"/>
          <w:sz w:val="28"/>
        </w:rPr>
        <w:t>18-бабының</w:t>
      </w:r>
      <w:r>
        <w:rPr>
          <w:rFonts w:ascii="Times New Roman"/>
          <w:b w:val="false"/>
          <w:i w:val="false"/>
          <w:color w:val="000000"/>
          <w:sz w:val="28"/>
        </w:rPr>
        <w:t xml:space="preserve"> 22) тармақшасына және </w:t>
      </w:r>
      <w:r>
        <w:rPr>
          <w:rFonts w:ascii="Times New Roman"/>
          <w:b w:val="false"/>
          <w:i w:val="false"/>
          <w:color w:val="000000"/>
          <w:sz w:val="28"/>
        </w:rPr>
        <w:t>31 бабына</w:t>
      </w:r>
      <w:r>
        <w:rPr>
          <w:rFonts w:ascii="Times New Roman"/>
          <w:b w:val="false"/>
          <w:i w:val="false"/>
          <w:color w:val="000000"/>
          <w:sz w:val="28"/>
        </w:rPr>
        <w:t xml:space="preserve"> сәйкес Мәртөк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меншікке келіп түскен қараусыз қалған жануарларды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 Кенжеғұловке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Б. Кенжеғұлов</w:t>
      </w:r>
    </w:p>
    <w:bookmarkStart w:name="z5" w:id="1"/>
    <w:p>
      <w:pPr>
        <w:spacing w:after="0"/>
        <w:ind w:left="0"/>
        <w:jc w:val="both"/>
      </w:pPr>
      <w:r>
        <w:rPr>
          <w:rFonts w:ascii="Times New Roman"/>
          <w:b w:val="false"/>
          <w:i w:val="false"/>
          <w:color w:val="000000"/>
          <w:sz w:val="28"/>
        </w:rPr>
        <w:t>
Аудан әкімдігінің 2013 жылғы</w:t>
      </w:r>
      <w:r>
        <w:br/>
      </w:r>
      <w:r>
        <w:rPr>
          <w:rFonts w:ascii="Times New Roman"/>
          <w:b w:val="false"/>
          <w:i w:val="false"/>
          <w:color w:val="000000"/>
          <w:sz w:val="28"/>
        </w:rPr>
        <w:t>
19 қарашадағы № 364</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Коммуналдық меншікке келіп түскен қараусыз қалған</w:t>
      </w:r>
      <w:r>
        <w:br/>
      </w:r>
      <w:r>
        <w:rPr>
          <w:rFonts w:ascii="Times New Roman"/>
          <w:b/>
          <w:i w:val="false"/>
          <w:color w:val="000000"/>
        </w:rPr>
        <w:t>
жануарларды пайдалану Қағидасы</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Қараусыз қалған жануарлар аудандық коммуналдық меншікке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оларды ұстап алған адамдардың өз меншігіне алудан бас тартқан жағдайда қабылданады.</w:t>
      </w:r>
    </w:p>
    <w:bookmarkEnd w:id="3"/>
    <w:bookmarkStart w:name="z9" w:id="4"/>
    <w:p>
      <w:pPr>
        <w:spacing w:after="0"/>
        <w:ind w:left="0"/>
        <w:jc w:val="left"/>
      </w:pPr>
      <w:r>
        <w:rPr>
          <w:rFonts w:ascii="Times New Roman"/>
          <w:b/>
          <w:i w:val="false"/>
          <w:color w:val="000000"/>
        </w:rPr>
        <w:t xml:space="preserve"> 
2. Аудандық коммуналдық меншікке келіп түскен қараусыз</w:t>
      </w:r>
      <w:r>
        <w:br/>
      </w:r>
      <w:r>
        <w:rPr>
          <w:rFonts w:ascii="Times New Roman"/>
          <w:b/>
          <w:i w:val="false"/>
          <w:color w:val="000000"/>
        </w:rPr>
        <w:t>
қалған жануарларды пайдалану</w:t>
      </w:r>
    </w:p>
    <w:bookmarkEnd w:id="4"/>
    <w:bookmarkStart w:name="z10" w:id="5"/>
    <w:p>
      <w:pPr>
        <w:spacing w:after="0"/>
        <w:ind w:left="0"/>
        <w:jc w:val="both"/>
      </w:pPr>
      <w:r>
        <w:rPr>
          <w:rFonts w:ascii="Times New Roman"/>
          <w:b w:val="false"/>
          <w:i w:val="false"/>
          <w:color w:val="000000"/>
          <w:sz w:val="28"/>
        </w:rPr>
        <w:t>       
3. Аудандық коммуналдық меншікке түскен жануарларды одан әрі пайдалану үшін оларды аудандық коммуналдық мүліктер тізбесіне енгізіп есепке алу және бағалау жүргізіледі. Бағалау жүзеге асырылғаннан кейін жануарлар аудандық әкімдіктің қаулысымен тиісті әкім қабылдау-беру актісі негізінде аппаратының теңгеріміне бекітіліп беріледі. Есепке алу және бағалау, сонымен қатар теңгерімге алу Қазақстан Республикасы Үкіметі белгілеген тәртіппен қабылдау-беру актісі негізінде жүзеге асырылады.</w:t>
      </w:r>
      <w:r>
        <w:br/>
      </w:r>
      <w:r>
        <w:rPr>
          <w:rFonts w:ascii="Times New Roman"/>
          <w:b w:val="false"/>
          <w:i w:val="false"/>
          <w:color w:val="000000"/>
          <w:sz w:val="28"/>
        </w:rPr>
        <w:t>
</w:t>
      </w:r>
      <w:r>
        <w:rPr>
          <w:rFonts w:ascii="Times New Roman"/>
          <w:b w:val="false"/>
          <w:i w:val="false"/>
          <w:color w:val="000000"/>
          <w:sz w:val="28"/>
        </w:rPr>
        <w:t>
      4. Жануарларды есепке алу, бағалау, сату шығындары жергілікті бюджет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5. Аудандық коммуналдық меншiкке келіп түскен жануарлар оларды уақытша күтiмге алу үшiн жергілікті атқарушы орган анықтаған жеке немесе заңды тұлғаларға «Мәртөк аудандық қаржы бөлімі» мемлекеттік мекемесімен (бұдан әрі–қаржы бөлімі) келiсiм шарт негiзiнде бекiтiлiп берiледi.</w:t>
      </w:r>
      <w:r>
        <w:br/>
      </w:r>
      <w:r>
        <w:rPr>
          <w:rFonts w:ascii="Times New Roman"/>
          <w:b w:val="false"/>
          <w:i w:val="false"/>
          <w:color w:val="000000"/>
          <w:sz w:val="28"/>
        </w:rPr>
        <w:t>
</w:t>
      </w:r>
      <w:r>
        <w:rPr>
          <w:rFonts w:ascii="Times New Roman"/>
          <w:b w:val="false"/>
          <w:i w:val="false"/>
          <w:color w:val="000000"/>
          <w:sz w:val="28"/>
        </w:rPr>
        <w:t>
      6. Жануарларды уақытша күтiмге алатын тұлғаларды анықтау кезiнде мiндеттi түрде жануарларды күтімге алу үшiн қажеттi жағдайы (жануарлар үшін арнайы орын-жайы, табиғи қажеттiлiктерiн қанағаттандыруға арналған жабдықтары, оларға күтім жасау тәжірибесі) болуы ескерілуі қажет.</w:t>
      </w:r>
      <w:r>
        <w:br/>
      </w:r>
      <w:r>
        <w:rPr>
          <w:rFonts w:ascii="Times New Roman"/>
          <w:b w:val="false"/>
          <w:i w:val="false"/>
          <w:color w:val="000000"/>
          <w:sz w:val="28"/>
        </w:rPr>
        <w:t>
</w:t>
      </w:r>
      <w:r>
        <w:rPr>
          <w:rFonts w:ascii="Times New Roman"/>
          <w:b w:val="false"/>
          <w:i w:val="false"/>
          <w:color w:val="000000"/>
          <w:sz w:val="28"/>
        </w:rPr>
        <w:t>
      7. Жануарларды бағу мен пайдалануға берiлген жеке немесе заңды тұлғалар, жануарлардың өлiм-жiтiмi мен iске жарамай қалғаны үшiн бұған кiнәсi болған кезде ғана және сол жануарлардың құны мөлшерiнде жауапты болады.</w:t>
      </w:r>
      <w:r>
        <w:br/>
      </w:r>
      <w:r>
        <w:rPr>
          <w:rFonts w:ascii="Times New Roman"/>
          <w:b w:val="false"/>
          <w:i w:val="false"/>
          <w:color w:val="000000"/>
          <w:sz w:val="28"/>
        </w:rPr>
        <w:t>
</w:t>
      </w:r>
      <w:r>
        <w:rPr>
          <w:rFonts w:ascii="Times New Roman"/>
          <w:b w:val="false"/>
          <w:i w:val="false"/>
          <w:color w:val="000000"/>
          <w:sz w:val="28"/>
        </w:rPr>
        <w:t>
      8. Аудандық коммуналдық меншiкке түскен жануарларды ветеринариялық қадағалау және жұқпалы ауруларға қарсы егу iс-шаралары «Мәртөк аудандық ауыл шаруашылығы және ветеринария бөлімі» мемлекеттік мекемесінің қадағалауымен жүзеге асырылады. Ветеринариялық қадағалау және егу шығындары жергiлiктi бюджет есебiнен қаржыландырылады.</w:t>
      </w:r>
      <w:r>
        <w:br/>
      </w:r>
      <w:r>
        <w:rPr>
          <w:rFonts w:ascii="Times New Roman"/>
          <w:b w:val="false"/>
          <w:i w:val="false"/>
          <w:color w:val="000000"/>
          <w:sz w:val="28"/>
        </w:rPr>
        <w:t>
</w:t>
      </w:r>
      <w:r>
        <w:rPr>
          <w:rFonts w:ascii="Times New Roman"/>
          <w:b w:val="false"/>
          <w:i w:val="false"/>
          <w:color w:val="000000"/>
          <w:sz w:val="28"/>
        </w:rPr>
        <w:t>
      9. Аудандық коммуналдық меншiкке түскен қараусыз қалған жануарлар мынадай тәсілдердің біреуімен пайдаланылады:</w:t>
      </w:r>
      <w:r>
        <w:br/>
      </w:r>
      <w:r>
        <w:rPr>
          <w:rFonts w:ascii="Times New Roman"/>
          <w:b w:val="false"/>
          <w:i w:val="false"/>
          <w:color w:val="000000"/>
          <w:sz w:val="28"/>
        </w:rPr>
        <w:t>
</w:t>
      </w:r>
      <w:r>
        <w:rPr>
          <w:rFonts w:ascii="Times New Roman"/>
          <w:b w:val="false"/>
          <w:i w:val="false"/>
          <w:color w:val="000000"/>
          <w:sz w:val="28"/>
        </w:rPr>
        <w:t>
      1) қосалқы шаруашылығы бар мемлекеттік заңды тұлғалардың теңгеріміне өтеусіз беру;</w:t>
      </w:r>
      <w:r>
        <w:br/>
      </w:r>
      <w:r>
        <w:rPr>
          <w:rFonts w:ascii="Times New Roman"/>
          <w:b w:val="false"/>
          <w:i w:val="false"/>
          <w:color w:val="000000"/>
          <w:sz w:val="28"/>
        </w:rPr>
        <w:t>
</w:t>
      </w:r>
      <w:r>
        <w:rPr>
          <w:rFonts w:ascii="Times New Roman"/>
          <w:b w:val="false"/>
          <w:i w:val="false"/>
          <w:color w:val="000000"/>
          <w:sz w:val="28"/>
        </w:rPr>
        <w:t>
      2) аукцион арқылы сату;</w:t>
      </w:r>
      <w:r>
        <w:br/>
      </w:r>
      <w:r>
        <w:rPr>
          <w:rFonts w:ascii="Times New Roman"/>
          <w:b w:val="false"/>
          <w:i w:val="false"/>
          <w:color w:val="000000"/>
          <w:sz w:val="28"/>
        </w:rPr>
        <w:t>
</w:t>
      </w:r>
      <w:r>
        <w:rPr>
          <w:rFonts w:ascii="Times New Roman"/>
          <w:b w:val="false"/>
          <w:i w:val="false"/>
          <w:color w:val="000000"/>
          <w:sz w:val="28"/>
        </w:rPr>
        <w:t>
      3) сауда ұйымдары арқылы сату.</w:t>
      </w:r>
      <w:r>
        <w:br/>
      </w:r>
      <w:r>
        <w:rPr>
          <w:rFonts w:ascii="Times New Roman"/>
          <w:b w:val="false"/>
          <w:i w:val="false"/>
          <w:color w:val="000000"/>
          <w:sz w:val="28"/>
        </w:rPr>
        <w:t>
</w:t>
      </w:r>
      <w:r>
        <w:rPr>
          <w:rFonts w:ascii="Times New Roman"/>
          <w:b w:val="false"/>
          <w:i w:val="false"/>
          <w:color w:val="000000"/>
          <w:sz w:val="28"/>
        </w:rPr>
        <w:t>
      10. Аудандық коммуналдық меншікке түскен жануарларды одан әрі пайдалану тәсілін әрбір нақты жағдайда аудан әкімдігінің қаулысымен құрылған комиссия (бұдан әрі-комиссия) жануарлар уақытша күтімге берілген мерзім ішінде шешеді. Комиссия шешімі хаттамамен рәсімделеді.</w:t>
      </w:r>
    </w:p>
    <w:bookmarkEnd w:id="5"/>
    <w:bookmarkStart w:name="z21" w:id="6"/>
    <w:p>
      <w:pPr>
        <w:spacing w:after="0"/>
        <w:ind w:left="0"/>
        <w:jc w:val="left"/>
      </w:pPr>
      <w:r>
        <w:rPr>
          <w:rFonts w:ascii="Times New Roman"/>
          <w:b/>
          <w:i w:val="false"/>
          <w:color w:val="000000"/>
        </w:rPr>
        <w:t xml:space="preserve"> 
3. Жануарларды бұрынғы меншiк иесiне қайтару тәртібі</w:t>
      </w:r>
    </w:p>
    <w:bookmarkEnd w:id="6"/>
    <w:bookmarkStart w:name="z22" w:id="7"/>
    <w:p>
      <w:pPr>
        <w:spacing w:after="0"/>
        <w:ind w:left="0"/>
        <w:jc w:val="both"/>
      </w:pPr>
      <w:r>
        <w:rPr>
          <w:rFonts w:ascii="Times New Roman"/>
          <w:b w:val="false"/>
          <w:i w:val="false"/>
          <w:color w:val="000000"/>
          <w:sz w:val="28"/>
        </w:rPr>
        <w:t>
      11. Жануарлар аудандық коммуналдық меншiкке өткеннен кейiн олардың бұрынғы меншiк иесi келген жағдайда, осы жануарлардың бұрынғы меншiк иесi жануарларға құқық белгілейтін құжаттары және осы жануарлардың оған тиесілілігі туралы, немесе жаңа меншiк иесiнiң оларға қатал не өзгедей мейiрiмсiз қарағанын дәлелдейтiн мән-жайлар болған кезде-тиісті жергілікті атқарушы органымен келiсiм бойынша айқындалатын шарттары бойынша, сонымен қатар сот тәртібімен оларды өзiне қайтарып берудi талап етуге құқылы.</w:t>
      </w:r>
      <w:r>
        <w:br/>
      </w:r>
      <w:r>
        <w:rPr>
          <w:rFonts w:ascii="Times New Roman"/>
          <w:b w:val="false"/>
          <w:i w:val="false"/>
          <w:color w:val="000000"/>
          <w:sz w:val="28"/>
        </w:rPr>
        <w:t>
</w:t>
      </w:r>
      <w:r>
        <w:rPr>
          <w:rFonts w:ascii="Times New Roman"/>
          <w:b w:val="false"/>
          <w:i w:val="false"/>
          <w:color w:val="000000"/>
          <w:sz w:val="28"/>
        </w:rPr>
        <w:t>
      12. Жануарларды қайтару бұрынғы меншiк иесiнiң оларды бағуға байланысты шығынды жергiлiктi бюджет кiрiсiне өтегеннен кейiн жүзеге асырылады.</w:t>
      </w:r>
      <w:r>
        <w:br/>
      </w:r>
      <w:r>
        <w:rPr>
          <w:rFonts w:ascii="Times New Roman"/>
          <w:b w:val="false"/>
          <w:i w:val="false"/>
          <w:color w:val="000000"/>
          <w:sz w:val="28"/>
        </w:rPr>
        <w:t>
</w:t>
      </w:r>
      <w:r>
        <w:rPr>
          <w:rFonts w:ascii="Times New Roman"/>
          <w:b w:val="false"/>
          <w:i w:val="false"/>
          <w:color w:val="000000"/>
          <w:sz w:val="28"/>
        </w:rPr>
        <w:t>
      13. Жануарлар бұрынғы меншiк иесiнен оларды қайтару жөнiнде өтiнiш түскенге дейiн сатылып кеткен жағдайда жануарларды сатудан түскен түсiм немесе оның құны жергiлiктi бюджет есебiнен өтеледi. Бұл жағдайда жануарларды бағуға және пайдалануына байланысты жұмсалған қаржының мөлшерi шегерiледi.</w:t>
      </w:r>
      <w:r>
        <w:br/>
      </w:r>
      <w:r>
        <w:rPr>
          <w:rFonts w:ascii="Times New Roman"/>
          <w:b w:val="false"/>
          <w:i w:val="false"/>
          <w:color w:val="000000"/>
          <w:sz w:val="28"/>
        </w:rPr>
        <w:t>
</w:t>
      </w:r>
      <w:r>
        <w:rPr>
          <w:rFonts w:ascii="Times New Roman"/>
          <w:b w:val="false"/>
          <w:i w:val="false"/>
          <w:color w:val="000000"/>
          <w:sz w:val="28"/>
        </w:rPr>
        <w:t>
      14. Жануарларды қайтару немесе оның құнын өтеу бұрынғы меншiк иесi мен қаржы бөлiмi арасында жасалатын келiсiм–шартпен рәсiмделедi.</w:t>
      </w:r>
    </w:p>
    <w:bookmarkEnd w:id="7"/>
    <w:bookmarkStart w:name="z26" w:id="8"/>
    <w:p>
      <w:pPr>
        <w:spacing w:after="0"/>
        <w:ind w:left="0"/>
        <w:jc w:val="left"/>
      </w:pPr>
      <w:r>
        <w:rPr>
          <w:rFonts w:ascii="Times New Roman"/>
          <w:b/>
          <w:i w:val="false"/>
          <w:color w:val="000000"/>
        </w:rPr>
        <w:t xml:space="preserve"> 
4. Қорытынды ережелер</w:t>
      </w:r>
    </w:p>
    <w:bookmarkEnd w:id="8"/>
    <w:p>
      <w:pPr>
        <w:spacing w:after="0"/>
        <w:ind w:left="0"/>
        <w:jc w:val="both"/>
      </w:pPr>
      <w:r>
        <w:rPr>
          <w:rFonts w:ascii="Times New Roman"/>
          <w:b w:val="false"/>
          <w:i w:val="false"/>
          <w:color w:val="000000"/>
          <w:sz w:val="28"/>
        </w:rPr>
        <w:t>      15. Жануарларды сатудан түскен қаражат заңнамада белгіленген тәртіппен жергілікті бюджет кірісіне толық есептеледі.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