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561ae" w14:textId="ec561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мәслихаттың 2012 жылғы 21 желтоқсандағы № 49 "2013-2015 жылдарға арналған Мәртөк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2013 жылғы 4 желтоқсандағы № 97 шешімі. Ақтөбе облысының Әділет департаментінде 2013 жылғы 6 желтоқсанда № 3702 болып тіркелді. Қолданылу мерзімінің аяқталуына байланысты күші жойылды - (Ақтөбе облысы Мәртөк аудандық мәслихатының 2014 жылғы 17 қаңтардағы № 237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Мәртөк аудандық мәслихатының 17.01.2014 № 237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Мәртөк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Мәртөк аудандық мәслихаттың 2012 жылғы 21 желтоқсандағы № 49 «2013-2015 жылдарға арналған Мәртөк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3496, 2013 жылғы 22 қаңтарда «Мәртөк тынысы» газетінің № 4-5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«4 409 319,9» деген цифрлар «4 405 064,4»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«3 928 339,9» деген цифрлар «3 924 076,7»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«4 440 028,5» деген цифрлар «4 435 773,0»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3 абзацтың бөлігінде:</w:t>
      </w:r>
      <w:r>
        <w:br/>
      </w:r>
      <w:r>
        <w:rPr>
          <w:rFonts w:ascii="Times New Roman"/>
          <w:b w:val="false"/>
          <w:i w:val="false"/>
          <w:color w:val="000000"/>
          <w:sz w:val="28"/>
        </w:rPr>
        <w:t>
      «28 689» деген цифрлар «25 209» деген цифрлармен ауыстырылсын;</w:t>
      </w:r>
      <w:r>
        <w:br/>
      </w:r>
      <w:r>
        <w:rPr>
          <w:rFonts w:ascii="Times New Roman"/>
          <w:b w:val="false"/>
          <w:i w:val="false"/>
          <w:color w:val="000000"/>
          <w:sz w:val="28"/>
        </w:rPr>
        <w:t>
      6 абзацтың бөлігінде:</w:t>
      </w:r>
      <w:r>
        <w:br/>
      </w:r>
      <w:r>
        <w:rPr>
          <w:rFonts w:ascii="Times New Roman"/>
          <w:b w:val="false"/>
          <w:i w:val="false"/>
          <w:color w:val="000000"/>
          <w:sz w:val="28"/>
        </w:rPr>
        <w:t>
      «9 694» деген цифрлар «8 910,8»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w:t>
      </w:r>
      <w:r>
        <w:br/>
      </w:r>
      <w:r>
        <w:rPr>
          <w:rFonts w:ascii="Times New Roman"/>
          <w:b w:val="false"/>
          <w:i w:val="false"/>
          <w:color w:val="000000"/>
          <w:sz w:val="28"/>
        </w:rPr>
        <w:t>
      </w:t>
      </w:r>
      <w:r>
        <w:rPr>
          <w:rFonts w:ascii="Times New Roman"/>
          <w:b w:val="false"/>
          <w:i/>
          <w:color w:val="000000"/>
          <w:sz w:val="28"/>
        </w:rPr>
        <w:t>төрағасы – мәслихат хатшысы                А. Смағұлов</w:t>
      </w:r>
    </w:p>
    <w:bookmarkStart w:name="z9" w:id="1"/>
    <w:p>
      <w:pPr>
        <w:spacing w:after="0"/>
        <w:ind w:left="0"/>
        <w:jc w:val="both"/>
      </w:pPr>
      <w:r>
        <w:rPr>
          <w:rFonts w:ascii="Times New Roman"/>
          <w:b w:val="false"/>
          <w:i w:val="false"/>
          <w:color w:val="000000"/>
          <w:sz w:val="28"/>
        </w:rPr>
        <w:t>
2013 жылғы 4 желтоқсандағы № 97</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2012 жылғы 21 желтоқсандағы № 49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2013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10"/>
        <w:gridCol w:w="609"/>
        <w:gridCol w:w="7843"/>
        <w:gridCol w:w="26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4 405 064,4</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436 956,0</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177 063,0</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177 063,0 </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147 631,0 </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147 631,0 </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101 253,0 </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64 462,0 </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3 191,0 </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27 100,0 </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6 500,0 </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8 896,0 </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1 510,0 </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2 900,0 </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4 286,0 </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8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2 113,0 </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2 113,0 </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32 931,7 </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1 007,7 </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r>
        <w:trPr>
          <w:trHeight w:val="14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16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31 874,0 </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31 874,0 </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11 100,0 </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11 100,0 </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11 100,0 </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3 924 076,7 </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3 924 076,7 </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3 924 076,7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30"/>
        <w:gridCol w:w="788"/>
        <w:gridCol w:w="670"/>
        <w:gridCol w:w="7142"/>
        <w:gridCol w:w="264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4 435 773,0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234 394,0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203 381,0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13 083,0</w:t>
            </w:r>
          </w:p>
        </w:tc>
      </w:tr>
      <w:tr>
        <w:trPr>
          <w:trHeight w:val="6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12 913,0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60 845,0</w:t>
            </w:r>
          </w:p>
        </w:tc>
      </w:tr>
      <w:tr>
        <w:trPr>
          <w:trHeight w:val="5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53 428,0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7 417,0</w:t>
            </w:r>
          </w:p>
        </w:tc>
      </w:tr>
      <w:tr>
        <w:trPr>
          <w:trHeight w:val="5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129 453,0</w:t>
            </w:r>
          </w:p>
        </w:tc>
      </w:tr>
      <w:tr>
        <w:trPr>
          <w:trHeight w:val="9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128 418,0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16 462,0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16 462,0</w:t>
            </w:r>
          </w:p>
        </w:tc>
      </w:tr>
      <w:tr>
        <w:trPr>
          <w:trHeight w:val="11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13 452,0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5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14 251,0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14 251,0</w:t>
            </w:r>
          </w:p>
        </w:tc>
      </w:tr>
      <w:tr>
        <w:trPr>
          <w:trHeight w:val="11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және қалыптастыру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13 936,0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11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сөндіру жөніндегі іс-шаралар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2 191 798,8</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246 478,0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246 478,0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205 870,0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40 608,0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1 678 350,0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1 678 350,0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1 588 562,0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89 788,0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266 970,8</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86 745,8</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11 791,0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8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8 805,0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және конкурстарды өткiзу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12 797,0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w:t>
            </w:r>
          </w:p>
        </w:tc>
      </w:tr>
      <w:tr>
        <w:trPr>
          <w:trHeight w:val="6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43 312,0</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180 225,0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180 225,0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134 729,0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121 553,0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121 553,0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27 240,0</w:t>
            </w:r>
          </w:p>
        </w:tc>
      </w:tr>
      <w:tr>
        <w:trPr>
          <w:trHeight w:val="11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4 572,0</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5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56 349,0</w:t>
            </w:r>
          </w:p>
        </w:tc>
      </w:tr>
      <w:tr>
        <w:trPr>
          <w:trHeight w:val="5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оқытылатын мүгедек балаларды материалдық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16 407,0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14 612,0</w:t>
            </w:r>
          </w:p>
        </w:tc>
      </w:tr>
      <w:tr>
        <w:trPr>
          <w:trHeight w:val="12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1 960,0</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13 176,0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13 176,0</w:t>
            </w:r>
          </w:p>
        </w:tc>
      </w:tr>
      <w:tr>
        <w:trPr>
          <w:trHeight w:val="8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1 501 073,2</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30 484,8</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1 338,8</w:t>
            </w:r>
          </w:p>
        </w:tc>
      </w:tr>
      <w:tr>
        <w:trPr>
          <w:trHeight w:val="6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Жұмыспен қамту-2020 жол картасы бойынша ауылдық елді мекендерді дамыту шеңберінде объектілерді жөндеу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1 338,8</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Жұмыспен қамту-2020 жол картасы бойынша ауылдық елді мекендерді дамыту шеңберінде объектілерді жөндеу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29 006,0</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28 809,0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1 441 435,4</w:t>
            </w:r>
          </w:p>
        </w:tc>
      </w:tr>
      <w:tr>
        <w:trPr>
          <w:trHeight w:val="8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1 441 435,4</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2 691,0</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7 371,4</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1 426 373,0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29 153,0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22 914,0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20 405,0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2 163,0</w:t>
            </w:r>
          </w:p>
        </w:tc>
      </w:tr>
      <w:tr>
        <w:trPr>
          <w:trHeight w:val="8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6 239,0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6 239,0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126 891,0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82 412,0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82 412,0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82 412,0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6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9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26 804,0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21 323,0</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21 039,0</w:t>
            </w:r>
          </w:p>
        </w:tc>
      </w:tr>
      <w:tr>
        <w:trPr>
          <w:trHeight w:val="6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5 481,0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15 347,0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6 658,0</w:t>
            </w:r>
          </w:p>
        </w:tc>
      </w:tr>
      <w:tr>
        <w:trPr>
          <w:trHeight w:val="8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4 798,0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1 808,0</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8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5 245,0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1 415,0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1 689,0</w:t>
            </w:r>
          </w:p>
        </w:tc>
      </w:tr>
      <w:tr>
        <w:trPr>
          <w:trHeight w:val="8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71 282,1</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27 090,1</w:t>
            </w:r>
          </w:p>
        </w:tc>
      </w:tr>
      <w:tr>
        <w:trPr>
          <w:trHeight w:val="6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19 314,0</w:t>
            </w:r>
          </w:p>
        </w:tc>
      </w:tr>
      <w:tr>
        <w:trPr>
          <w:trHeight w:val="8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16 707,0</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5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7 776,1</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көмек көрсету жөніндегі шараларды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7 776,1</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8 649,0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8 649,0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8 649,0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6 715,0</w:t>
            </w:r>
          </w:p>
        </w:tc>
      </w:tr>
      <w:tr>
        <w:trPr>
          <w:trHeight w:val="14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129 745,3</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129 745,3</w:t>
            </w:r>
          </w:p>
        </w:tc>
      </w:tr>
      <w:tr>
        <w:trPr>
          <w:trHeight w:val="8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129 745,3</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95 245,3</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32 479,0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6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32 183,0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12 545,6</w:t>
            </w:r>
          </w:p>
        </w:tc>
      </w:tr>
      <w:tr>
        <w:trPr>
          <w:trHeight w:val="8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12 545,6</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3 115,0</w:t>
            </w:r>
          </w:p>
        </w:tc>
      </w:tr>
      <w:tr>
        <w:trPr>
          <w:trHeight w:val="8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3 115,0</w:t>
            </w:r>
          </w:p>
        </w:tc>
      </w:tr>
      <w:tr>
        <w:trPr>
          <w:trHeight w:val="8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6 974,0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6 922,0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9 548,4</w:t>
            </w:r>
          </w:p>
        </w:tc>
      </w:tr>
      <w:tr>
        <w:trPr>
          <w:trHeight w:val="9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9 548,4</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34 830,0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6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қолдау шараларын іске асыру үшін берілетін бюджеттік кредиттер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-65 538,6</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65 538,6</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6 811,0</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30 868,6</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30 868,6</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30 868,6</w:t>
            </w:r>
          </w:p>
        </w:tc>
      </w:tr>
    </w:tbl>
    <w:bookmarkStart w:name="z10" w:id="2"/>
    <w:p>
      <w:pPr>
        <w:spacing w:after="0"/>
        <w:ind w:left="0"/>
        <w:jc w:val="both"/>
      </w:pPr>
      <w:r>
        <w:rPr>
          <w:rFonts w:ascii="Times New Roman"/>
          <w:b w:val="false"/>
          <w:i w:val="false"/>
          <w:color w:val="000000"/>
          <w:sz w:val="28"/>
        </w:rPr>
        <w:t>
2013 жылғы 4 желтоқсандағы № 97</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2012 жылғы 21 желтоқсандағы № 49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2013 жылға арналған "Қаладағы аудан, аудандық манызы бар</w:t>
      </w:r>
      <w:r>
        <w:br/>
      </w:r>
      <w:r>
        <w:rPr>
          <w:rFonts w:ascii="Times New Roman"/>
          <w:b/>
          <w:i w:val="false"/>
          <w:color w:val="000000"/>
        </w:rPr>
        <w:t>
қала, кент, ауыл, ауылдық округ әкімінің аппараты" 123</w:t>
      </w:r>
      <w:r>
        <w:br/>
      </w:r>
      <w:r>
        <w:rPr>
          <w:rFonts w:ascii="Times New Roman"/>
          <w:b/>
          <w:i w:val="false"/>
          <w:color w:val="000000"/>
        </w:rPr>
        <w:t>
бағдарламасының әкімдігінің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3381"/>
        <w:gridCol w:w="3444"/>
        <w:gridCol w:w="2884"/>
      </w:tblGrid>
      <w:tr>
        <w:trPr>
          <w:trHeight w:val="39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w:t>
            </w:r>
            <w:r>
              <w:br/>
            </w:r>
            <w:r>
              <w:rPr>
                <w:rFonts w:ascii="Times New Roman"/>
                <w:b w:val="false"/>
                <w:i w:val="false"/>
                <w:color w:val="000000"/>
                <w:sz w:val="20"/>
              </w:rPr>
              <w:t>
</w:t>
            </w:r>
            <w:r>
              <w:rPr>
                <w:rFonts w:ascii="Times New Roman"/>
                <w:b w:val="false"/>
                <w:i w:val="false"/>
                <w:color w:val="000000"/>
                <w:sz w:val="20"/>
              </w:rPr>
              <w:t>аудан, аудандық</w:t>
            </w:r>
            <w:r>
              <w:br/>
            </w:r>
            <w:r>
              <w:rPr>
                <w:rFonts w:ascii="Times New Roman"/>
                <w:b w:val="false"/>
                <w:i w:val="false"/>
                <w:color w:val="000000"/>
                <w:sz w:val="20"/>
              </w:rPr>
              <w:t>
</w:t>
            </w:r>
            <w:r>
              <w:rPr>
                <w:rFonts w:ascii="Times New Roman"/>
                <w:b w:val="false"/>
                <w:i w:val="false"/>
                <w:color w:val="000000"/>
                <w:sz w:val="20"/>
              </w:rPr>
              <w:t>маңызы бар қала,</w:t>
            </w:r>
            <w:r>
              <w:br/>
            </w:r>
            <w:r>
              <w:rPr>
                <w:rFonts w:ascii="Times New Roman"/>
                <w:b w:val="false"/>
                <w:i w:val="false"/>
                <w:color w:val="000000"/>
                <w:sz w:val="20"/>
              </w:rPr>
              <w:t>
</w:t>
            </w:r>
            <w:r>
              <w:rPr>
                <w:rFonts w:ascii="Times New Roman"/>
                <w:b w:val="false"/>
                <w:i w:val="false"/>
                <w:color w:val="000000"/>
                <w:sz w:val="20"/>
              </w:rPr>
              <w:t>кент, ауыл, ауылдық</w:t>
            </w:r>
            <w:r>
              <w:br/>
            </w:r>
            <w:r>
              <w:rPr>
                <w:rFonts w:ascii="Times New Roman"/>
                <w:b w:val="false"/>
                <w:i w:val="false"/>
                <w:color w:val="000000"/>
                <w:sz w:val="20"/>
              </w:rPr>
              <w:t>
</w:t>
            </w:r>
            <w:r>
              <w:rPr>
                <w:rFonts w:ascii="Times New Roman"/>
                <w:b w:val="false"/>
                <w:i w:val="false"/>
                <w:color w:val="000000"/>
                <w:sz w:val="20"/>
              </w:rPr>
              <w:t>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w:t>
            </w:r>
            <w:r>
              <w:br/>
            </w:r>
            <w:r>
              <w:rPr>
                <w:rFonts w:ascii="Times New Roman"/>
                <w:b w:val="false"/>
                <w:i w:val="false"/>
                <w:color w:val="000000"/>
                <w:sz w:val="20"/>
              </w:rPr>
              <w:t>
</w:t>
            </w:r>
            <w:r>
              <w:rPr>
                <w:rFonts w:ascii="Times New Roman"/>
                <w:b w:val="false"/>
                <w:i w:val="false"/>
                <w:color w:val="000000"/>
                <w:sz w:val="20"/>
              </w:rPr>
              <w:t>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w:t>
            </w:r>
            <w:r>
              <w:br/>
            </w:r>
            <w:r>
              <w:rPr>
                <w:rFonts w:ascii="Times New Roman"/>
                <w:b w:val="false"/>
                <w:i w:val="false"/>
                <w:color w:val="000000"/>
                <w:sz w:val="20"/>
              </w:rPr>
              <w:t>
</w:t>
            </w:r>
            <w:r>
              <w:rPr>
                <w:rFonts w:ascii="Times New Roman"/>
                <w:b w:val="false"/>
                <w:i w:val="false"/>
                <w:color w:val="000000"/>
                <w:sz w:val="20"/>
              </w:rPr>
              <w:t>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p>
        </w:tc>
      </w:tr>
      <w:tr>
        <w:trPr>
          <w:trHeight w:val="45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45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128418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20405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8"/>
        <w:gridCol w:w="2502"/>
        <w:gridCol w:w="2034"/>
        <w:gridCol w:w="3524"/>
        <w:gridCol w:w="1632"/>
      </w:tblGrid>
      <w:tr>
        <w:trPr>
          <w:trHeight w:val="39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r>
              <w:rPr>
                <w:rFonts w:ascii="Times New Roman"/>
                <w:b w:val="false"/>
                <w:i w:val="false"/>
                <w:color w:val="000000"/>
                <w:sz w:val="20"/>
              </w:rPr>
              <w:t>"Мемлекет</w:t>
            </w:r>
            <w:r>
              <w:br/>
            </w:r>
            <w:r>
              <w:rPr>
                <w:rFonts w:ascii="Times New Roman"/>
                <w:b w:val="false"/>
                <w:i w:val="false"/>
                <w:color w:val="000000"/>
                <w:sz w:val="20"/>
              </w:rPr>
              <w:t>
</w:t>
            </w:r>
            <w:r>
              <w:rPr>
                <w:rFonts w:ascii="Times New Roman"/>
                <w:b w:val="false"/>
                <w:i w:val="false"/>
                <w:color w:val="000000"/>
                <w:sz w:val="20"/>
              </w:rPr>
              <w:t>тік орган</w:t>
            </w:r>
            <w:r>
              <w:br/>
            </w:r>
            <w:r>
              <w:rPr>
                <w:rFonts w:ascii="Times New Roman"/>
                <w:b w:val="false"/>
                <w:i w:val="false"/>
                <w:color w:val="000000"/>
                <w:sz w:val="20"/>
              </w:rPr>
              <w:t>
</w:t>
            </w:r>
            <w:r>
              <w:rPr>
                <w:rFonts w:ascii="Times New Roman"/>
                <w:b w:val="false"/>
                <w:i w:val="false"/>
                <w:color w:val="000000"/>
                <w:sz w:val="20"/>
              </w:rPr>
              <w:t>ның күрделі</w:t>
            </w:r>
            <w:r>
              <w:br/>
            </w:r>
            <w:r>
              <w:rPr>
                <w:rFonts w:ascii="Times New Roman"/>
                <w:b w:val="false"/>
                <w:i w:val="false"/>
                <w:color w:val="000000"/>
                <w:sz w:val="20"/>
              </w:rPr>
              <w:t>
</w:t>
            </w:r>
            <w:r>
              <w:rPr>
                <w:rFonts w:ascii="Times New Roman"/>
                <w:b w:val="false"/>
                <w:i w:val="false"/>
                <w:color w:val="000000"/>
                <w:sz w:val="20"/>
              </w:rPr>
              <w:t>шығыстары"</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w:t>
            </w:r>
            <w:r>
              <w:br/>
            </w:r>
            <w:r>
              <w:rPr>
                <w:rFonts w:ascii="Times New Roman"/>
                <w:b w:val="false"/>
                <w:i w:val="false"/>
                <w:color w:val="000000"/>
                <w:sz w:val="20"/>
              </w:rPr>
              <w:t>
</w:t>
            </w:r>
            <w:r>
              <w:rPr>
                <w:rFonts w:ascii="Times New Roman"/>
                <w:b w:val="false"/>
                <w:i w:val="false"/>
                <w:color w:val="000000"/>
                <w:sz w:val="20"/>
              </w:rPr>
              <w:t>дамыту" Бағдарламасы</w:t>
            </w:r>
            <w:r>
              <w:br/>
            </w:r>
            <w:r>
              <w:rPr>
                <w:rFonts w:ascii="Times New Roman"/>
                <w:b w:val="false"/>
                <w:i w:val="false"/>
                <w:color w:val="000000"/>
                <w:sz w:val="20"/>
              </w:rPr>
              <w:t>
</w:t>
            </w:r>
            <w:r>
              <w:rPr>
                <w:rFonts w:ascii="Times New Roman"/>
                <w:b w:val="false"/>
                <w:i w:val="false"/>
                <w:color w:val="000000"/>
                <w:sz w:val="20"/>
              </w:rPr>
              <w:t>шеңберінде өңірлерді</w:t>
            </w:r>
            <w:r>
              <w:br/>
            </w:r>
            <w:r>
              <w:rPr>
                <w:rFonts w:ascii="Times New Roman"/>
                <w:b w:val="false"/>
                <w:i w:val="false"/>
                <w:color w:val="000000"/>
                <w:sz w:val="20"/>
              </w:rPr>
              <w:t>
</w:t>
            </w:r>
            <w:r>
              <w:rPr>
                <w:rFonts w:ascii="Times New Roman"/>
                <w:b w:val="false"/>
                <w:i w:val="false"/>
                <w:color w:val="000000"/>
                <w:sz w:val="20"/>
              </w:rPr>
              <w:t>экономикалық</w:t>
            </w:r>
            <w:r>
              <w:br/>
            </w:r>
            <w:r>
              <w:rPr>
                <w:rFonts w:ascii="Times New Roman"/>
                <w:b w:val="false"/>
                <w:i w:val="false"/>
                <w:color w:val="000000"/>
                <w:sz w:val="20"/>
              </w:rPr>
              <w:t>
</w:t>
            </w:r>
            <w:r>
              <w:rPr>
                <w:rFonts w:ascii="Times New Roman"/>
                <w:b w:val="false"/>
                <w:i w:val="false"/>
                <w:color w:val="000000"/>
                <w:sz w:val="20"/>
              </w:rPr>
              <w:t>дамытуға жәрдемдесу</w:t>
            </w:r>
            <w:r>
              <w:br/>
            </w:r>
            <w:r>
              <w:rPr>
                <w:rFonts w:ascii="Times New Roman"/>
                <w:b w:val="false"/>
                <w:i w:val="false"/>
                <w:color w:val="000000"/>
                <w:sz w:val="20"/>
              </w:rPr>
              <w:t>
</w:t>
            </w:r>
            <w:r>
              <w:rPr>
                <w:rFonts w:ascii="Times New Roman"/>
                <w:b w:val="false"/>
                <w:i w:val="false"/>
                <w:color w:val="000000"/>
                <w:sz w:val="20"/>
              </w:rPr>
              <w:t>бойынша шараларды</w:t>
            </w:r>
            <w:r>
              <w:br/>
            </w:r>
            <w:r>
              <w:rPr>
                <w:rFonts w:ascii="Times New Roman"/>
                <w:b w:val="false"/>
                <w:i w:val="false"/>
                <w:color w:val="000000"/>
                <w:sz w:val="20"/>
              </w:rPr>
              <w:t>
</w:t>
            </w:r>
            <w:r>
              <w:rPr>
                <w:rFonts w:ascii="Times New Roman"/>
                <w:b w:val="false"/>
                <w:i w:val="false"/>
                <w:color w:val="000000"/>
                <w:sz w:val="20"/>
              </w:rPr>
              <w:t>іске асыру"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5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11301,5</w:t>
            </w:r>
          </w:p>
        </w:tc>
      </w:tr>
      <w:tr>
        <w:trPr>
          <w:trHeight w:val="45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r>
      <w:tr>
        <w:trPr>
          <w:trHeight w:val="45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11452</w:t>
            </w:r>
          </w:p>
        </w:tc>
      </w:tr>
      <w:tr>
        <w:trPr>
          <w:trHeight w:val="45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r>
      <w:tr>
        <w:trPr>
          <w:trHeight w:val="45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w:t>
            </w:r>
          </w:p>
        </w:tc>
      </w:tr>
      <w:tr>
        <w:trPr>
          <w:trHeight w:val="45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23723</w:t>
            </w:r>
          </w:p>
        </w:tc>
      </w:tr>
      <w:tr>
        <w:trPr>
          <w:trHeight w:val="45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1236,9</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11654,9</w:t>
            </w:r>
          </w:p>
        </w:tc>
      </w:tr>
      <w:tr>
        <w:trPr>
          <w:trHeight w:val="45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w:t>
            </w:r>
          </w:p>
        </w:tc>
      </w:tr>
      <w:tr>
        <w:trPr>
          <w:trHeight w:val="45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15156,6</w:t>
            </w:r>
          </w:p>
        </w:tc>
      </w:tr>
      <w:tr>
        <w:trPr>
          <w:trHeight w:val="45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w:t>
            </w:r>
          </w:p>
        </w:tc>
      </w:tr>
      <w:tr>
        <w:trPr>
          <w:trHeight w:val="45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w:t>
            </w:r>
          </w:p>
        </w:tc>
      </w:tr>
      <w:tr>
        <w:trPr>
          <w:trHeight w:val="45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17041,5</w:t>
            </w:r>
          </w:p>
        </w:tc>
      </w:tr>
      <w:tr>
        <w:trPr>
          <w:trHeight w:val="45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10234,1</w:t>
            </w:r>
          </w:p>
        </w:tc>
      </w:tr>
      <w:tr>
        <w:trPr>
          <w:trHeight w:val="43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1035</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12545,6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164912,6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