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409b" w14:textId="5054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бойынша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әкімдігінің 2013 жылғы 17 қаңтардағы № 13 қаулысы. Ақтөбе облысының Әділет департаментінде 2013 жылғы 4 ақпанда № 3512 тіркелді. Күші жойылды - Ақтөбе облысы Мұғалжар аудандық әкімдігінің 2015 жылғы 31 желтоқсандағы № 492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Мұғалжар аудандық әкімдігінің 31.12.2015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Қаулының орыс тіліндегі 1, 2 қосымшаларында "аульного", "аульных" сөздері "сельского", "сельских" сөздерімен ауыстырылды - Ақтөбе облысы Мұғалжар ауданының әкімдігінің 10.09.2015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Мұғалжар ауданы бойынша ақылы қоғамдық жұмыстар жұмыссыз азаматтар үшін уақытша жұмыс орындарын құру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Ақылы қоғамдық жұмыстар жүргізілетін мекемелердің тізбесі және ақылы қоғамдық жұмыстардың түрлері, нақты жағдайлары, қатысушылардың еңбекақысының мөлшері, олардың қаржыландыру көзі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"Мұғалжар аудандық жұмыспен қамту және әлеуметтік бағдарламалар бөлімі" мемлекеттік мекемесі (А. Шотов) жұмыссыздарды қоғамдық ақылы жұмысқа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Мұғалжар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Аққұл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 ұйымдастыратын кәсіпорындар мен</w:t>
      </w:r>
      <w:r>
        <w:br/>
      </w:r>
      <w:r>
        <w:rPr>
          <w:rFonts w:ascii="Times New Roman"/>
          <w:b/>
          <w:i w:val="false"/>
          <w:color w:val="000000"/>
        </w:rPr>
        <w:t>мекемелердің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6"/>
        <w:gridCol w:w="9004"/>
      </w:tblGrid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"Қандыағаш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"Ащысай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"Ақкемер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"Жұрын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"Талдысай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 Жұбанов атындағы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"Ембі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"Жем қаласы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"Батпақкөл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"Егіндібұлақ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"Қайыңды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"Құмсай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"Құмжарған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селолық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ауданының қорғаныс істері жөніндегі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"Қандығаш қаласы № 4 қазақ орта мектебі"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аудандық прокуратурасы"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аудандық соты"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аудандық мемлекеттік мұрағат"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қадағалау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ауданы бойынша жер қатынастары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ауданы бойынша салық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аудандық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аудандық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ауданының Әділет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аудандық ішкі саясат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аудандық мәдениет және тілдерді дамыту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"Зейнетақы төлеу жөніндегі филиалының Мұғалжар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аудандық ішкі істер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сот актілерін орындау 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аумақтық № 1 бөлім филиалы"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"Агроөнеркәсіптік кешеніндегі мемлекеттік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 Мұғалжар аудандық аумақтық инспекциясы"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аудандық статистика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ауданының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 газет "Мұғалжар"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аудандық ауылшаруашылығы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"Комуналшы" коммуналдық мемлекеттік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"Қандыағаш стансасындағы желілік полиция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"Ембі қалалық кітапханасы"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"Қандыағаш өнеркәсіптік-экономикалық колледжі"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"Қандыағаш көлік прокуратурасы"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"Қандыағаш қаласының балалар-жасөспірімдер спорт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"Қандығаш қаласы № 2 орта мектебі"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аудандық орталықтандырылған кітапхана жүйесі"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бойынша жылжымайтын мүлік орталығы Мұғалжар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филиалы" РМКК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"Мұғалжар ауданының № 2 аудандық соты"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"Ветеринариялық бақылау және қадағалау комитеті Мұғалжар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аумақтық инспекциясы"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бойынша "Халыққа қызмет көрсету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РМК филиалының Қандыағаш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бойынша "Халыққа қызмет көрсету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РМК филиалының Ембі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жұмыстардың түрлері мен жағдайлары,</w:t>
      </w:r>
      <w:r>
        <w:br/>
      </w:r>
      <w:r>
        <w:rPr>
          <w:rFonts w:ascii="Times New Roman"/>
          <w:b/>
          <w:i w:val="false"/>
          <w:color w:val="000000"/>
        </w:rPr>
        <w:t>қатысушылардың еңбегіне төленетін ақының мөлшері және</w:t>
      </w:r>
      <w:r>
        <w:br/>
      </w:r>
      <w:r>
        <w:rPr>
          <w:rFonts w:ascii="Times New Roman"/>
          <w:b/>
          <w:i w:val="false"/>
          <w:color w:val="000000"/>
        </w:rPr>
        <w:t>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1311"/>
        <w:gridCol w:w="5649"/>
        <w:gridCol w:w="1736"/>
        <w:gridCol w:w="1737"/>
        <w:gridCol w:w="459"/>
        <w:gridCol w:w="459"/>
        <w:gridCol w:w="460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1."Құрылыс тобы"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 коопера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тивтерінде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 жүр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гiзуге көмекте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(су,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жүйелері, 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10000-15000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"Қалалар және ауылдық округтердің жолдарын жөндеу"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терде тротуар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гізу және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лау, жол жиек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терiндегi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шөптердi шабу.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"Қалаларды және ауылдық округтерді абаттандыру"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 мен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округтерін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көгалданды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ру. 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гүл көшетте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ұйымдасты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"Ауыл шаруашылық жұмыстары"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Малдарды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ұрықтанды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"Санақ"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пiкiр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лердi анықтау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респу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бликалық,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компа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ниялардың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мыстарына, 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санағын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жүргізуге, тұр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деңгейi тө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отбастарын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анықтауға кө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 қатарына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дерiнде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 Іс қағаз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3000-4000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шақырылушы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2000-2500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"Ескерткіш"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Тарихи-архитек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туралық ескерт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кiштердi қалпы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келтiру,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қорықтарды 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тау,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зират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ұстап,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2000-3000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"Кітапқа - екінші өмір"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Мектеп,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"Аудан бойынша мәдени шараларды ұйымдастыру"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ды,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келердi ұйымда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 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"Мейірбике"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үйлеріне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күтім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"Жер және мүлiк салықтарын жинау және аудан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қажеттi жұмыстарды ұйымдастыру"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терде жер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 салықта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жинауға,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 өлшеуге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папка;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 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"Сарбаздар тобы"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терiнде поли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лерiне тәртiп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ретiнде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аулдық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"Кеңес берушi"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"Аймақтың экологиясын жақсарту"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сауығуына, қор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қорғауға, тұр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қалдықта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көмуге,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үйінді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 жоюға,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"Аудандық мұрағат базасын толтыру"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қалыптас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"Мектептің таңғы астарын дайындау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орындау"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 үшін таң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асты 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ріндегі 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 тасуға,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газет,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таратуға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ауыз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тасу;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тарату;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жердегі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ауыз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