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d044c" w14:textId="3ad04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ауданында сайлау учаскелерін құру туралы</w:t>
      </w:r>
    </w:p>
    <w:p>
      <w:pPr>
        <w:spacing w:after="0"/>
        <w:ind w:left="0"/>
        <w:jc w:val="both"/>
      </w:pPr>
      <w:r>
        <w:rPr>
          <w:rFonts w:ascii="Times New Roman"/>
          <w:b w:val="false"/>
          <w:i w:val="false"/>
          <w:color w:val="000000"/>
          <w:sz w:val="28"/>
        </w:rPr>
        <w:t>Ақтөбе облысы Мұғалжар ауданының әкімінің 2013 жылғы 1 ақпандағы № 2 шешімі. Ақтөбе облысы Әділет департаментінде 2013 жылғы 5 ақпанда № 3514 болып тіркелді.</w:t>
      </w:r>
    </w:p>
    <w:p>
      <w:pPr>
        <w:spacing w:after="0"/>
        <w:ind w:left="0"/>
        <w:jc w:val="left"/>
      </w:pPr>
    </w:p>
    <w:bookmarkStart w:name="z1" w:id="0"/>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33 бабына</w:t>
      </w:r>
      <w:r>
        <w:rPr>
          <w:rFonts w:ascii="Times New Roman"/>
          <w:b w:val="false"/>
          <w:i w:val="false"/>
          <w:color w:val="000000"/>
          <w:sz w:val="28"/>
        </w:rPr>
        <w:t xml:space="preserve"> сәйкес Мұғалжар ауданының әкімі </w:t>
      </w:r>
      <w:r>
        <w:rPr>
          <w:rFonts w:ascii="Times New Roman"/>
          <w:b/>
          <w:i w:val="false"/>
          <w:color w:val="000000"/>
          <w:sz w:val="28"/>
        </w:rPr>
        <w:t>ШЕШІМ ЕТТІ:</w:t>
      </w:r>
    </w:p>
    <w:bookmarkEnd w:id="0"/>
    <w:bookmarkStart w:name="z3" w:id="1"/>
    <w:p>
      <w:pPr>
        <w:spacing w:after="0"/>
        <w:ind w:left="0"/>
        <w:jc w:val="both"/>
      </w:pPr>
      <w:r>
        <w:rPr>
          <w:rFonts w:ascii="Times New Roman"/>
          <w:b w:val="false"/>
          <w:i w:val="false"/>
          <w:color w:val="000000"/>
          <w:sz w:val="28"/>
        </w:rPr>
        <w:t xml:space="preserve">
      1. Мұғалжар ауданында сайлау учаскелері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p>
    <w:bookmarkEnd w:id="1"/>
    <w:bookmarkStart w:name="z4" w:id="2"/>
    <w:p>
      <w:pPr>
        <w:spacing w:after="0"/>
        <w:ind w:left="0"/>
        <w:jc w:val="both"/>
      </w:pPr>
      <w:r>
        <w:rPr>
          <w:rFonts w:ascii="Times New Roman"/>
          <w:b w:val="false"/>
          <w:i w:val="false"/>
          <w:color w:val="000000"/>
          <w:sz w:val="28"/>
        </w:rPr>
        <w:t>
      2. Осы шешімнің орындалуын бақылау аудан әкімі аппаратының басшысы Д.Сағыровқа тапсырылсын.</w:t>
      </w:r>
    </w:p>
    <w:bookmarkEnd w:id="2"/>
    <w:bookmarkStart w:name="z5" w:id="3"/>
    <w:p>
      <w:pPr>
        <w:spacing w:after="0"/>
        <w:ind w:left="0"/>
        <w:jc w:val="both"/>
      </w:pPr>
      <w:r>
        <w:rPr>
          <w:rFonts w:ascii="Times New Roman"/>
          <w:b w:val="false"/>
          <w:i w:val="false"/>
          <w:color w:val="000000"/>
          <w:sz w:val="28"/>
        </w:rPr>
        <w:t>
      3. Осы шешім оның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С.ШАҢҒҰТОВ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Келiсiлдi:</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аумақтық </w:t>
            </w:r>
          </w:p>
          <w:p>
            <w:pPr>
              <w:spacing w:after="20"/>
              <w:ind w:left="20"/>
              <w:jc w:val="both"/>
            </w:pPr>
          </w:p>
          <w:p>
            <w:pPr>
              <w:spacing w:after="20"/>
              <w:ind w:left="20"/>
              <w:jc w:val="both"/>
            </w:pPr>
            <w:r>
              <w:rPr>
                <w:rFonts w:ascii="Times New Roman"/>
                <w:b w:val="false"/>
                <w:i/>
                <w:color w:val="000000"/>
                <w:sz w:val="20"/>
              </w:rPr>
              <w:t>сайлау комиссиясының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Ғ.АСҚАРОВ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ауданы әкімінің </w:t>
            </w:r>
            <w:r>
              <w:br/>
            </w:r>
            <w:r>
              <w:rPr>
                <w:rFonts w:ascii="Times New Roman"/>
                <w:b w:val="false"/>
                <w:i w:val="false"/>
                <w:color w:val="000000"/>
                <w:sz w:val="20"/>
              </w:rPr>
              <w:t xml:space="preserve">2013 жылғы 1 ақпандағы </w:t>
            </w:r>
            <w:r>
              <w:br/>
            </w:r>
            <w:r>
              <w:rPr>
                <w:rFonts w:ascii="Times New Roman"/>
                <w:b w:val="false"/>
                <w:i w:val="false"/>
                <w:color w:val="000000"/>
                <w:sz w:val="20"/>
              </w:rPr>
              <w:t xml:space="preserve">№ 2 шешіміне қосымша </w:t>
            </w:r>
          </w:p>
        </w:tc>
      </w:tr>
    </w:tbl>
    <w:p>
      <w:pPr>
        <w:spacing w:after="0"/>
        <w:ind w:left="0"/>
        <w:jc w:val="left"/>
      </w:pPr>
      <w:r>
        <w:rPr>
          <w:rFonts w:ascii="Times New Roman"/>
          <w:b/>
          <w:i w:val="false"/>
          <w:color w:val="000000"/>
        </w:rPr>
        <w:t xml:space="preserve"> Мұғалжар ауданының сайлау учаскелері</w:t>
      </w:r>
    </w:p>
    <w:p>
      <w:pPr>
        <w:spacing w:after="0"/>
        <w:ind w:left="0"/>
        <w:jc w:val="both"/>
      </w:pPr>
      <w:r>
        <w:rPr>
          <w:rFonts w:ascii="Times New Roman"/>
          <w:b w:val="false"/>
          <w:i w:val="false"/>
          <w:color w:val="ff0000"/>
          <w:sz w:val="28"/>
        </w:rPr>
        <w:t xml:space="preserve">
      Ескерту. Қосымша жаңа редакцияда - Ақтөбе облысы Мұғалжар ауданы әкімінің 16.10.2023 </w:t>
      </w:r>
      <w:r>
        <w:rPr>
          <w:rFonts w:ascii="Times New Roman"/>
          <w:b w:val="false"/>
          <w:i w:val="false"/>
          <w:color w:val="ff0000"/>
          <w:sz w:val="28"/>
        </w:rPr>
        <w:t>№ 10</w:t>
      </w:r>
      <w:r>
        <w:rPr>
          <w:rFonts w:ascii="Times New Roman"/>
          <w:b w:val="false"/>
          <w:i w:val="false"/>
          <w:color w:val="ff0000"/>
          <w:sz w:val="28"/>
        </w:rPr>
        <w:t xml:space="preserve"> шешімімен (алғашқы ресми жарияланған күнінен кейін қолданысқа енгізіледі).</w:t>
      </w:r>
    </w:p>
    <w:p>
      <w:pPr>
        <w:spacing w:after="0"/>
        <w:ind w:left="0"/>
        <w:jc w:val="left"/>
      </w:pPr>
      <w:r>
        <w:rPr>
          <w:rFonts w:ascii="Times New Roman"/>
          <w:b/>
          <w:i w:val="false"/>
          <w:color w:val="000000"/>
        </w:rPr>
        <w:t xml:space="preserve"> № 305 сайлау учаскесі</w:t>
      </w:r>
    </w:p>
    <w:p>
      <w:pPr>
        <w:spacing w:after="0"/>
        <w:ind w:left="0"/>
        <w:jc w:val="both"/>
      </w:pPr>
      <w:r>
        <w:rPr>
          <w:rFonts w:ascii="Times New Roman"/>
          <w:b w:val="false"/>
          <w:i w:val="false"/>
          <w:color w:val="000000"/>
          <w:sz w:val="28"/>
        </w:rPr>
        <w:t>
      Қандыағаш қаласы, "Жастық" шағын ауданы, № 2 "В", "Ақтөбе облысының білім басқармасы Мұғалжар ауданының білім бөлімі" мемлекеттік мекемесінің "№ 2 Қандыағаш қалалық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"Жастық" шағын ауданы: № 1, 1 "Б", 3, 4, 5, 6, 7, 9, 10, 10 "А", 11, 12, 13, 14, 15, 15 "Б", 16;</w:t>
      </w:r>
    </w:p>
    <w:p>
      <w:pPr>
        <w:spacing w:after="0"/>
        <w:ind w:left="0"/>
        <w:jc w:val="both"/>
      </w:pPr>
      <w:r>
        <w:rPr>
          <w:rFonts w:ascii="Times New Roman"/>
          <w:b w:val="false"/>
          <w:i w:val="false"/>
          <w:color w:val="000000"/>
          <w:sz w:val="28"/>
        </w:rPr>
        <w:t>
      Жумагалиев Атлаш Адилмуханович көшесі: № 1, 1 "А", 2, 2 "А", 3, 4, 5, 6, 7, 8, 9, 10, 11, 12, 13, 13 "А", 14;</w:t>
      </w:r>
    </w:p>
    <w:p>
      <w:pPr>
        <w:spacing w:after="0"/>
        <w:ind w:left="0"/>
        <w:jc w:val="both"/>
      </w:pPr>
      <w:r>
        <w:rPr>
          <w:rFonts w:ascii="Times New Roman"/>
          <w:b w:val="false"/>
          <w:i w:val="false"/>
          <w:color w:val="000000"/>
          <w:sz w:val="28"/>
        </w:rPr>
        <w:t>
      Ереван Баязитұлы Баймұхамбетов көшесі: № 5 "А", 5 "В",11, 12, 13, 14 "А", 16 "А", 18, 18 "А", 18 "Б", 20, 20 "А", 23 "А".</w:t>
      </w:r>
    </w:p>
    <w:p>
      <w:pPr>
        <w:spacing w:after="0"/>
        <w:ind w:left="0"/>
        <w:jc w:val="left"/>
      </w:pPr>
      <w:r>
        <w:rPr>
          <w:rFonts w:ascii="Times New Roman"/>
          <w:b/>
          <w:i w:val="false"/>
          <w:color w:val="000000"/>
        </w:rPr>
        <w:t xml:space="preserve"> № 306 сайлау учаскесі</w:t>
      </w:r>
    </w:p>
    <w:p>
      <w:pPr>
        <w:spacing w:after="0"/>
        <w:ind w:left="0"/>
        <w:jc w:val="both"/>
      </w:pPr>
      <w:r>
        <w:rPr>
          <w:rFonts w:ascii="Times New Roman"/>
          <w:b w:val="false"/>
          <w:i w:val="false"/>
          <w:color w:val="000000"/>
          <w:sz w:val="28"/>
        </w:rPr>
        <w:t>
      Қандыағаш қаласы, Ереван Баязитұлы Баймұхамбетов көшесі, № 20 "А", "Мұғалжар аудандық ішкі саясат бөлімі" мемлекеттік мекемесінің "Жастар ресурстық орталығы" коммуналдық мемлекеттік мекемесі ғимараты</w:t>
      </w:r>
    </w:p>
    <w:p>
      <w:pPr>
        <w:spacing w:after="0"/>
        <w:ind w:left="0"/>
        <w:jc w:val="both"/>
      </w:pPr>
      <w:r>
        <w:rPr>
          <w:rFonts w:ascii="Times New Roman"/>
          <w:b w:val="false"/>
          <w:i w:val="false"/>
          <w:color w:val="000000"/>
          <w:sz w:val="28"/>
        </w:rPr>
        <w:t>
      "Жастық" шағын ауданы: № 38 "А", 38 "Б", 39 "А", 39 "Б", 46, 47, 47 "В", 48, 49 "А", 49 "Б", 50;</w:t>
      </w:r>
    </w:p>
    <w:p>
      <w:pPr>
        <w:spacing w:after="0"/>
        <w:ind w:left="0"/>
        <w:jc w:val="both"/>
      </w:pPr>
      <w:r>
        <w:rPr>
          <w:rFonts w:ascii="Times New Roman"/>
          <w:b w:val="false"/>
          <w:i w:val="false"/>
          <w:color w:val="000000"/>
          <w:sz w:val="28"/>
        </w:rPr>
        <w:t>
      Нұрахмет Қаржаубаев көшесі: № 1 "А", 1/1, 1 "Б"/1, 1/2, 2/1, 2/2, 2 "А", 3/1, 3/2, 4/2, 4 "В", 6/1, 9 "В".</w:t>
      </w:r>
    </w:p>
    <w:p>
      <w:pPr>
        <w:spacing w:after="0"/>
        <w:ind w:left="0"/>
        <w:jc w:val="left"/>
      </w:pPr>
      <w:r>
        <w:rPr>
          <w:rFonts w:ascii="Times New Roman"/>
          <w:b/>
          <w:i w:val="false"/>
          <w:color w:val="000000"/>
        </w:rPr>
        <w:t xml:space="preserve"> № 307 сайлау учаскесі</w:t>
      </w:r>
    </w:p>
    <w:p>
      <w:pPr>
        <w:spacing w:after="0"/>
        <w:ind w:left="0"/>
        <w:jc w:val="both"/>
      </w:pPr>
      <w:r>
        <w:rPr>
          <w:rFonts w:ascii="Times New Roman"/>
          <w:b w:val="false"/>
          <w:i w:val="false"/>
          <w:color w:val="000000"/>
          <w:sz w:val="28"/>
        </w:rPr>
        <w:t>
      Қандыағаш қаласы, "Жастық" шағын ауданы, 2 "В", "Ақтөбе облысының білім басқармасы Мұғалжар ауданының білім бөлімі" мемлекеттік мекемесінің "№ 2 Қандыағаш қалалық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"Жастық" шағын ауданы: № 7 "А", 17, 18, 19, 20, 21, 22, 23, 24, 25, 26, 27, 28, 29, 30, 30 "А", 38 "А", 38 "Б".</w:t>
      </w:r>
    </w:p>
    <w:p>
      <w:pPr>
        <w:spacing w:after="0"/>
        <w:ind w:left="0"/>
        <w:jc w:val="left"/>
      </w:pPr>
      <w:r>
        <w:rPr>
          <w:rFonts w:ascii="Times New Roman"/>
          <w:b/>
          <w:i w:val="false"/>
          <w:color w:val="000000"/>
        </w:rPr>
        <w:t xml:space="preserve"> № 308 сайлау учаскесі</w:t>
      </w:r>
    </w:p>
    <w:p>
      <w:pPr>
        <w:spacing w:after="0"/>
        <w:ind w:left="0"/>
        <w:jc w:val="both"/>
      </w:pPr>
      <w:r>
        <w:rPr>
          <w:rFonts w:ascii="Times New Roman"/>
          <w:b w:val="false"/>
          <w:i w:val="false"/>
          <w:color w:val="000000"/>
          <w:sz w:val="28"/>
        </w:rPr>
        <w:t>
      Қандыағаш қаласы, "Жастық" шағын ауданы, 44 "А", "Ақтөбе облысының білім басқармасы Мұғалжар ауданының білім бөлімі" мемлекеттік мекемесінің "№ 4 Қандыағаш қалалық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"Жастық" шағын ауданы: № 3 "А", 5 "А", 31, 31 "А", 37 "А", 37 "Б", 40, 41, 44, 45, 78, 79, 80, 81;</w:t>
      </w:r>
    </w:p>
    <w:p>
      <w:pPr>
        <w:spacing w:after="0"/>
        <w:ind w:left="0"/>
        <w:jc w:val="both"/>
      </w:pPr>
      <w:r>
        <w:rPr>
          <w:rFonts w:ascii="Times New Roman"/>
          <w:b w:val="false"/>
          <w:i w:val="false"/>
          <w:color w:val="000000"/>
          <w:sz w:val="28"/>
        </w:rPr>
        <w:t>
      "Достық" шағын ауданы: № 14.</w:t>
      </w:r>
    </w:p>
    <w:p>
      <w:pPr>
        <w:spacing w:after="0"/>
        <w:ind w:left="0"/>
        <w:jc w:val="left"/>
      </w:pPr>
      <w:r>
        <w:rPr>
          <w:rFonts w:ascii="Times New Roman"/>
          <w:b/>
          <w:i w:val="false"/>
          <w:color w:val="000000"/>
        </w:rPr>
        <w:t xml:space="preserve"> № 309 сайлау учаскесі</w:t>
      </w:r>
    </w:p>
    <w:p>
      <w:pPr>
        <w:spacing w:after="0"/>
        <w:ind w:left="0"/>
        <w:jc w:val="both"/>
      </w:pPr>
      <w:r>
        <w:rPr>
          <w:rFonts w:ascii="Times New Roman"/>
          <w:b w:val="false"/>
          <w:i w:val="false"/>
          <w:color w:val="000000"/>
          <w:sz w:val="28"/>
        </w:rPr>
        <w:t>
      Қандыағаш қаласы, "Достық" шағын ауданы, 21 "Б", "Ақтөбе облысының білім басқармасы Мұғалжар ауданының білім бөлімі" мемлекеттік мекемесінің "Қандыағаш қаласының № 3 мектеп - гимназиясы" коммуналдық мемлекеттік мекемесі ғимараты</w:t>
      </w:r>
    </w:p>
    <w:p>
      <w:pPr>
        <w:spacing w:after="0"/>
        <w:ind w:left="0"/>
        <w:jc w:val="both"/>
      </w:pPr>
      <w:r>
        <w:rPr>
          <w:rFonts w:ascii="Times New Roman"/>
          <w:b w:val="false"/>
          <w:i w:val="false"/>
          <w:color w:val="000000"/>
          <w:sz w:val="28"/>
        </w:rPr>
        <w:t>
      "Достық" шағын ауданы, көп қабатты тұрғын үйлер: № 13, 19 "Б", 20, 21, 22, 23, 24, 25, 26;</w:t>
      </w:r>
    </w:p>
    <w:p>
      <w:pPr>
        <w:spacing w:after="0"/>
        <w:ind w:left="0"/>
        <w:jc w:val="both"/>
      </w:pPr>
      <w:r>
        <w:rPr>
          <w:rFonts w:ascii="Times New Roman"/>
          <w:b w:val="false"/>
          <w:i w:val="false"/>
          <w:color w:val="000000"/>
          <w:sz w:val="28"/>
        </w:rPr>
        <w:t>
      жеке тұрғын үйлер: № 1, 1 "А", 2, 2 "А", 3, 3 "А", 4, 4 "А, 5, 5 "А", 6, 6 "А", 7, 8, 9, 10, 10 "А", 10 "Б", 10 "А"/2, 11, 11 "А", 11 "Б", 12 "А", 13, 13 "А", 13 "Б", 13 "В", 14, 15, 16, 17, 18, 19, 19 "А", 19 "Г", 20, 21, 22 "Б", 23 "А", 25 "Б", 26 "А", 26 "Д", 27, 27 "А", 27 "Б", 28, 29, 30, 31, 32, 33 "А", 34, 35, 36, 37, 38, 39, 40 "А", 41, 41 "А", 41 "Б", 42, 43, 44, 45, 46, 47, 48, 49, 49 "А", 51, 51 "А", 53, 55, 56, 57, 58, 59, 60, 60 "А";</w:t>
      </w:r>
    </w:p>
    <w:p>
      <w:pPr>
        <w:spacing w:after="0"/>
        <w:ind w:left="0"/>
        <w:jc w:val="both"/>
      </w:pPr>
      <w:r>
        <w:rPr>
          <w:rFonts w:ascii="Times New Roman"/>
          <w:b w:val="false"/>
          <w:i w:val="false"/>
          <w:color w:val="000000"/>
          <w:sz w:val="28"/>
        </w:rPr>
        <w:t>
      Төлеген Айбергенов көшесі: № 2 "А", 3 "А", 6, 7 "А", 8, 9, 11, 13, 15, 16, 16/1, 16/2, 16 "А", 16 "Б", 17, 17 "Б", 18, 19, 20, 20 "А", 20 "Б", 21, 21 "А", 23, 23 "А", 24, 24 "А", 25, 25 "Б", 26, 27, 27 "А", 28, 28 "А", 29, 30, 31, 31 "А", 31 "Б", 32, 32 "А", 33, 33 "А", 35, 36, 37, 38, 41, 45, 47, 47 "А", 48, 49, 51, 53, 54, 55, 56, 57, 57 "А", 58, 58 "А", 59, 60, 60 "А", 60 "Б", 61, 61 "А", 64, 64 "А", 66, 67, 67 "А", 68, 68 "А", 68 "Б", 69, 70, 70 "А", 71, 71/1, 71/2, 71 "А", 71 "Б", 72, 72/1, 72 "А", 73, 74, 77, 78, 79, 80, 81, 82, 83, 84, 86, 88, 90, 91 "А", 92, 93, 94, 94 "А", 94 "Б", 95, 95 "А", 95 "Б", 96, 96 "А", 97, 98, 98 "А", 100, 102, 104, 106, 108, 110, 112, 113, 113 "А", 114, 114 "А", 121, 123, 124;</w:t>
      </w:r>
    </w:p>
    <w:p>
      <w:pPr>
        <w:spacing w:after="0"/>
        <w:ind w:left="0"/>
        <w:jc w:val="both"/>
      </w:pPr>
      <w:r>
        <w:rPr>
          <w:rFonts w:ascii="Times New Roman"/>
          <w:b w:val="false"/>
          <w:i w:val="false"/>
          <w:color w:val="000000"/>
          <w:sz w:val="28"/>
        </w:rPr>
        <w:t>
      "Самал" шағын ауданы, көп қабатты тұрғын үйлер: № 26 "А", 49;</w:t>
      </w:r>
    </w:p>
    <w:p>
      <w:pPr>
        <w:spacing w:after="0"/>
        <w:ind w:left="0"/>
        <w:jc w:val="both"/>
      </w:pPr>
      <w:r>
        <w:rPr>
          <w:rFonts w:ascii="Times New Roman"/>
          <w:b w:val="false"/>
          <w:i w:val="false"/>
          <w:color w:val="000000"/>
          <w:sz w:val="28"/>
        </w:rPr>
        <w:t>
      жеке тұрғын үйлер: № 1, 1 "А", 2, 2 "А", 3 "А", 5, 7/1, 8, 9, 12, 16, 18, 19, 20, 20/2, 21, 22 "А", 25, 26, 27, 29, 29 "А", 29 "Б", 33, 34, 35, 37, 40, 41, 46, 48, 48 "Б", 49 "А", 55, 56, 57, 59, 60, 63, 68, 128.</w:t>
      </w:r>
    </w:p>
    <w:p>
      <w:pPr>
        <w:spacing w:after="0"/>
        <w:ind w:left="0"/>
        <w:jc w:val="left"/>
      </w:pPr>
      <w:r>
        <w:rPr>
          <w:rFonts w:ascii="Times New Roman"/>
          <w:b/>
          <w:i w:val="false"/>
          <w:color w:val="000000"/>
        </w:rPr>
        <w:t xml:space="preserve"> № 310 сайлау учаскесі</w:t>
      </w:r>
    </w:p>
    <w:p>
      <w:pPr>
        <w:spacing w:after="0"/>
        <w:ind w:left="0"/>
        <w:jc w:val="both"/>
      </w:pPr>
      <w:r>
        <w:rPr>
          <w:rFonts w:ascii="Times New Roman"/>
          <w:b w:val="false"/>
          <w:i w:val="false"/>
          <w:color w:val="000000"/>
          <w:sz w:val="28"/>
        </w:rPr>
        <w:t>
      Қандыағаш қаласы, "Жастық" шағын ауданы, 43 "Б", "Ақтөбе облысының дене шынықтыру және спорт басқармасы" мемлекеттік мекемесінің "Қандыағаш қаласының мамандандырылған балалар – жасөспірімдер спорт мектебі" коммуналдық мемлекеттік мекемесі жанындағы дене шынықтыру – сауықтыру кешені ғимараты</w:t>
      </w:r>
    </w:p>
    <w:p>
      <w:pPr>
        <w:spacing w:after="0"/>
        <w:ind w:left="0"/>
        <w:jc w:val="both"/>
      </w:pPr>
      <w:r>
        <w:rPr>
          <w:rFonts w:ascii="Times New Roman"/>
          <w:b w:val="false"/>
          <w:i w:val="false"/>
          <w:color w:val="000000"/>
          <w:sz w:val="28"/>
        </w:rPr>
        <w:t>
      Рахымжан Қошқарбаев көшесі: № 1, 1/1, 2, 3, 3/1, 3/2, 3 "А", 4, 5, 6, 7, 7 "А", 8, 8 "А", 10, 11, 11 "А", 13, 15, 17, 18, 19, 20, 21, 22, 23, 23 "А", 24, 25, 25/1, 25/2, 27, 27/1, 27/2, 29/1, 29/2, 30, 30/1, 30/2, 39, 40, 40 "А", 41, 42, 43, 44, 44 "А", 45, 46, 47, 48, 49, 50, 51, 56, 56/1, 57/2, 70, 76, 77 "А";</w:t>
      </w:r>
    </w:p>
    <w:p>
      <w:pPr>
        <w:spacing w:after="0"/>
        <w:ind w:left="0"/>
        <w:jc w:val="both"/>
      </w:pPr>
      <w:r>
        <w:rPr>
          <w:rFonts w:ascii="Times New Roman"/>
          <w:b w:val="false"/>
          <w:i w:val="false"/>
          <w:color w:val="000000"/>
          <w:sz w:val="28"/>
        </w:rPr>
        <w:t>
      Нұрқожа Орынбасаров көшесі: № 1, 1 "А", 1 "Б", 1 "В", 1 "Г", 2, 2 "А", 3, 3 "А", 4, 4 "А", 4 "Б", 5, 5 "А", 6, 6 "А", 7, 7 "А", 8, 8 "А", 9, 9 "А", 10, 11, 11 "А", 12, 13 "А", 13 "Б", 14, 14 "А", 15, 15 "А", 17, 17 "А", 17 "Б", 17 "В", 18, 18 "Б", 19, 19/1, 19/2, 19 "А", 20, 20/2, 21, 21 "А", 22, 22 "А", 23, 23 "А", 24, 25, 25 "А", 25 "Б", 26, 26 "А", 26 "Б", 27 "Б", 28, 28 "А", 29, 30, 30 "А", 31, 32, 32 "А", 32 "Б", 33, 33 "А", 33 "А"/2, 34, 34 "А", 34 "Б", 35, 36, 36 "А", 38, 40, 40/1, 40/2, 41, 41/1, 41/2, 42, 42/1, 42/2, 42 "А", 43, 43 "А", 44, 45, 47, 47 "А", 47/1, 47 "А"/1, 47/2, 47 "А"/2, 48, 50, 52, 53, 54, 56, 58, 60, 60 "А", 61 "А", 63, 65, 66 "В", 83, 93, 96, 99, 100, 101, 192, 193, 194;</w:t>
      </w:r>
    </w:p>
    <w:p>
      <w:pPr>
        <w:spacing w:after="0"/>
        <w:ind w:left="0"/>
        <w:jc w:val="both"/>
      </w:pPr>
      <w:r>
        <w:rPr>
          <w:rFonts w:ascii="Times New Roman"/>
          <w:b w:val="false"/>
          <w:i w:val="false"/>
          <w:color w:val="000000"/>
          <w:sz w:val="28"/>
        </w:rPr>
        <w:t>
      Ілияс Жансүгиров көшесі: № 1, 1 "А", 1 "Б", 2, 2 "А", 3, 3 "Б", 4, 5, 5 "А", 6, 7, 7 "А", 8, 9, 10, 11, 12 "А", 12/1, 12/2, 13, 13 "А", 13/1, 13/2, 14 "А", 14/1, 14/2, 15, 15/1, 15/2, 15 "А", 15 "А"/1, 15 "А"/2, 16, 23/2, 24, 24 "А", 24 "Б", 27, 28, 28/1, 28/2, 29 "Б", 29 "Б"/1, 30, 30/1, 30/2, 32, 33 "А", 34/1, 34/2, 36, 37/1, 37/2, 38, 38 "А", 38/1, 38/2, 39/1, 39/2, 40, 40/1, 42, 42/1, 43, 43/1, 43/2, 44/1, 44/2, 45, 45/1, 45/2, 46/1, 46/2, 48/1, 48/2, 48 "А", 48 "Б", 49, 49/1, 49/2, 49 "Б", 50 "А", 50/1, 56, 56/1, 75, 75/1, 75/2, 78, 79, 80, 81, 84, 85, 86, 87, 88, 89, 90, 90/1, 90/2, 91 "А", 93, 98, 99, 100, 144, 145, 146, 146/1, 146/2, 148, 150;</w:t>
      </w:r>
    </w:p>
    <w:p>
      <w:pPr>
        <w:spacing w:after="0"/>
        <w:ind w:left="0"/>
        <w:jc w:val="both"/>
      </w:pPr>
      <w:r>
        <w:rPr>
          <w:rFonts w:ascii="Times New Roman"/>
          <w:b w:val="false"/>
          <w:i w:val="false"/>
          <w:color w:val="000000"/>
          <w:sz w:val="28"/>
        </w:rPr>
        <w:t>
      Жасұлан көшесі: № 3, 4, 5, 6, 7, 8, 9, 10, 10 "А", 10/1, 11, 12, 12 "А", 12 "В", 15, 15/1, 15/2, 15 "А", 15 "Б", 15 "В", 16, 16 "А", 17/1, 17/2, 18, 19, 20, 21, 21 "А", 29, 49, 50, 54;</w:t>
      </w:r>
    </w:p>
    <w:p>
      <w:pPr>
        <w:spacing w:after="0"/>
        <w:ind w:left="0"/>
        <w:jc w:val="both"/>
      </w:pPr>
      <w:r>
        <w:rPr>
          <w:rFonts w:ascii="Times New Roman"/>
          <w:b w:val="false"/>
          <w:i w:val="false"/>
          <w:color w:val="000000"/>
          <w:sz w:val="28"/>
        </w:rPr>
        <w:t>
      Көбелей көшесі: № 5, 17, 21, 23, 25, 27, 29, 31, 39, 41, 43, 45, 47, 49, 51, 53, 55, 57;</w:t>
      </w:r>
    </w:p>
    <w:p>
      <w:pPr>
        <w:spacing w:after="0"/>
        <w:ind w:left="0"/>
        <w:jc w:val="both"/>
      </w:pPr>
      <w:r>
        <w:rPr>
          <w:rFonts w:ascii="Times New Roman"/>
          <w:b w:val="false"/>
          <w:i w:val="false"/>
          <w:color w:val="000000"/>
          <w:sz w:val="28"/>
        </w:rPr>
        <w:t>
      Бейімбет Майлин көшесі: № 2, 2/1, 4, 5/1, 6, 7, 8, 9, 10, 11, 12, 13, 14, 14 "А", 16, 18, 21 "А", 25 "А", 26, 28, 28 "А", 30, 30 "Б", 34, 91, 94;</w:t>
      </w:r>
    </w:p>
    <w:p>
      <w:pPr>
        <w:spacing w:after="0"/>
        <w:ind w:left="0"/>
        <w:jc w:val="both"/>
      </w:pPr>
      <w:r>
        <w:rPr>
          <w:rFonts w:ascii="Times New Roman"/>
          <w:b w:val="false"/>
          <w:i w:val="false"/>
          <w:color w:val="000000"/>
          <w:sz w:val="28"/>
        </w:rPr>
        <w:t>
      Мұнайшылар көшесі: № 1/1, 1 "А", 1 "Б", 2 "А", 3 "А", 5 "А", 6/1, 6/2, 9, 16, 20/1, 24 "А", 25/1, 25/2, 25 "А", 26/1, 26/2, 28/1, 28/2, 29/1, 29/2, 30/1, 30/2, 30 "В", 31/1, 31/2, 32/1, 32/2, 33/2, 34/2, 35/2, 36/1, 36/2, 38, 39, 40/1, 40/2, 41, 48/1, 52/1, 80/2, 104, 105, 106, 107, 108, 109, 110/1, 110/2, 112, 120, 120 "А", 121, 128;</w:t>
      </w:r>
    </w:p>
    <w:p>
      <w:pPr>
        <w:spacing w:after="0"/>
        <w:ind w:left="0"/>
        <w:jc w:val="both"/>
      </w:pPr>
      <w:r>
        <w:rPr>
          <w:rFonts w:ascii="Times New Roman"/>
          <w:b w:val="false"/>
          <w:i w:val="false"/>
          <w:color w:val="000000"/>
          <w:sz w:val="28"/>
        </w:rPr>
        <w:t>
      Достық көшесі: № 1/1, 2/2, 5, 5 "А", 6, 6/1, 6/2, 7, 7/1, 10/1, 10/2, 10 "А", 11 "А", 12/1, 12/2, 12 "А", 13, 15/1, 15/2, 16/1, 17/1, 17/2, 18/1, 18/2, 19, 20/1, 20/2, 21/1, 21/2, 22/1, 22/2, 23/1, 23/2, 24/1, 24/2, 24/4, 25/1, 25/2, 26 "А", 26/1, 26/2, 27/1, 27/2, 28, 29, 30, 30 "А"/1, 30 "Б"/1, 30/1, 30/2, 30 "А", 30 "В", 30 "Г", 31/1, 31/2, 32, 32/1, 32/2, 33/1, 33/2, 34/1, 34/2, 35, 35/1, 35/2, 36/1, 36/2, 37, 39, 41 "А", 42, 43, 43/1, 43/2, 45/1, 45/2, 46/1, 46/2, 47/1, 47/2, 48/1, 48/2, 49/1, 49/2, 50/1, 50/2, 51 "А", 51/1, 51/2, 52/1, 52/2, 53, 55, 56, 57, 57/1, 57/2, 58/1, 58/2, 59, 59/1, 59/2, 78/1, 78/2, 79/1, 79/2, 80, 80/1, 80/2, 102, 103, 116;</w:t>
      </w:r>
    </w:p>
    <w:p>
      <w:pPr>
        <w:spacing w:after="0"/>
        <w:ind w:left="0"/>
        <w:jc w:val="both"/>
      </w:pPr>
      <w:r>
        <w:rPr>
          <w:rFonts w:ascii="Times New Roman"/>
          <w:b w:val="false"/>
          <w:i w:val="false"/>
          <w:color w:val="000000"/>
          <w:sz w:val="28"/>
        </w:rPr>
        <w:t>
      Жеңіс даңғылы: № 1, 1 "А", 1 "Б", 2, 2 "В", 2 "Е", 3, 3 "А", 3 "Б", 3/1, 3/3, 3/4, 4, 4/1, 4/2, 4 "А", 4 "Б", 5, 5 "А", 5 "Б", 6, 6 "А", 7 "А", 9, 9 "А", 10, 10/1, 11, 12, 12 "А", 13, 13 "А", 14, 14/1, 15/2, 16, 18, 19/1, 19/2, 20, 21, 22, 22/2, 22/3, 22/4, 23/1, 23/2, 24/4, 25/1, 25/2, 26, 27/1, 27/2, 28, 29/1, 29/2, 30/1, 30/2, 31 "А", 32, 34, 34/1, 34/2, 34 "А", 35, 36, 37, 38, 40, 40 "А", 44, 51, 53, 55, 57, 57/2, 59, 61, 63, 64 "А", 65, 66, 67, 69, 71, 73, 75;</w:t>
      </w:r>
    </w:p>
    <w:p>
      <w:pPr>
        <w:spacing w:after="0"/>
        <w:ind w:left="0"/>
        <w:jc w:val="both"/>
      </w:pPr>
      <w:r>
        <w:rPr>
          <w:rFonts w:ascii="Times New Roman"/>
          <w:b w:val="false"/>
          <w:i w:val="false"/>
          <w:color w:val="000000"/>
          <w:sz w:val="28"/>
        </w:rPr>
        <w:t>
      Көбеген Ахметұлы Ахметов көшесі: № 2, 4, 6, 6/1, 6/2, 8, 10, 14, 51, 51/1, 51/2, 97;</w:t>
      </w:r>
    </w:p>
    <w:p>
      <w:pPr>
        <w:spacing w:after="0"/>
        <w:ind w:left="0"/>
        <w:jc w:val="both"/>
      </w:pPr>
      <w:r>
        <w:rPr>
          <w:rFonts w:ascii="Times New Roman"/>
          <w:b w:val="false"/>
          <w:i w:val="false"/>
          <w:color w:val="000000"/>
          <w:sz w:val="28"/>
        </w:rPr>
        <w:t>
      Омаш Өмірбаев көшесі: № 1, 1/1, 1/2, 2, 3/1, 3/2, 5/1, 5/2, 5 "А", 6, 8, 12, 12 "А", 12 "Б", 14, 14 "А", 15, 16, 20, 22, 24, 26, 26/1, 26 "А", 28, 30 "А";</w:t>
      </w:r>
    </w:p>
    <w:p>
      <w:pPr>
        <w:spacing w:after="0"/>
        <w:ind w:left="0"/>
        <w:jc w:val="both"/>
      </w:pPr>
      <w:r>
        <w:rPr>
          <w:rFonts w:ascii="Times New Roman"/>
          <w:b w:val="false"/>
          <w:i w:val="false"/>
          <w:color w:val="000000"/>
          <w:sz w:val="28"/>
        </w:rPr>
        <w:t>
      Ереван Баязитұлы Баймұхамбетов көшесі: № 1, 1 "А", 3, 4, 6, 7, 7 "А", 8, 8 "А", 10, 10 "А", 14, 16;</w:t>
      </w:r>
    </w:p>
    <w:p>
      <w:pPr>
        <w:spacing w:after="0"/>
        <w:ind w:left="0"/>
        <w:jc w:val="both"/>
      </w:pPr>
      <w:r>
        <w:rPr>
          <w:rFonts w:ascii="Times New Roman"/>
          <w:b w:val="false"/>
          <w:i w:val="false"/>
          <w:color w:val="000000"/>
          <w:sz w:val="28"/>
        </w:rPr>
        <w:t>
      Желтоқсан көшесі: № 1, 2 "А", 3, 4, 5, 6, 6 "А", 7, 8, 9, 10, 11, 11 "А", 11 "Б", 14, 16, 34, 38;</w:t>
      </w:r>
    </w:p>
    <w:p>
      <w:pPr>
        <w:spacing w:after="0"/>
        <w:ind w:left="0"/>
        <w:jc w:val="both"/>
      </w:pPr>
      <w:r>
        <w:rPr>
          <w:rFonts w:ascii="Times New Roman"/>
          <w:b w:val="false"/>
          <w:i w:val="false"/>
          <w:color w:val="000000"/>
          <w:sz w:val="28"/>
        </w:rPr>
        <w:t>
      Зеленая көшесі: № 10/1, 12/1, 12/2.</w:t>
      </w:r>
    </w:p>
    <w:p>
      <w:pPr>
        <w:spacing w:after="0"/>
        <w:ind w:left="0"/>
        <w:jc w:val="left"/>
      </w:pPr>
      <w:r>
        <w:rPr>
          <w:rFonts w:ascii="Times New Roman"/>
          <w:b/>
          <w:i w:val="false"/>
          <w:color w:val="000000"/>
        </w:rPr>
        <w:t xml:space="preserve"> № 311 сайлау учаскесі</w:t>
      </w:r>
    </w:p>
    <w:p>
      <w:pPr>
        <w:spacing w:after="0"/>
        <w:ind w:left="0"/>
        <w:jc w:val="both"/>
      </w:pPr>
      <w:r>
        <w:rPr>
          <w:rFonts w:ascii="Times New Roman"/>
          <w:b w:val="false"/>
          <w:i w:val="false"/>
          <w:color w:val="000000"/>
          <w:sz w:val="28"/>
        </w:rPr>
        <w:t>
      Қандыағаш қаласы, Құндызды тұйық көшесі, № 2, "Ақтөбе облысының білім басқармасы" мемлекеттік мекемесінің "Қандыағаш өнеркәсіптік - экономикалық колледжі" мемлекеттік коммуналдық қазыналық мекемесі ғимараты</w:t>
      </w:r>
    </w:p>
    <w:p>
      <w:pPr>
        <w:spacing w:after="0"/>
        <w:ind w:left="0"/>
        <w:jc w:val="both"/>
      </w:pPr>
      <w:r>
        <w:rPr>
          <w:rFonts w:ascii="Times New Roman"/>
          <w:b w:val="false"/>
          <w:i w:val="false"/>
          <w:color w:val="000000"/>
          <w:sz w:val="28"/>
        </w:rPr>
        <w:t>
      Жамбыл Жабаев көшесі, жеке тұрғын үйлер: № 1, 1/1, 1/2, 1 "А", 1 "В", 2, 2 "А", 2/1, 3, 3 "А", 3 "А"/1, 3 "А"/2, 3/1, 3/2, 3/3, 4, 4/1, 4/2, 5, 5/1, 5/2, 5/4, 5 "А", 6, 6/1, 6/2, 7, 7/2, 8, 8 "А", 8/1, 8/2, 8/3, 10, 10 "А", 10 "Б", 10 "В", 12, 13 "Б", 13/1, 13/2, 14, 15, 15/1, 15/2, 15/3, 15/4, 15/5, 15/6, 15/7, 15/8, 15/9, 15/10, 15/11, 15 "А", 15 "А"/1, 15 "А"/2, 18 "Б", 20, 20 "Б", 21, 22, 23, 23 "А", 24, 25, 26, 26 "А", 28, 29, 30, 31, 32, 34;</w:t>
      </w:r>
    </w:p>
    <w:p>
      <w:pPr>
        <w:spacing w:after="0"/>
        <w:ind w:left="0"/>
        <w:jc w:val="both"/>
      </w:pPr>
      <w:r>
        <w:rPr>
          <w:rFonts w:ascii="Times New Roman"/>
          <w:b w:val="false"/>
          <w:i w:val="false"/>
          <w:color w:val="000000"/>
          <w:sz w:val="28"/>
        </w:rPr>
        <w:t>
      көп қабатты тұрғын үй: № 10;</w:t>
      </w:r>
    </w:p>
    <w:p>
      <w:pPr>
        <w:spacing w:after="0"/>
        <w:ind w:left="0"/>
        <w:jc w:val="both"/>
      </w:pPr>
      <w:r>
        <w:rPr>
          <w:rFonts w:ascii="Times New Roman"/>
          <w:b w:val="false"/>
          <w:i w:val="false"/>
          <w:color w:val="000000"/>
          <w:sz w:val="28"/>
        </w:rPr>
        <w:t>
      Есет батыр көшесі: № 1, 1/1, 1/2, 1/3, 2, 2 "А" 2/1, 2/2, 3, 3/1, 3/2, 4, 5/1, 5/2, 5/3, 5/4, 6, 6/1, 6/2, 7/1, 7/2, 7/3, 9, 10 "А", 10 "Б", 10 "В", 11, 12 "А", 12 "Б", 13, 13/1, 13/3, 13/4, 13 "А", 13 "А", 14, 14 "А", 14 "Б", 16, 17, 17 "А", 17 "Б", 18, 18/4, 18/7, 19, 19 "А", 19 "Б", 19 "В", 19 "Е", 20, 20/1, 20/2, 21, 22, 23, 24, 24 "Б", 25, 26, 26 "А", 27, 27 "А", 28, 29, 30, 30 "Б", 31, 31 "А", 32, 34;</w:t>
      </w:r>
    </w:p>
    <w:p>
      <w:pPr>
        <w:spacing w:after="0"/>
        <w:ind w:left="0"/>
        <w:jc w:val="both"/>
      </w:pPr>
      <w:r>
        <w:rPr>
          <w:rFonts w:ascii="Times New Roman"/>
          <w:b w:val="false"/>
          <w:i w:val="false"/>
          <w:color w:val="000000"/>
          <w:sz w:val="28"/>
        </w:rPr>
        <w:t>
      Сұлтанмахмут Торайғыров көшесі, жеке тұрғын үйлер: № 1, 1/1, 1/2, 1/3, 2, 2/1, 2/2, 3, 3/1, 3/2, 4/1, 4/2, 5/1, 5/2, 6, 6/1, 6/2, 7, 7 "А", 8, 8 "А", 9, 10, 11, 12, 12 "А", 13, 13 "А", 14, 14 "А", 15 "А", 16, 16/4, 17, 18, 19, 19 "Б", 20, 20/1, 20 "А", 20 "Б", 22, 22 "А", 22/2, 23, 24, 25, 25 "А", 26, 27, 28, 28 "А", 28 "Б", 29, 29 "А", 30, 30 "Б", 31, 31 "А", 31 "Б", 32, 32 "А", 32 "Б", 33, 34, 34 "А", 35, 35 "А", 35 "Б", 36, 36 "А", 37 "А", 37 "Б", 38, 38 "А", 38 "А"/1, 39, 40, 41, 41 "А", 42, 42 "А", 42 "Б", 43, 44, 44 "А", 44 "Б", 46;</w:t>
      </w:r>
    </w:p>
    <w:p>
      <w:pPr>
        <w:spacing w:after="0"/>
        <w:ind w:left="0"/>
        <w:jc w:val="both"/>
      </w:pPr>
      <w:r>
        <w:rPr>
          <w:rFonts w:ascii="Times New Roman"/>
          <w:b w:val="false"/>
          <w:i w:val="false"/>
          <w:color w:val="000000"/>
          <w:sz w:val="28"/>
        </w:rPr>
        <w:t>
      көп қабатты тұрғын үйлер: № 15, 16, 17, 19, 21, 23;</w:t>
      </w:r>
    </w:p>
    <w:p>
      <w:pPr>
        <w:spacing w:after="0"/>
        <w:ind w:left="0"/>
        <w:jc w:val="both"/>
      </w:pPr>
      <w:r>
        <w:rPr>
          <w:rFonts w:ascii="Times New Roman"/>
          <w:b w:val="false"/>
          <w:i w:val="false"/>
          <w:color w:val="000000"/>
          <w:sz w:val="28"/>
        </w:rPr>
        <w:t>
      Ахмет Жұбанов көшесі, жеке тұрғын үйлер: № 1, 1/1, 1/2, 1 "А", 1 "А"/1, 1 "А"/2, 1 "Д", 1 "Д"/2, 2, 2 "А", 2 "Б" 3/2, 4/4, 4 "А", 5, 5/1, 6, 7, 8, 8/1, 8/2, 8 "А", 8 "А"/1, 8 "А"/2, 9, 10, 12, 13, 14, 14/1, 14/2, 14/3, 14/4, 14 "А"/1, 14 "А"/3, 15, 15 "А", 15 "Б", 16, 16/2, 16 "А", 17, 17/1, 17/2, 18, 18 "А", 20, 20 "А", 21, 21/1, 21/3, 21 "А", 22, 22/1, 22/3, 24, 24/1, 24/2, 25, 25/1, 25"А", 26, 26/1, 26/2, 27, 27/1, 28, 29, 29 "А", 29/1, 29/2, 32, 33, 34, 36, 37, 38, 39, 39 "Б", 39 "В", 40, 41, 42, 43 "А", 44, 44 "А", 45, 45 "А", 46, 48, 49, 50, 52, 54, 54 "А", 55, 55 "А", 55 "Б";</w:t>
      </w:r>
    </w:p>
    <w:p>
      <w:pPr>
        <w:spacing w:after="0"/>
        <w:ind w:left="0"/>
        <w:jc w:val="both"/>
      </w:pPr>
      <w:r>
        <w:rPr>
          <w:rFonts w:ascii="Times New Roman"/>
          <w:b w:val="false"/>
          <w:i w:val="false"/>
          <w:color w:val="000000"/>
          <w:sz w:val="28"/>
        </w:rPr>
        <w:t>
      көп қабатты тұрғын үйлер: № 6, 16, 19;</w:t>
      </w:r>
    </w:p>
    <w:p>
      <w:pPr>
        <w:spacing w:after="0"/>
        <w:ind w:left="0"/>
        <w:jc w:val="both"/>
      </w:pPr>
      <w:r>
        <w:rPr>
          <w:rFonts w:ascii="Times New Roman"/>
          <w:b w:val="false"/>
          <w:i w:val="false"/>
          <w:color w:val="000000"/>
          <w:sz w:val="28"/>
        </w:rPr>
        <w:t>
      Амангелды Иманов көшесі, жеке тұрғын үйлер: № 1, 2, 3, 3/1, 3/2, 4/1, 4/2, 8/1, 8/2, 10, 10/1, 10/2, 11, 12, 12/1, 12/2, 12 "А"/1, 12 "А"/2, 12 "А"/3, 13, 13/1, 13/2, 13 "А", 14, 14 "А", 15, 15 "А", 15 "Д", 16, 17, 17 "А", 17 "Б", 18, 19, 19 "А", 20, 21, 21 "А", 22, 23, 23 "А", 24, 25/1, 25/2, 26, 27, 27 "А", 28, 29, 29/1, 29/2, 29 "А", 29 "Г", 30, 31/1, 31 "А"/1, 31 "А"/2, 32, 34, 36, 38, 39/1, 39/2, 40, 41, 41/1, 41/2, 41/3, 41 "А", 41 "А"/1, 41 "А"/2, 41 "Б", 41 "Б"/1, 41 "В"/2, 41 "Г", 41 "Г"/2, 42, 43, 43 "А", 43/1, 44, 45, 45 "Б", 46, 47, 47 "А", 48, 49, 49 "А", 50, 51, 51 "В", 52, 53, 53 "А", 54, 55, 55 "А", 55 "В", 55 "Г", 56, 57, 58, 59, 60, 62, 62 "А", 64, 66, 67, 68, 68 "А", 70;</w:t>
      </w:r>
    </w:p>
    <w:p>
      <w:pPr>
        <w:spacing w:after="0"/>
        <w:ind w:left="0"/>
        <w:jc w:val="both"/>
      </w:pPr>
      <w:r>
        <w:rPr>
          <w:rFonts w:ascii="Times New Roman"/>
          <w:b w:val="false"/>
          <w:i w:val="false"/>
          <w:color w:val="000000"/>
          <w:sz w:val="28"/>
        </w:rPr>
        <w:t>
      көп қабатты тұрғын үй: № 15;</w:t>
      </w:r>
    </w:p>
    <w:p>
      <w:pPr>
        <w:spacing w:after="0"/>
        <w:ind w:left="0"/>
        <w:jc w:val="both"/>
      </w:pPr>
      <w:r>
        <w:rPr>
          <w:rFonts w:ascii="Times New Roman"/>
          <w:b w:val="false"/>
          <w:i w:val="false"/>
          <w:color w:val="000000"/>
          <w:sz w:val="28"/>
        </w:rPr>
        <w:t>
      Нұрпейіс Байғанин көшесі, жеке тұрғын үйлер: № 8, 8 "А", 8 "Б", 8/1, 8/2, 8/3, 8/4, 8/5, 11, 12, 13, 14, 15, 16, 17, 18, 19, 19/1, 19 "А", 20, 21, 22, 23, 24, 25, 26, 27, 28, 29, 30, 31, 32, 33, 34, 34 "А", 35, 36, 37, 38, 39, 40, 41, 42, 43, 43 "А", 44, 45, 46 ,47, 48, 49, 50, 51, 52, 52 "А", 53, 54, 55, 56, 57, 58, 59, 60, 61, 62, 63, 64, 65;</w:t>
      </w:r>
    </w:p>
    <w:p>
      <w:pPr>
        <w:spacing w:after="0"/>
        <w:ind w:left="0"/>
        <w:jc w:val="both"/>
      </w:pPr>
      <w:r>
        <w:rPr>
          <w:rFonts w:ascii="Times New Roman"/>
          <w:b w:val="false"/>
          <w:i w:val="false"/>
          <w:color w:val="000000"/>
          <w:sz w:val="28"/>
        </w:rPr>
        <w:t>
      көп қабатты тұрғын үйлер: № 2, 3, 5, 7, 10, 12;</w:t>
      </w:r>
    </w:p>
    <w:p>
      <w:pPr>
        <w:spacing w:after="0"/>
        <w:ind w:left="0"/>
        <w:jc w:val="both"/>
      </w:pPr>
      <w:r>
        <w:rPr>
          <w:rFonts w:ascii="Times New Roman"/>
          <w:b w:val="false"/>
          <w:i w:val="false"/>
          <w:color w:val="000000"/>
          <w:sz w:val="28"/>
        </w:rPr>
        <w:t>
      Алтынды көшесі: № 1, 1/1, 1/2, 1 "А", 1 "А"/1, 1 "А"/2, 1 "Б", 2, 2/1, 2/2, 3, 3/1, 3/2, 3 "А", 3 "А"/2, 4, 4/1, 4/2, 4 "А", 4 "А"/1, 4 "А"/2, 5 "А", 5 "А"/1, 5 "А"/2, 5/1, 5/2, 6/1, 6/2, 6 "А"/1, 6 "А"/2, 6 "Б", 7/1, 7/2, 7 "А", 7 "А"/1, 7 "А"/2, 8, 8/1, 8/2, 8 "А", 8 "А"/1, 9, 9/1, 9/2, 9 "А", 9 "А"/1, 9 "А"/2, 10, 10/1, 10/2, 10 "А", 10 "А"/1, 10 "А"/2, 10 "Б", 10 "Б"/1, 11, 11/1, 12, 12 "А", 12/1, 12/2, 13, 13/1, 13/2, 18, 18/1, 18/2, 20, 20 "В", 20 "В"/1, 21, 22, 22/1, 22/2, 23, 23/1, 23/2, 24, 24/1, 24/2, 24 "А", 24 "Б", 25, 25 "А", 25 "Б", 25 "В", 25/1, 25/2, 26, 51, 69, 69 "А", 69 "Б", 69 "Б"/1, 69 "Б"/2, 69 "В", 69 "В"/1, 69 "В"/2, 71,74;</w:t>
      </w:r>
    </w:p>
    <w:p>
      <w:pPr>
        <w:spacing w:after="0"/>
        <w:ind w:left="0"/>
        <w:jc w:val="both"/>
      </w:pPr>
      <w:r>
        <w:rPr>
          <w:rFonts w:ascii="Times New Roman"/>
          <w:b w:val="false"/>
          <w:i w:val="false"/>
          <w:color w:val="000000"/>
          <w:sz w:val="28"/>
        </w:rPr>
        <w:t>
      Бұлақты көшесі: № 1, 1/1, 1/2, 1 "А", 2, 2/1, 2 "Б", 3, 3 "А", 3/1, 3/2, 4/2, 5, 5 "А", 5/1, 5/2, 7, 9, 9 "А", 10 "А", 11 "А", 13, 14, 17, 17 "Б"/1, 18 "А", 19 "А", 19 "Б", 20, 21, 21 "А", 23, 24, 24 "Б", 25, 25 "А", 26, 28, 28 "А", 30, 30 "А", 30 "Б", 97;</w:t>
      </w:r>
    </w:p>
    <w:p>
      <w:pPr>
        <w:spacing w:after="0"/>
        <w:ind w:left="0"/>
        <w:jc w:val="both"/>
      </w:pPr>
      <w:r>
        <w:rPr>
          <w:rFonts w:ascii="Times New Roman"/>
          <w:b w:val="false"/>
          <w:i w:val="false"/>
          <w:color w:val="000000"/>
          <w:sz w:val="28"/>
        </w:rPr>
        <w:t>
      Теміржолшылар көшесі: № 1, 1/1, 1/2, 1 "А", 1 "Б", 1 "В", 1 "Г", 2, 2 "Б", 2 "В", 3, 3 "А", 3 "А"/1, 3 "Б", 4, 4/1, 4/2, 4 "А"/1, 4 "А"/2, 4 "Б"/2, 5/1, 5/2, 5 "А", 5 "А"/1, 5 "Б"/1, 6, 7, 7/2, 8, 8 "А", 9 "А", 9 "Б", 10, 10 "А", 10 "Б", 10 "В", 11, 11 "А", 12, 13, 14, 14 "А", 15, 16, 16 "А", 17, 17 "А", 17 "Б", 17 "А"/1, 17 "А"/2, 17 "Б"/1, 17 "Б"/2, 17 "В", 18, 18 "А", 19 "А", 19 "Б", 19/2, 20, 22, 22 "А", 24, 28, 30, 30 "А", 30 "Б";</w:t>
      </w:r>
    </w:p>
    <w:p>
      <w:pPr>
        <w:spacing w:after="0"/>
        <w:ind w:left="0"/>
        <w:jc w:val="both"/>
      </w:pPr>
      <w:r>
        <w:rPr>
          <w:rFonts w:ascii="Times New Roman"/>
          <w:b w:val="false"/>
          <w:i w:val="false"/>
          <w:color w:val="000000"/>
          <w:sz w:val="28"/>
        </w:rPr>
        <w:t>
      Жаңаталап тұйық көшесі: № 3, 5, 7, 11, 13, 15;</w:t>
      </w:r>
    </w:p>
    <w:p>
      <w:pPr>
        <w:spacing w:after="0"/>
        <w:ind w:left="0"/>
        <w:jc w:val="both"/>
      </w:pPr>
      <w:r>
        <w:rPr>
          <w:rFonts w:ascii="Times New Roman"/>
          <w:b w:val="false"/>
          <w:i w:val="false"/>
          <w:color w:val="000000"/>
          <w:sz w:val="28"/>
        </w:rPr>
        <w:t>
      Мұса Әнешов тұйық көшесі: № 1, 3, 5, 6, 7, 10, 10 "А", 11, 12, 13, 14, 15, 16, 18, 20, 21, 22, 23, 24, 25, 26, 27, 31, 37, 57, 109/1;</w:t>
      </w:r>
    </w:p>
    <w:p>
      <w:pPr>
        <w:spacing w:after="0"/>
        <w:ind w:left="0"/>
        <w:jc w:val="both"/>
      </w:pPr>
      <w:r>
        <w:rPr>
          <w:rFonts w:ascii="Times New Roman"/>
          <w:b w:val="false"/>
          <w:i w:val="false"/>
          <w:color w:val="000000"/>
          <w:sz w:val="28"/>
        </w:rPr>
        <w:t>
      Асанхан Калиев көшесі: № 1 "А", 2, 3, 3/1, 3/2, 5 "А", 8, 8/1, 8/2, 10, 10 "А", 10/1, 10/2, 12, 12/1, 12/2, 14, 16, 18, 18 "А", 20;</w:t>
      </w:r>
    </w:p>
    <w:p>
      <w:pPr>
        <w:spacing w:after="0"/>
        <w:ind w:left="0"/>
        <w:jc w:val="both"/>
      </w:pPr>
      <w:r>
        <w:rPr>
          <w:rFonts w:ascii="Times New Roman"/>
          <w:b w:val="false"/>
          <w:i w:val="false"/>
          <w:color w:val="000000"/>
          <w:sz w:val="28"/>
        </w:rPr>
        <w:t>
      Жем тұйық көшесі: № 5, 6, 7, 7/1, 7 "А"/1, 8, 8/1, 8/2, 10, 10/1, 10/2, 13, 15, 15/1, 43;</w:t>
      </w:r>
    </w:p>
    <w:p>
      <w:pPr>
        <w:spacing w:after="0"/>
        <w:ind w:left="0"/>
        <w:jc w:val="both"/>
      </w:pPr>
      <w:r>
        <w:rPr>
          <w:rFonts w:ascii="Times New Roman"/>
          <w:b w:val="false"/>
          <w:i w:val="false"/>
          <w:color w:val="000000"/>
          <w:sz w:val="28"/>
        </w:rPr>
        <w:t>
      Құрылысшылар тұйық көшесі: № 17;</w:t>
      </w:r>
    </w:p>
    <w:p>
      <w:pPr>
        <w:spacing w:after="0"/>
        <w:ind w:left="0"/>
        <w:jc w:val="both"/>
      </w:pPr>
      <w:r>
        <w:rPr>
          <w:rFonts w:ascii="Times New Roman"/>
          <w:b w:val="false"/>
          <w:i w:val="false"/>
          <w:color w:val="000000"/>
          <w:sz w:val="28"/>
        </w:rPr>
        <w:t>
      Құндызды тұйық көшесі: № 16.</w:t>
      </w:r>
    </w:p>
    <w:p>
      <w:pPr>
        <w:spacing w:after="0"/>
        <w:ind w:left="0"/>
        <w:jc w:val="left"/>
      </w:pPr>
      <w:r>
        <w:rPr>
          <w:rFonts w:ascii="Times New Roman"/>
          <w:b/>
          <w:i w:val="false"/>
          <w:color w:val="000000"/>
        </w:rPr>
        <w:t xml:space="preserve"> № 312 сайлау учаскесі</w:t>
      </w:r>
    </w:p>
    <w:p>
      <w:pPr>
        <w:spacing w:after="0"/>
        <w:ind w:left="0"/>
        <w:jc w:val="both"/>
      </w:pPr>
      <w:r>
        <w:rPr>
          <w:rFonts w:ascii="Times New Roman"/>
          <w:b w:val="false"/>
          <w:i w:val="false"/>
          <w:color w:val="000000"/>
          <w:sz w:val="28"/>
        </w:rPr>
        <w:t>
      Қандыағаш қаласы, Жамбыл Жабаев көшесі, № 54, "Мұғалжар аудандық мәдениет және тілдерді дамыту бөлімі" мемлекеттік мекемесінің "Мұғалжар аудандық мәдениет Үйі" мемлекеттік коммуналдық қазыналық кәсіпорыны ғимараты</w:t>
      </w:r>
    </w:p>
    <w:p>
      <w:pPr>
        <w:spacing w:after="0"/>
        <w:ind w:left="0"/>
        <w:jc w:val="both"/>
      </w:pPr>
      <w:r>
        <w:rPr>
          <w:rFonts w:ascii="Times New Roman"/>
          <w:b w:val="false"/>
          <w:i w:val="false"/>
          <w:color w:val="000000"/>
          <w:sz w:val="28"/>
        </w:rPr>
        <w:t>
      Жамбыл Жабаев көшесі, жеке тұрғын үйлер: № 36, 36 "А", 38, 40, 42, 44, 46, 48, 50, 52, 57, 58 "А", 60, 60 "А", 62 "А", 68, 68 "А", 68 "Б", 68 "Б"/2, 68 "Д", 69, 70, 70 "Б", 70 "В", 72, 72 "А", 72 "Б", 72 "В", 74, 74 "А", 74 "Б", 74 "Б"/1, 74 "Д", 76, 78, 80, 81;</w:t>
      </w:r>
    </w:p>
    <w:p>
      <w:pPr>
        <w:spacing w:after="0"/>
        <w:ind w:left="0"/>
        <w:jc w:val="both"/>
      </w:pPr>
      <w:r>
        <w:rPr>
          <w:rFonts w:ascii="Times New Roman"/>
          <w:b w:val="false"/>
          <w:i w:val="false"/>
          <w:color w:val="000000"/>
          <w:sz w:val="28"/>
        </w:rPr>
        <w:t>
      көп қабатты тұрғын үйлер: № 19, 21;</w:t>
      </w:r>
    </w:p>
    <w:p>
      <w:pPr>
        <w:spacing w:after="0"/>
        <w:ind w:left="0"/>
        <w:jc w:val="both"/>
      </w:pPr>
      <w:r>
        <w:rPr>
          <w:rFonts w:ascii="Times New Roman"/>
          <w:b w:val="false"/>
          <w:i w:val="false"/>
          <w:color w:val="000000"/>
          <w:sz w:val="28"/>
        </w:rPr>
        <w:t>
      Есет батыр көшесі, жеке тұрғын үйлер: № 35, 36, 37, 38, 39, 40, 41, 42, 43, 44, 45, 46, 47, 48, 49, 50, 51, 52, 53, 54, 54 "А", 55, 55 "А", 55 "А"/2, 56, 57, 59, 61, 62, 64, 65, 67, 69, 71, 71 "А", 72, 73, 74, 75, 76, 77, 78, 79, 80, 80 "Б", 81, 82, 83, 84, 85, 86, 87, 87 "А", 87 "Б", 87 "Г", 88, 89, 90, 92;</w:t>
      </w:r>
    </w:p>
    <w:p>
      <w:pPr>
        <w:spacing w:after="0"/>
        <w:ind w:left="0"/>
        <w:jc w:val="both"/>
      </w:pPr>
      <w:r>
        <w:rPr>
          <w:rFonts w:ascii="Times New Roman"/>
          <w:b w:val="false"/>
          <w:i w:val="false"/>
          <w:color w:val="000000"/>
          <w:sz w:val="28"/>
        </w:rPr>
        <w:t>
      көп қабатты тұрғын үйлер: № 12, 16, 18, 20;</w:t>
      </w:r>
    </w:p>
    <w:p>
      <w:pPr>
        <w:spacing w:after="0"/>
        <w:ind w:left="0"/>
        <w:jc w:val="both"/>
      </w:pPr>
      <w:r>
        <w:rPr>
          <w:rFonts w:ascii="Times New Roman"/>
          <w:b w:val="false"/>
          <w:i w:val="false"/>
          <w:color w:val="000000"/>
          <w:sz w:val="28"/>
        </w:rPr>
        <w:t>
      Сұлтанмахмут Торайғыров көшесі: № 45, 46, 47, 47/3, 48, 49, 50, 51, 52, 52 "В", 53, 53 "А", 54, 54/1, 55, 55 "А", 56, 57, 58, 59, 59 "А", 60, 61, 62, 62 "А", 63, 64, 64 "А", 65, 67, 68, 69, 70, 71, 72, 73, 74, 75, 76, 77, 78, 79, 80, 81, 83, 84, 85, 85 "А", 86, 88, 89, 90, 91, 92, 93, 94, 95, 96, 97;</w:t>
      </w:r>
    </w:p>
    <w:p>
      <w:pPr>
        <w:spacing w:after="0"/>
        <w:ind w:left="0"/>
        <w:jc w:val="both"/>
      </w:pPr>
      <w:r>
        <w:rPr>
          <w:rFonts w:ascii="Times New Roman"/>
          <w:b w:val="false"/>
          <w:i w:val="false"/>
          <w:color w:val="000000"/>
          <w:sz w:val="28"/>
        </w:rPr>
        <w:t>
      Ахмет Жұбанов көшесі: № 51, 53, 53 "А", 53 "Б", 53 "В", 56, 57, 57 "А", 57 "Б", 57 "Г", 58, 58 "А", 59, 59 "Б", 60, 61, 61 "А", 62 "А", 63, 63 "Б", 64, 65, 65 "Б", 65 "В", 66, 66 "А", 67, 67 "А", 68, 69, 69 "А", 70, 71, 71 "А", 71 "Б", 72, 73, 73 "А", 74, 74 "Б", 75, 75 "В", 76, 78, 79, 80, 81, 83, 83 "Б", 85, 86, 87, 87 "Б", 88, 89, 90, 90 "А", 91, 92, 93, 94, 95, 96, 97, 98, 99, 100, 102, 104, 106, 108, 110;</w:t>
      </w:r>
    </w:p>
    <w:p>
      <w:pPr>
        <w:spacing w:after="0"/>
        <w:ind w:left="0"/>
        <w:jc w:val="both"/>
      </w:pPr>
      <w:r>
        <w:rPr>
          <w:rFonts w:ascii="Times New Roman"/>
          <w:b w:val="false"/>
          <w:i w:val="false"/>
          <w:color w:val="000000"/>
          <w:sz w:val="28"/>
        </w:rPr>
        <w:t>
      Амангелды Иманов көшесі: № 63, 65, 65 "А", 67, 69, 69 "А", 71, 71 "А", 74, 74 "А", 75, 76, 77, 77 "А", 78, 79, 81, 83 "А", 84, 85, 86, 87, 89, 89 "Б", 90, 91, 92, 93 "А", 94, 94 "А", 95 "А", 97, 98, 99, 99 "А", 100, 101, 101 "А", 102, 105, 105 "А", 105 "Б", 105 "В", 106, 107, 108, 109, 109/1, 109/2, 110, 112, 112 "А", 114, 115, 115 "А", 115 "Б", 116, 120, 120 "А", 120 "В", 122, 124, 126, 130, 131, 132, 134;</w:t>
      </w:r>
    </w:p>
    <w:p>
      <w:pPr>
        <w:spacing w:after="0"/>
        <w:ind w:left="0"/>
        <w:jc w:val="both"/>
      </w:pPr>
      <w:r>
        <w:rPr>
          <w:rFonts w:ascii="Times New Roman"/>
          <w:b w:val="false"/>
          <w:i w:val="false"/>
          <w:color w:val="000000"/>
          <w:sz w:val="28"/>
        </w:rPr>
        <w:t>
      Нұрпейіс Байғанин көшесі: № 66, 67, 68, 69, 70, 71, 72, 73, 74, 75, 76, 77, 78, 79, 80, 81, 82, 83, 84, 85, 86, 87, 88, 89, 90, 90 "А", 91, 93, 95, 97;</w:t>
      </w:r>
    </w:p>
    <w:p>
      <w:pPr>
        <w:spacing w:after="0"/>
        <w:ind w:left="0"/>
        <w:jc w:val="both"/>
      </w:pPr>
      <w:r>
        <w:rPr>
          <w:rFonts w:ascii="Times New Roman"/>
          <w:b w:val="false"/>
          <w:i w:val="false"/>
          <w:color w:val="000000"/>
          <w:sz w:val="28"/>
        </w:rPr>
        <w:t>
      Алтынды көшесі: № 71, 71 "А", 71 "Б", 73, 73 "А", 73 "Б", 73 "В", 74, 74 "А", 75, 75 "А", 75 "Б", 75 "В", 78, 79 "А", 80, 81, 81 "А", 83, 83 "А", 83 "А"/1, 83 "А"/2, 84, 84/2, 85, 85 "А", 85 "А"/1, 85 "А"/2, 87, 87/1, 87/2, 87 "А"/1, 87 "А"/2, 89, 89 "А"/1, 89 "А"/2, 89 "Б", 90, 91, 92, 93, 94, 95, 96, 97, 98;</w:t>
      </w:r>
    </w:p>
    <w:p>
      <w:pPr>
        <w:spacing w:after="0"/>
        <w:ind w:left="0"/>
        <w:jc w:val="both"/>
      </w:pPr>
      <w:r>
        <w:rPr>
          <w:rFonts w:ascii="Times New Roman"/>
          <w:b w:val="false"/>
          <w:i w:val="false"/>
          <w:color w:val="000000"/>
          <w:sz w:val="28"/>
        </w:rPr>
        <w:t>
      Сәкен Сейфуллин көшесі: № 3, 5, 10, 11, 13, 15, 16, 18, 21, 23, 25, 27, 29, 104;</w:t>
      </w:r>
    </w:p>
    <w:p>
      <w:pPr>
        <w:spacing w:after="0"/>
        <w:ind w:left="0"/>
        <w:jc w:val="both"/>
      </w:pPr>
      <w:r>
        <w:rPr>
          <w:rFonts w:ascii="Times New Roman"/>
          <w:b w:val="false"/>
          <w:i w:val="false"/>
          <w:color w:val="000000"/>
          <w:sz w:val="28"/>
        </w:rPr>
        <w:t>
      Көктөбе тұйық көшесі: № 1, 2, 3, 4, 5, 6, 9, 10, 11, 12, 13, 14, 19, 20, 21, 22, 24, 49;</w:t>
      </w:r>
    </w:p>
    <w:p>
      <w:pPr>
        <w:spacing w:after="0"/>
        <w:ind w:left="0"/>
        <w:jc w:val="both"/>
      </w:pPr>
      <w:r>
        <w:rPr>
          <w:rFonts w:ascii="Times New Roman"/>
          <w:b w:val="false"/>
          <w:i w:val="false"/>
          <w:color w:val="000000"/>
          <w:sz w:val="28"/>
        </w:rPr>
        <w:t>
      Еңбекту көшесі: № 1, 3, 4, 5, 8, 10, 13, 15, 16, 18, 19, 21, 23, 25, 40;</w:t>
      </w:r>
    </w:p>
    <w:p>
      <w:pPr>
        <w:spacing w:after="0"/>
        <w:ind w:left="0"/>
        <w:jc w:val="both"/>
      </w:pPr>
      <w:r>
        <w:rPr>
          <w:rFonts w:ascii="Times New Roman"/>
          <w:b w:val="false"/>
          <w:i w:val="false"/>
          <w:color w:val="000000"/>
          <w:sz w:val="28"/>
        </w:rPr>
        <w:t>
      Ақжар тұйық көшесі: № 3, 4, 5, 6, 7, 8, 11, 12, 13, 14, 15, 15/1, 16, 17, 20;</w:t>
      </w:r>
    </w:p>
    <w:p>
      <w:pPr>
        <w:spacing w:after="0"/>
        <w:ind w:left="0"/>
        <w:jc w:val="both"/>
      </w:pPr>
      <w:r>
        <w:rPr>
          <w:rFonts w:ascii="Times New Roman"/>
          <w:b w:val="false"/>
          <w:i w:val="false"/>
          <w:color w:val="000000"/>
          <w:sz w:val="28"/>
        </w:rPr>
        <w:t>
      Елек көшесі: № 4, 5, 10, 12, 13, 13 "А", 15, 16, 17, 21, 23, 24, 25, 25 "А", 25 "Б", 27, 33, 35/2, 36, 67.</w:t>
      </w:r>
    </w:p>
    <w:p>
      <w:pPr>
        <w:spacing w:after="0"/>
        <w:ind w:left="0"/>
        <w:jc w:val="left"/>
      </w:pPr>
      <w:r>
        <w:rPr>
          <w:rFonts w:ascii="Times New Roman"/>
          <w:b/>
          <w:i w:val="false"/>
          <w:color w:val="000000"/>
        </w:rPr>
        <w:t xml:space="preserve"> № 313 сайлау учаскесі</w:t>
      </w:r>
    </w:p>
    <w:p>
      <w:pPr>
        <w:spacing w:after="0"/>
        <w:ind w:left="0"/>
        <w:jc w:val="both"/>
      </w:pPr>
      <w:r>
        <w:rPr>
          <w:rFonts w:ascii="Times New Roman"/>
          <w:b w:val="false"/>
          <w:i w:val="false"/>
          <w:color w:val="000000"/>
          <w:sz w:val="28"/>
        </w:rPr>
        <w:t>
      Кандыағаш қаласы, Есет батыр көшесі, № 139, "Қазақстан Темір Жолы" Ұлттық компаниясы" Акционерлік қоғамының "Біріктірілген Ақтөбе электрмен жабдықтау дистанциясы" филиалы Қандыағаш электрмен жабдықтау мекемесінің әкімшілік ғимараты</w:t>
      </w:r>
    </w:p>
    <w:p>
      <w:pPr>
        <w:spacing w:after="0"/>
        <w:ind w:left="0"/>
        <w:jc w:val="both"/>
      </w:pPr>
      <w:r>
        <w:rPr>
          <w:rFonts w:ascii="Times New Roman"/>
          <w:b w:val="false"/>
          <w:i w:val="false"/>
          <w:color w:val="000000"/>
          <w:sz w:val="28"/>
        </w:rPr>
        <w:t>
      Жамбыл Жабаев көшесі, жеке тұрғын үйлер: № 82, 84, 86, 88, 90, 90 "А", 91, 91 "А", 94, 96, 98, 100, 101, 102, 103, 104, 105, 105 "А", 106, 108, 109, 110, 110 "А", 111, 112, 112 "А", 112 "Б", 114, 114 "А", 115, 116, 116 "А", 118, 118 "А", 120, 121, 122, 122 "А", 122 "Б", 124, 125, 125 "А", 126, 126 "Б", 127, 128, 131, 132, 132 "А", 133, 134, 135, 137, 137 "А", 138, 140, 142;</w:t>
      </w:r>
    </w:p>
    <w:p>
      <w:pPr>
        <w:spacing w:after="0"/>
        <w:ind w:left="0"/>
        <w:jc w:val="both"/>
      </w:pPr>
      <w:r>
        <w:rPr>
          <w:rFonts w:ascii="Times New Roman"/>
          <w:b w:val="false"/>
          <w:i w:val="false"/>
          <w:color w:val="000000"/>
          <w:sz w:val="28"/>
        </w:rPr>
        <w:t>
      көп қабатты тұрғын үйлер: № 68, 69, 70, 71, 72, 73, 74, 75, 81;</w:t>
      </w:r>
    </w:p>
    <w:p>
      <w:pPr>
        <w:spacing w:after="0"/>
        <w:ind w:left="0"/>
        <w:jc w:val="both"/>
      </w:pPr>
      <w:r>
        <w:rPr>
          <w:rFonts w:ascii="Times New Roman"/>
          <w:b w:val="false"/>
          <w:i w:val="false"/>
          <w:color w:val="000000"/>
          <w:sz w:val="28"/>
        </w:rPr>
        <w:t>
      Есет батыр көшесі: № 91, 93, 93 "А", 94 "А", 95, 95 "А", 96, 97, 97 "А", 98, 99, 99 "А", 100, 101, 101 "А", 102, 103, 103 "А", 104, 105, 105 "А", 105 "Б", 106, 107, 107 "А", 109, 109 "А", 110, 111, 111 "А", 112, 113, 114, 115 "А", 116, 117, 117 "А", 118, 119, 119 "А", 120, 121, 121 "А", 121 "Б", 122, 123, 124, 125, 125 "А", 126, 127, 127 "А", 128, 129, 130, 130 "А", 131, 132, 133, 133 "А", 133 "Б", 133 "В", 134, 136, 137 "Б";</w:t>
      </w:r>
    </w:p>
    <w:p>
      <w:pPr>
        <w:spacing w:after="0"/>
        <w:ind w:left="0"/>
        <w:jc w:val="both"/>
      </w:pPr>
      <w:r>
        <w:rPr>
          <w:rFonts w:ascii="Times New Roman"/>
          <w:b w:val="false"/>
          <w:i w:val="false"/>
          <w:color w:val="000000"/>
          <w:sz w:val="28"/>
        </w:rPr>
        <w:t>
      Сұлтанмахмут Торайғыров көшесі: № 98, 99, 100, 100 "А", 101, 101 "Б", 102, 103, 103 "А", 103 "Б", 104, 104 "А", 105, 105 "А", 106, 106 "А", 107 "Б", 108, 108 "А", 109, 110, 110 "А", 111, 112, 112 "Б", 114, 114 "А", 114 "Б", 115, 115 "А", 116, 117, 118, 118 "А", 119, 119 "А", 119 "Б", 120, 120 "Б", 121, 121 "Б", 122 "Б", 123 "А", 124, 125, 125 "А", 126, 126 "А", 126 "Б", 127, 127 "А", 128, 128 "А", 129 "А", 131, 131 "А", 132, 132 "А", 133, 134, 134 "А", 135, 136 "А", 137, 137 "А", 137 "Б", 138, 138 "A", 140, 142 "A";</w:t>
      </w:r>
    </w:p>
    <w:p>
      <w:pPr>
        <w:spacing w:after="0"/>
        <w:ind w:left="0"/>
        <w:jc w:val="both"/>
      </w:pPr>
      <w:r>
        <w:rPr>
          <w:rFonts w:ascii="Times New Roman"/>
          <w:b w:val="false"/>
          <w:i w:val="false"/>
          <w:color w:val="000000"/>
          <w:sz w:val="28"/>
        </w:rPr>
        <w:t>
      Ахмет Жұбанов көшесі: № 101, 103, 105, 107, 107 "А", 109, 109 "А", 111, 112, 113, 114, 115, 116, 117, 118, 119, 120, 121, 122, 122 "А", 125, 126, 127, 128, 129, 130, 131, 132, 133 "Б"/1, 135, 136, 137, 138, 138 "А", 139, 140, 141, 142, 144, 145;</w:t>
      </w:r>
    </w:p>
    <w:p>
      <w:pPr>
        <w:spacing w:after="0"/>
        <w:ind w:left="0"/>
        <w:jc w:val="both"/>
      </w:pPr>
      <w:r>
        <w:rPr>
          <w:rFonts w:ascii="Times New Roman"/>
          <w:b w:val="false"/>
          <w:i w:val="false"/>
          <w:color w:val="000000"/>
          <w:sz w:val="28"/>
        </w:rPr>
        <w:t xml:space="preserve">
      Амангелды Иманов көшесі: № 115, 119, 121 "А", 123, 123 "А", 127, 129, 131, 133, 136, 137, 138, 144, 146, 148; </w:t>
      </w:r>
    </w:p>
    <w:p>
      <w:pPr>
        <w:spacing w:after="0"/>
        <w:ind w:left="0"/>
        <w:jc w:val="both"/>
      </w:pPr>
      <w:r>
        <w:rPr>
          <w:rFonts w:ascii="Times New Roman"/>
          <w:b w:val="false"/>
          <w:i w:val="false"/>
          <w:color w:val="000000"/>
          <w:sz w:val="28"/>
        </w:rPr>
        <w:t>
      Нұрпейіс Байғанин көшесі: № 94, 96, 98, 100, 102, 103, 105, 106, 107, 108, 109, 109 "А", 110, 111, 112, 114, 115, 116, 117, 119, 120, 120 "А", 120/1, 120/2, 122, 123, 123 "А", 124, 125, 127, 129, 129 "А", 133, 135, 137, 148;</w:t>
      </w:r>
    </w:p>
    <w:p>
      <w:pPr>
        <w:spacing w:after="0"/>
        <w:ind w:left="0"/>
        <w:jc w:val="both"/>
      </w:pPr>
      <w:r>
        <w:rPr>
          <w:rFonts w:ascii="Times New Roman"/>
          <w:b w:val="false"/>
          <w:i w:val="false"/>
          <w:color w:val="000000"/>
          <w:sz w:val="28"/>
        </w:rPr>
        <w:t>
      Алтынды көшесі: № 99, 100, 101, 102, 103, 104, 104 "А", 105, 106, 106 "А", 106 "Б", 108, 108 "А", 109, 110, 111, 112, 113, 114, 115, 115/1, 115/2, 116, 118, 120, 122, 124/1, 124/2;</w:t>
      </w:r>
    </w:p>
    <w:p>
      <w:pPr>
        <w:spacing w:after="0"/>
        <w:ind w:left="0"/>
        <w:jc w:val="both"/>
      </w:pPr>
      <w:r>
        <w:rPr>
          <w:rFonts w:ascii="Times New Roman"/>
          <w:b w:val="false"/>
          <w:i w:val="false"/>
          <w:color w:val="000000"/>
          <w:sz w:val="28"/>
        </w:rPr>
        <w:t>
      Өтеген Қалыбаев көшесі: № 1, 3, 4, 5, 7, 9, 10, 11, 13, 15, 16, 17, 19, 21, 23, 25, 33, 41;</w:t>
      </w:r>
    </w:p>
    <w:p>
      <w:pPr>
        <w:spacing w:after="0"/>
        <w:ind w:left="0"/>
        <w:jc w:val="both"/>
      </w:pPr>
      <w:r>
        <w:rPr>
          <w:rFonts w:ascii="Times New Roman"/>
          <w:b w:val="false"/>
          <w:i w:val="false"/>
          <w:color w:val="000000"/>
          <w:sz w:val="28"/>
        </w:rPr>
        <w:t>
      Бейбітшілік көшесі: № 1, 1/1, 1/2, 2, 2/1, 2/2, 2 "А", 2 "Б", 10, 10 "А", 12, 14, 14/3, 14 "А", 14 "В", 16, 18, 18 "А", 19, 20, 20 "А", 22 "А", 22 "Б", 23, 23 "А", 24, 24 "А", 25, 26, 27, 28, 28 "А", 28/1, 29, 29 "А", 29 "В", 30, 30 "А", 32, 32 "А", 34, 35, 35/1, 35/2, 36, 37, 37/1, 37/2, 38, 40, 40 "А", 40 "А"/1, 40 "Б", 44 "А", 45, 46 "А", 47, 48 "А", 49, 49 "А", 50, 52, 54, 56, 78, 79, 79 "А", 79 "В", 81, 82, 183, 185;</w:t>
      </w:r>
    </w:p>
    <w:p>
      <w:pPr>
        <w:spacing w:after="0"/>
        <w:ind w:left="0"/>
        <w:jc w:val="both"/>
      </w:pPr>
      <w:r>
        <w:rPr>
          <w:rFonts w:ascii="Times New Roman"/>
          <w:b w:val="false"/>
          <w:i w:val="false"/>
          <w:color w:val="000000"/>
          <w:sz w:val="28"/>
        </w:rPr>
        <w:t>
      Теректі көшесі: № 1, 1/1, 1/2, 1/3, 2, 2/1, 2/2, 2/3, 2/4, 3, 3/1, 3/2, 3/3, 4, 4/1, 4/2, 4/3, 5, 6, 7, 8, 14, 18, 19, 19 "А", 20, 20 "А", 20 "Б", 20 "В", 21, 22, 23, 24, 25, 26, 26 "А", 27, 30, 31.</w:t>
      </w:r>
    </w:p>
    <w:p>
      <w:pPr>
        <w:spacing w:after="0"/>
        <w:ind w:left="0"/>
        <w:jc w:val="left"/>
      </w:pPr>
      <w:r>
        <w:rPr>
          <w:rFonts w:ascii="Times New Roman"/>
          <w:b/>
          <w:i w:val="false"/>
          <w:color w:val="000000"/>
        </w:rPr>
        <w:t xml:space="preserve"> № 314 сайлау учаскесі</w:t>
      </w:r>
    </w:p>
    <w:p>
      <w:pPr>
        <w:spacing w:after="0"/>
        <w:ind w:left="0"/>
        <w:jc w:val="both"/>
      </w:pPr>
      <w:r>
        <w:rPr>
          <w:rFonts w:ascii="Times New Roman"/>
          <w:b w:val="false"/>
          <w:i w:val="false"/>
          <w:color w:val="000000"/>
          <w:sz w:val="28"/>
        </w:rPr>
        <w:t>
      Қандыағаш қаласы, Юрий Гагарин көшесі, № 8 "Е", "Ақтөбе облысының білім басқармасы Мұғалжар ауданының білім бөлімі" мемлекеттік мекемесінің "№ 1 Қандыағаш қалалық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Елубай Қодаров көшесі: № 2, 2 "А", 3, 3/1, 3/2, 3 "А", 4, 4/1, 4/2, 6, 6/1, 6/2, 8, 9, 9/1, 9/2, 10, 10 "А", 12, 12 "А", 13, 13/1, 13/2, 14, 16, 17, 18, 19, 20;</w:t>
      </w:r>
    </w:p>
    <w:p>
      <w:pPr>
        <w:spacing w:after="0"/>
        <w:ind w:left="0"/>
        <w:jc w:val="both"/>
      </w:pPr>
      <w:r>
        <w:rPr>
          <w:rFonts w:ascii="Times New Roman"/>
          <w:b w:val="false"/>
          <w:i w:val="false"/>
          <w:color w:val="000000"/>
          <w:sz w:val="28"/>
        </w:rPr>
        <w:t>
      Гриненко Иван Николаевич көшесі: № 1, 1/1, 1/2, 2, 3, 4, 5, 6, 6/1, 7, 7 "А", 8, 8 "А", 9, 10, 11, 12, 13, 14, 15, 16, 17, 17/1, 18;</w:t>
      </w:r>
    </w:p>
    <w:p>
      <w:pPr>
        <w:spacing w:after="0"/>
        <w:ind w:left="0"/>
        <w:jc w:val="both"/>
      </w:pPr>
      <w:r>
        <w:rPr>
          <w:rFonts w:ascii="Times New Roman"/>
          <w:b w:val="false"/>
          <w:i w:val="false"/>
          <w:color w:val="000000"/>
          <w:sz w:val="28"/>
        </w:rPr>
        <w:t>
      Юрий Гагарин көшесі, жеке тұрғын үйлер: № 1, 2/1, 2/2, 2/3, 2/4, 4 "А", 4/1, 4/2, 4/3, 4/4, 6/1, 6/2, 7, 7 "А", 8 "А", 9, 10, 10 "А", 11, 12, 13, 14, 15, 17, 19, 21, 23, 25, 29, 30, 30 "А", 33;</w:t>
      </w:r>
    </w:p>
    <w:p>
      <w:pPr>
        <w:spacing w:after="0"/>
        <w:ind w:left="0"/>
        <w:jc w:val="both"/>
      </w:pPr>
      <w:r>
        <w:rPr>
          <w:rFonts w:ascii="Times New Roman"/>
          <w:b w:val="false"/>
          <w:i w:val="false"/>
          <w:color w:val="000000"/>
          <w:sz w:val="28"/>
        </w:rPr>
        <w:t>
      көп қабатты тұрғын үйлер: № 1, 2, 3, 4, 5, 6, 8;</w:t>
      </w:r>
    </w:p>
    <w:p>
      <w:pPr>
        <w:spacing w:after="0"/>
        <w:ind w:left="0"/>
        <w:jc w:val="both"/>
      </w:pPr>
      <w:r>
        <w:rPr>
          <w:rFonts w:ascii="Times New Roman"/>
          <w:b w:val="false"/>
          <w:i w:val="false"/>
          <w:color w:val="000000"/>
          <w:sz w:val="28"/>
        </w:rPr>
        <w:t>
      Бейбітшілік көшесі: № 1, 2, 3, 4, 5, 6, 7, 8, 8 "А", 9, 10, 11, 11 "А", 12, 13, 14, 15, 17, 18;</w:t>
      </w:r>
    </w:p>
    <w:p>
      <w:pPr>
        <w:spacing w:after="0"/>
        <w:ind w:left="0"/>
        <w:jc w:val="both"/>
      </w:pPr>
      <w:r>
        <w:rPr>
          <w:rFonts w:ascii="Times New Roman"/>
          <w:b w:val="false"/>
          <w:i w:val="false"/>
          <w:color w:val="000000"/>
          <w:sz w:val="28"/>
        </w:rPr>
        <w:t>
      Тулеген Байкунов көшесі, жеке тұрғын үйлер: № 4, 5, 5 "Б", 6, 7, 7/1, 7/2, 7/3, 7/4, 7 "А", 8, 8 "А", 9, 10, 11, 12, 14, 15, 16, 17, 18, 20, 22, 28, 37, 55, 72, 73, 75, 75/1, 75/2, 75 "А", 77;</w:t>
      </w:r>
    </w:p>
    <w:p>
      <w:pPr>
        <w:spacing w:after="0"/>
        <w:ind w:left="0"/>
        <w:jc w:val="both"/>
      </w:pPr>
      <w:r>
        <w:rPr>
          <w:rFonts w:ascii="Times New Roman"/>
          <w:b w:val="false"/>
          <w:i w:val="false"/>
          <w:color w:val="000000"/>
          <w:sz w:val="28"/>
        </w:rPr>
        <w:t>
      көп қабатты тұрғын үйлер: № 1, 3, 4, 5, 69, 70, 71;</w:t>
      </w:r>
    </w:p>
    <w:p>
      <w:pPr>
        <w:spacing w:after="0"/>
        <w:ind w:left="0"/>
        <w:jc w:val="both"/>
      </w:pPr>
      <w:r>
        <w:rPr>
          <w:rFonts w:ascii="Times New Roman"/>
          <w:b w:val="false"/>
          <w:i w:val="false"/>
          <w:color w:val="000000"/>
          <w:sz w:val="28"/>
        </w:rPr>
        <w:t>
      Сәлім Шынтасов көшесі, жеке тұрғын үйлер: № 1, 2, 2/1, 2/2, 2/3, 2/4, 3, 4, 4/1, 4/2, 5, 6, 6/1, 6/2, 7, 9, 10, 10/1, 10/2, 11, 11 "А", 13, 13/1, 13/2, 14, 15, 15/1, 15/2, 16, 17, 17/1, 17/2, 17 "А", 18, 18/1, 18/2, 19/1, 21, 21/2, 21/3, 22, 22 "А", 22 "Д", 26, 29, 29 "А", 31, 32, 33, 34, 35, 35 "А", 35 "Б", 37;</w:t>
      </w:r>
    </w:p>
    <w:p>
      <w:pPr>
        <w:spacing w:after="0"/>
        <w:ind w:left="0"/>
        <w:jc w:val="both"/>
      </w:pPr>
      <w:r>
        <w:rPr>
          <w:rFonts w:ascii="Times New Roman"/>
          <w:b w:val="false"/>
          <w:i w:val="false"/>
          <w:color w:val="000000"/>
          <w:sz w:val="28"/>
        </w:rPr>
        <w:t>
      көп қабатты тұрғын үйлер: № 1, 3, 5, 7, 9, 69;</w:t>
      </w:r>
    </w:p>
    <w:p>
      <w:pPr>
        <w:spacing w:after="0"/>
        <w:ind w:left="0"/>
        <w:jc w:val="both"/>
      </w:pPr>
      <w:r>
        <w:rPr>
          <w:rFonts w:ascii="Times New Roman"/>
          <w:b w:val="false"/>
          <w:i w:val="false"/>
          <w:color w:val="000000"/>
          <w:sz w:val="28"/>
        </w:rPr>
        <w:t>
      Ақтөбе көшесі: № 3, 3/1, 3/2, 4, 4/1, 4/2, 4/3, 5, 6, 8 "А";</w:t>
      </w:r>
    </w:p>
    <w:p>
      <w:pPr>
        <w:spacing w:after="0"/>
        <w:ind w:left="0"/>
        <w:jc w:val="both"/>
      </w:pPr>
      <w:r>
        <w:rPr>
          <w:rFonts w:ascii="Times New Roman"/>
          <w:b w:val="false"/>
          <w:i w:val="false"/>
          <w:color w:val="000000"/>
          <w:sz w:val="28"/>
        </w:rPr>
        <w:t>
      Ахмет Байтұрсынов көшесі, жеке тұрғын үйлер: № 2, 2 "В", 3 "А", 4, 4 "А", 5 "А", 5 "Б", 6, 7, 7 "Д", 8, 8 "А", 8 "Б", 9, 9 "Б", 10, 10 "А", 10 "А"/2, 10 "В", 12 "М", 13, 14 "Б", 16 "А", 18, 18/1, 18/2, 19, 19/1, 19/2, 20, 20/1, 20/2, 20 "А", 22, 22/1, 22/2, 22 "А", 23, 23/1, 23/2, 24, 24/1, 24/2, 26, 26/1, 26/2, 26/3, 26 "А", 27 "А", 27 "В", 27 "Г", 27 "Е", 28, 28/1, 28/2, 28 "Б", 29, 30, 30 "А", 55;</w:t>
      </w:r>
    </w:p>
    <w:p>
      <w:pPr>
        <w:spacing w:after="0"/>
        <w:ind w:left="0"/>
        <w:jc w:val="both"/>
      </w:pPr>
      <w:r>
        <w:rPr>
          <w:rFonts w:ascii="Times New Roman"/>
          <w:b w:val="false"/>
          <w:i w:val="false"/>
          <w:color w:val="000000"/>
          <w:sz w:val="28"/>
        </w:rPr>
        <w:t>
      көп қабатты тұрғын үйлер: № 4, 6, 10, 12, 14;</w:t>
      </w:r>
    </w:p>
    <w:p>
      <w:pPr>
        <w:spacing w:after="0"/>
        <w:ind w:left="0"/>
        <w:jc w:val="both"/>
      </w:pPr>
      <w:r>
        <w:rPr>
          <w:rFonts w:ascii="Times New Roman"/>
          <w:b w:val="false"/>
          <w:i w:val="false"/>
          <w:color w:val="000000"/>
          <w:sz w:val="28"/>
        </w:rPr>
        <w:t>
      Сұлтанмахмут Торайғыров көшесі: № 143, 144, 144 "А", 144 "Б", 144 "В", 145, 146, 146 "А", 146 "Б", 147, 148, 148 "А", 148 "Б", 149, 150, 150 "А", 152, 154, 156;</w:t>
      </w:r>
    </w:p>
    <w:p>
      <w:pPr>
        <w:spacing w:after="0"/>
        <w:ind w:left="0"/>
        <w:jc w:val="both"/>
      </w:pPr>
      <w:r>
        <w:rPr>
          <w:rFonts w:ascii="Times New Roman"/>
          <w:b w:val="false"/>
          <w:i w:val="false"/>
          <w:color w:val="000000"/>
          <w:sz w:val="28"/>
        </w:rPr>
        <w:t>
      Арай көшесі: № 1, 15, 15/1, 15/2, 15/3, 15/4, 15/5, 15/6, 15/7, 15/8, 16;</w:t>
      </w:r>
    </w:p>
    <w:p>
      <w:pPr>
        <w:spacing w:after="0"/>
        <w:ind w:left="0"/>
        <w:jc w:val="both"/>
      </w:pPr>
      <w:r>
        <w:rPr>
          <w:rFonts w:ascii="Times New Roman"/>
          <w:b w:val="false"/>
          <w:i w:val="false"/>
          <w:color w:val="000000"/>
          <w:sz w:val="28"/>
        </w:rPr>
        <w:t>
      Сазды көшесі: № 1, 2, 3;</w:t>
      </w:r>
    </w:p>
    <w:p>
      <w:pPr>
        <w:spacing w:after="0"/>
        <w:ind w:left="0"/>
        <w:jc w:val="both"/>
      </w:pPr>
      <w:r>
        <w:rPr>
          <w:rFonts w:ascii="Times New Roman"/>
          <w:b w:val="false"/>
          <w:i w:val="false"/>
          <w:color w:val="000000"/>
          <w:sz w:val="28"/>
        </w:rPr>
        <w:t>
      Айрық көшесі: № 1, 1/1, 1/2, 1/3, 1/4, 1/6, 1/8, 1 "А", 3, 4 "А", 5, 6;</w:t>
      </w:r>
    </w:p>
    <w:p>
      <w:pPr>
        <w:spacing w:after="0"/>
        <w:ind w:left="0"/>
        <w:jc w:val="both"/>
      </w:pPr>
      <w:r>
        <w:rPr>
          <w:rFonts w:ascii="Times New Roman"/>
          <w:b w:val="false"/>
          <w:i w:val="false"/>
          <w:color w:val="000000"/>
          <w:sz w:val="28"/>
        </w:rPr>
        <w:t>
      № 47 разъезд.</w:t>
      </w:r>
    </w:p>
    <w:p>
      <w:pPr>
        <w:spacing w:after="0"/>
        <w:ind w:left="0"/>
        <w:jc w:val="left"/>
      </w:pPr>
      <w:r>
        <w:rPr>
          <w:rFonts w:ascii="Times New Roman"/>
          <w:b/>
          <w:i w:val="false"/>
          <w:color w:val="000000"/>
        </w:rPr>
        <w:t xml:space="preserve"> № 573 сайлау учаскесі</w:t>
      </w:r>
    </w:p>
    <w:p>
      <w:pPr>
        <w:spacing w:after="0"/>
        <w:ind w:left="0"/>
        <w:jc w:val="both"/>
      </w:pPr>
      <w:r>
        <w:rPr>
          <w:rFonts w:ascii="Times New Roman"/>
          <w:b w:val="false"/>
          <w:i w:val="false"/>
          <w:color w:val="000000"/>
          <w:sz w:val="28"/>
        </w:rPr>
        <w:t>
      Қандыағаш қаласы, "Достық" шағын ауданы, 21 "Б", "Ақтөбе облысының білім басқармасы Мұғалжар ауданының білім бөлімі" мемлекеттік мекемесінің "Қандыағаш қаласының № 3 мектеп - гимназиясы" коммуналдық мемлекеттік мекемесі ғимараты</w:t>
      </w:r>
    </w:p>
    <w:p>
      <w:pPr>
        <w:spacing w:after="0"/>
        <w:ind w:left="0"/>
        <w:jc w:val="both"/>
      </w:pPr>
      <w:r>
        <w:rPr>
          <w:rFonts w:ascii="Times New Roman"/>
          <w:b w:val="false"/>
          <w:i w:val="false"/>
          <w:color w:val="000000"/>
          <w:sz w:val="28"/>
        </w:rPr>
        <w:t>
      Болашақ шағын ауданы: № 1, 1/1, 2, 3, 3 "А", 4, 5, 6, 7, 8, 10, 11, 12, 13, 14, 15, 16, 17, 19/2, 20, 21, 22, 23, 24, 25, 26, 27, 28, 29, 30, 31, 32, 33, 34, 35, 36, 37, 38, 39, 40, 41, 42, 43, 44, 45, 46, 47, 48, 49, 50, 52, 53, 54, 57, 59, 60, 61, 63, 64, 65, 66, 67, 68, 69, 70, 71, 72, 74, 76, 77, 78, 79, 80, 81, 82, 83, 84, 85, 86, 87, 88, 89, 90, 91, 92, 93, 94, 95, 96, 97, 98, 99, 100, 101, 104, 105, 106, 107, 107 "А", 111, 155, 156, 160, 161, 168, 169, 169 "А", 171, 174, 175, 176, 177, 178, 179, 179 "А", 180, 182, 183, 184, 185, 186, 188, 190, 192, 193, 194, 197, 198, 198 "А";</w:t>
      </w:r>
    </w:p>
    <w:p>
      <w:pPr>
        <w:spacing w:after="0"/>
        <w:ind w:left="0"/>
        <w:jc w:val="both"/>
      </w:pPr>
      <w:r>
        <w:rPr>
          <w:rFonts w:ascii="Times New Roman"/>
          <w:b w:val="false"/>
          <w:i w:val="false"/>
          <w:color w:val="000000"/>
          <w:sz w:val="28"/>
        </w:rPr>
        <w:t>
      Абай көшесі: № 1, 2, 3, 4, 5, 6, 7, 8, 9, 10, 11, 12, 13, 14, 15, 16, 17, 18, 19, 20, 21, 22, 23, 24, 25, 26, 27, 28, 29, 30, 31, 32, 33, 34, 35, 36, 37, 39, 41, 43, 45, 47, 49, 51, 53, 55, 57, 59, 61, 63, 65, 67, 69, 71, 73, 75;</w:t>
      </w:r>
    </w:p>
    <w:p>
      <w:pPr>
        <w:spacing w:after="0"/>
        <w:ind w:left="0"/>
        <w:jc w:val="both"/>
      </w:pPr>
      <w:r>
        <w:rPr>
          <w:rFonts w:ascii="Times New Roman"/>
          <w:b w:val="false"/>
          <w:i w:val="false"/>
          <w:color w:val="000000"/>
          <w:sz w:val="28"/>
        </w:rPr>
        <w:t>
      Бауыржан Момышұлы көшесі: № 1, 1 "А", 2, 3, 3 "А", 4, 5, 5 "А", 6, 7, 7 "А", 8, 9, 9 "А", 10, 11, 11 "А", 12, 13, 13 "А", 14, 15, 15 "А", 16, 17, 18, 19, 20, 21, 22, 23, 24, 25, 25 "А", 26, 27, 27 "А", 28, 29 "А", 30, 31, 31 "А", 32, 33, 33 "А", 34, 35, 35 "А", 36, 37, 37 "А", 38, 39, 39 "А", 40, 41, 41 "А", 42, 43, 43 "А", 44, 45, 45 "А", 46, 47, 47 "А", 47 "Б", 47 "В", 48, 49, 49 "А", 50, 51, 51 "А", 52, 53, 53 "А", 54, 55, 55 "А", 56, 57, 57 "А", 58, 59, 59 "А", 60, 61, 61 "А", 62, 63, 63 "А", 64, 65, 65 "А", 66, 67, 67 "А", 68, 69, 69 "А", 70, 71, 71 "А", 72, 73, 74, 75, 76, 77, 77 "А", 78, 79, 79 "А", 80, 81, 81 "А", 82, 83, 84, 85, 86, 87, 88, 89, 90, 91, 92, 93, 94, 95, 96, 97, 98, 99, 101;</w:t>
      </w:r>
    </w:p>
    <w:p>
      <w:pPr>
        <w:spacing w:after="0"/>
        <w:ind w:left="0"/>
        <w:jc w:val="both"/>
      </w:pPr>
      <w:r>
        <w:rPr>
          <w:rFonts w:ascii="Times New Roman"/>
          <w:b w:val="false"/>
          <w:i w:val="false"/>
          <w:color w:val="000000"/>
          <w:sz w:val="28"/>
        </w:rPr>
        <w:t>
      Астана көшесі: № 1, 2, 3, 4, 5, 6, 7, 8, 9, 11, 12, 13, 14, 15, 16, 17, 18, 19, 20, 21, 22;</w:t>
      </w:r>
    </w:p>
    <w:p>
      <w:pPr>
        <w:spacing w:after="0"/>
        <w:ind w:left="0"/>
        <w:jc w:val="both"/>
      </w:pPr>
      <w:r>
        <w:rPr>
          <w:rFonts w:ascii="Times New Roman"/>
          <w:b w:val="false"/>
          <w:i w:val="false"/>
          <w:color w:val="000000"/>
          <w:sz w:val="28"/>
        </w:rPr>
        <w:t xml:space="preserve">
      Алматы көшесі: № 1, 2, 2 "А", 3, 4, 4 "А", 5, 6, 6 "А", 7, 8, 8 "А", 9, 10, 10 "А", 11, 12, 12 "А", 13, 14, 14 "А", 15, 16, 16 "А", 17, 18, 18 "А", 19, 20, 20 "А", 21, 22, 22 "А", 24, 24 "А"; </w:t>
      </w:r>
    </w:p>
    <w:p>
      <w:pPr>
        <w:spacing w:after="0"/>
        <w:ind w:left="0"/>
        <w:jc w:val="both"/>
      </w:pPr>
      <w:r>
        <w:rPr>
          <w:rFonts w:ascii="Times New Roman"/>
          <w:b w:val="false"/>
          <w:i w:val="false"/>
          <w:color w:val="000000"/>
          <w:sz w:val="28"/>
        </w:rPr>
        <w:t>
      Ұлытау көшесі: № 1, 1 "А", 2, 3, 3 "А", 4, 5, 5 "А", 6, 7, 7 "А", 8, 9, 9 "А", 10, 11, 11 "А", 12, 13, 13 "А", 14, 15, 15 "А", 16, 17, 17 "А", 18, 19, 19 "А", 20, 21, 21 "А", 22, 23, 23 "А", 24, 25, 25 "А";</w:t>
      </w:r>
    </w:p>
    <w:p>
      <w:pPr>
        <w:spacing w:after="0"/>
        <w:ind w:left="0"/>
        <w:jc w:val="both"/>
      </w:pPr>
      <w:r>
        <w:rPr>
          <w:rFonts w:ascii="Times New Roman"/>
          <w:b w:val="false"/>
          <w:i w:val="false"/>
          <w:color w:val="000000"/>
          <w:sz w:val="28"/>
        </w:rPr>
        <w:t>
      Ақорда көшесі: № 1, 2, 2 "А", 3, 4, 4 "А", 5, 6, 6 "А", 7, 8, 8 "А", 9, 10, 10 "А", 11, 12, 12 "А", 13, 14, 14 "А", 15, 16, 16 "А", 17, 18, 18 "А", 19, 20, 20 "А", 21, 22, 22 "А", 24, 24 "А";</w:t>
      </w:r>
    </w:p>
    <w:p>
      <w:pPr>
        <w:spacing w:after="0"/>
        <w:ind w:left="0"/>
        <w:jc w:val="both"/>
      </w:pPr>
      <w:r>
        <w:rPr>
          <w:rFonts w:ascii="Times New Roman"/>
          <w:b w:val="false"/>
          <w:i w:val="false"/>
          <w:color w:val="000000"/>
          <w:sz w:val="28"/>
        </w:rPr>
        <w:t>
      Әлия Молдағұлова көшесі: № 1, 1 "А", 2, 3, 3 "А", 4, 5, 5 "А", 6, 7, 7 "А", 8, 9, 9 "А", 10, 11, 11 "А", 12, 13, 13 "А", 14, 15, 15 "А", 16, 17, 17 "А", 18, 19, 19 "А", 20, 21, 21 "А", 22, 23, 23 "А", 24, 25, 25 "А", 26, 27, 27 "А", 28, 29, 29 "А", 30, 31, 31 "А", 32, 33, 33 "А", 34, 35, 35 "А", 36, 37, 37 "А", 38, 39, 39 "А", 40, 41, 41 "А", 42, 43, 43 "А", 44, 45, 45 "А", 46, 47, 47 "А", 48, 49, 49 "А", 50, 51, 51 "А", 52, 53, 53 "А", 54, 55, 55 "А", 56, 57, 57 "А", 58, 59, 59 "А", 60, 61, 61 "А", 62, 63, 63 "А", 64, 65, 65 "А", 66, 67, 67 "А", 67 "Б", 67 "В", 68;</w:t>
      </w:r>
    </w:p>
    <w:p>
      <w:pPr>
        <w:spacing w:after="0"/>
        <w:ind w:left="0"/>
        <w:jc w:val="both"/>
      </w:pPr>
      <w:r>
        <w:rPr>
          <w:rFonts w:ascii="Times New Roman"/>
          <w:b w:val="false"/>
          <w:i w:val="false"/>
          <w:color w:val="000000"/>
          <w:sz w:val="28"/>
        </w:rPr>
        <w:t>
      Мәншүк Мәметова көшесі: № 1, 2, 2 "А", 3, 4, 4 "А", 5, 6, 6 "А", 7, 8, 8 "А", 9, 10, 10 "А", 11, 12, 12 "А", 13, 14, 14 "А", 15, 16, 16 "А", 17, 18, 18 "А", 19, 20, 20 "А", 21, 22, 22 "А", 23, 24, 24 "А", 25, 26, 26 "А", 27, 28, 28 "А", 29, 30, 30 "А", 31, 32, 32 "А", 33, 34, 34 "А", 35, 36, 36 "А", 37, 38, 38 "А", 39, 40, 40 "А", 41, 42, 42 "А", 43, 44, 44 "А", 45, 46, 46 "А", 47, 48, 48 "А", 49, 50, 50 "А", 51, 52, 52 "А", 53, 54, 54 "А", 55, 56, 56 "А", 57, 58, 58 "А", 59, 60, 60 "А", 61, 62, 62 "А", 63, 64, 64 "А", 65, 66, 66 "А", 66 "Б", 67;</w:t>
      </w:r>
    </w:p>
    <w:p>
      <w:pPr>
        <w:spacing w:after="0"/>
        <w:ind w:left="0"/>
        <w:jc w:val="both"/>
      </w:pPr>
      <w:r>
        <w:rPr>
          <w:rFonts w:ascii="Times New Roman"/>
          <w:b w:val="false"/>
          <w:i w:val="false"/>
          <w:color w:val="000000"/>
          <w:sz w:val="28"/>
        </w:rPr>
        <w:t>
      Ер Едіге көшесі: № 3, 4, 5, 7, 8, 9, 10, 12, 13, 14, 15, 16, 18, 20, 21, 22, 23, 25, 27, 28, 29, 30, 31, 32, 33, 34, 35, 36, 37, 38, 39, 40, 41, 42, 43, 44, 45, 46, 47, 48, 49, 50, 51, 52, 53, 54, 55, 56, 57, 58, 59, 60, 61, 62, 63, 64, 65, 66, 67, 68, 69, 70, 71, 72, 73, 74, 75, 76, 77, 78, 79, 80, 82, 84, 86, 88, 90;</w:t>
      </w:r>
    </w:p>
    <w:p>
      <w:pPr>
        <w:spacing w:after="0"/>
        <w:ind w:left="0"/>
        <w:jc w:val="both"/>
      </w:pPr>
      <w:r>
        <w:rPr>
          <w:rFonts w:ascii="Times New Roman"/>
          <w:b w:val="false"/>
          <w:i w:val="false"/>
          <w:color w:val="000000"/>
          <w:sz w:val="28"/>
        </w:rPr>
        <w:t xml:space="preserve">
      Жанақоныс шағын ауданы: 1, 29, 53, 64, 78, 81, 89, 90, 103, 107, 113, 115, 120, 171, 190, 191, 198, 199, 202, 203, 204, 205, 207, 218, 241, 252, 254, 296, 297, 321, 349, 368, 382, 390, 396, 398, 433, 434, 444, 454. </w:t>
      </w:r>
    </w:p>
    <w:p>
      <w:pPr>
        <w:spacing w:after="0"/>
        <w:ind w:left="0"/>
        <w:jc w:val="left"/>
      </w:pPr>
      <w:r>
        <w:rPr>
          <w:rFonts w:ascii="Times New Roman"/>
          <w:b/>
          <w:i w:val="false"/>
          <w:color w:val="000000"/>
        </w:rPr>
        <w:t xml:space="preserve"> № 315 сайлау учаскесі</w:t>
      </w:r>
    </w:p>
    <w:p>
      <w:pPr>
        <w:spacing w:after="0"/>
        <w:ind w:left="0"/>
        <w:jc w:val="both"/>
      </w:pPr>
      <w:r>
        <w:rPr>
          <w:rFonts w:ascii="Times New Roman"/>
          <w:b w:val="false"/>
          <w:i w:val="false"/>
          <w:color w:val="000000"/>
          <w:sz w:val="28"/>
        </w:rPr>
        <w:t>
      Ембі қаласы, Бауыржан Момышұлы көшесі, № 55 "А", "Ақтөбе облысының білім басқармасы Мұғалжар ауданының білім бөлімі" мемлекеттік мекемесінің "№ 4 Ембі қалалық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Бауыржан Момышұлы көшесі: № 26 "Б", 45, 45 "А", 45 "Б", 45 "В", 45 "Е", 46, 46 "В", 47, 47 "В", 49, 49 "А", 53, 55, 59, 63, 89;</w:t>
      </w:r>
    </w:p>
    <w:p>
      <w:pPr>
        <w:spacing w:after="0"/>
        <w:ind w:left="0"/>
        <w:jc w:val="both"/>
      </w:pPr>
      <w:r>
        <w:rPr>
          <w:rFonts w:ascii="Times New Roman"/>
          <w:b w:val="false"/>
          <w:i w:val="false"/>
          <w:color w:val="000000"/>
          <w:sz w:val="28"/>
        </w:rPr>
        <w:t>
      Жағыпар Әміров көшесі: № 26 "Б", 26 "Г", 28, 28 "А", 30, 32, 34, 36, 38, 40, 40 "А", 44, 44 "А", 46, 46 "А", 48, 48 "А", 48 "Б", 49, 50, 50 "А", 52, 52 "А", 54, 54 "А", 54 "Б", 56, 63, 65, 67, 69, 73, 75, 75 "А", 77, 79, 81, 83, 85, 87, 89, 91, 93, 95, 97, 99;</w:t>
      </w:r>
    </w:p>
    <w:p>
      <w:pPr>
        <w:spacing w:after="0"/>
        <w:ind w:left="0"/>
        <w:jc w:val="both"/>
      </w:pPr>
      <w:r>
        <w:rPr>
          <w:rFonts w:ascii="Times New Roman"/>
          <w:b w:val="false"/>
          <w:i w:val="false"/>
          <w:color w:val="000000"/>
          <w:sz w:val="28"/>
        </w:rPr>
        <w:t>
      Есет - Батыр көшесі: № 68, 69, 70, 71, 72, 73, 74, 75, 76, 77, 78, 79, 80, 81, 82, 83, 84, 85, 86, 87, 88, 89, 90, 91, 92, 93, 94, 95, 96, 97, 98, 99, 100, 101, 103, 105, 106, 107, 108, 109, 110, 111, 112, 113, 113 "А", 114, 115, 116, 117, 118, 119, 120, 121, 122, 123, 124, 125, 126, 127, 128, 129, 130, 131, 132, 133, 133 "А", 134, 135, 136, 137, 138, 138 "А", 139, 141, 143, 145, 147, 149, 153, 155, 157, 159, 161, 163, 165, 167, 169, 171, 173, 175, 177, 183, 183 "А", 185, 187, 189, 191, 191 "А", 193, 193 "А", 195, 195 "Б", 197, 197 "А", 198, 199, 199 "А", 201, 201 "А", 203, 203 "А", 205, 205 "А", 207, 207 "А", 209, 209 "А", 211, 211 "А", 213, 215, 215 "А", 217, 223, 227, 229, 233;</w:t>
      </w:r>
    </w:p>
    <w:p>
      <w:pPr>
        <w:spacing w:after="0"/>
        <w:ind w:left="0"/>
        <w:jc w:val="both"/>
      </w:pPr>
      <w:r>
        <w:rPr>
          <w:rFonts w:ascii="Times New Roman"/>
          <w:b w:val="false"/>
          <w:i w:val="false"/>
          <w:color w:val="000000"/>
          <w:sz w:val="28"/>
        </w:rPr>
        <w:t>
      Ахмет Жұбанов көшесі: № 48, 51, 52, 53, 54, 55, 56, 57, 58, 60, 61, 63, 64, 65, 66, 67, 68, 69, 70, 71, 72, 72 "А", 74, 75, 76, 77, 78, 79, 81, 83, 85, 89, 93, 95, 97, 101, 103, 103 "А", 107, 109, 113, 115, 121, 123, 125, 129, 130, 131, 133, 133 "А", 135, 137, 139, 141, 143, 145, 147, 149, 151, 153, 155, 159, 163, 180, 187;</w:t>
      </w:r>
    </w:p>
    <w:p>
      <w:pPr>
        <w:spacing w:after="0"/>
        <w:ind w:left="0"/>
        <w:jc w:val="both"/>
      </w:pPr>
      <w:r>
        <w:rPr>
          <w:rFonts w:ascii="Times New Roman"/>
          <w:b w:val="false"/>
          <w:i w:val="false"/>
          <w:color w:val="000000"/>
          <w:sz w:val="28"/>
        </w:rPr>
        <w:t>
      Талғат Бигельдинов көшесі: № 21, 31, 32, 33, 35, 37, 38, 39, 41, 43, 45, 47, 48, 49, 51, 53, 55, 57, 59, 61, 63, 65, 67, 69, 69 "А", 71, 72, 73, 77, 83, 84, 85, 87, 91, 91 "А", 93, 95, 97, 99, 99 "А", 101, 103, 105, 107, 109, 111, 113, 115, 117, 119, 121, 123, 125, 129, 130, 131, 133;</w:t>
      </w:r>
    </w:p>
    <w:p>
      <w:pPr>
        <w:spacing w:after="0"/>
        <w:ind w:left="0"/>
        <w:jc w:val="both"/>
      </w:pPr>
      <w:r>
        <w:rPr>
          <w:rFonts w:ascii="Times New Roman"/>
          <w:b w:val="false"/>
          <w:i w:val="false"/>
          <w:color w:val="000000"/>
          <w:sz w:val="28"/>
        </w:rPr>
        <w:t>
      Амангелды Иманов көшесі: № 19, 20, 21, 22, 23, 24, 25, 26, 27, 28, 29, 30, 31, 33, 35, 37, 39, 41, 43, 47, 49, 51, 53, 55, 57, 59, 61, 63, 65, 67, 69, 71, 73, 75, 77, 79, 80, 81, 83, 85, 89, 91, 93, 95, 97, 99, 101, 103, 105, 107, 109, 111, 113, 115, 117, 123;</w:t>
      </w:r>
    </w:p>
    <w:p>
      <w:pPr>
        <w:spacing w:after="0"/>
        <w:ind w:left="0"/>
        <w:jc w:val="both"/>
      </w:pPr>
      <w:r>
        <w:rPr>
          <w:rFonts w:ascii="Times New Roman"/>
          <w:b w:val="false"/>
          <w:i w:val="false"/>
          <w:color w:val="000000"/>
          <w:sz w:val="28"/>
        </w:rPr>
        <w:t>
      Қазыбек Би көшесі: № 15, 19, 21, 23, 25, 27, 29, 31, 33, 35, 37, 39, 41, 43, 45, 47, 49, 51, 53, 55, 57, 59, 61, 63, 65, 69, 71, 73, 74 "А", 75, 76 "Б", 77, 79, 80, 81, 85, 87, 88, 91, 93;</w:t>
      </w:r>
    </w:p>
    <w:p>
      <w:pPr>
        <w:spacing w:after="0"/>
        <w:ind w:left="0"/>
        <w:jc w:val="both"/>
      </w:pPr>
      <w:r>
        <w:rPr>
          <w:rFonts w:ascii="Times New Roman"/>
          <w:b w:val="false"/>
          <w:i w:val="false"/>
          <w:color w:val="000000"/>
          <w:sz w:val="28"/>
        </w:rPr>
        <w:t>
      Төле би көшесі: № 51, 52, 54, 56, 57, 58, 60, 61, 62, 63, 64, 65, 66, 68, 69, 70, 71, 72, 73, 74, 74 "А", 75, 76, 76 "Б", 77, 79, 80, 81, 82, 83, 84, 85, 88, 90, 92, 94, 96, 98, 100, 102, 104, 106;</w:t>
      </w:r>
    </w:p>
    <w:p>
      <w:pPr>
        <w:spacing w:after="0"/>
        <w:ind w:left="0"/>
        <w:jc w:val="both"/>
      </w:pPr>
      <w:r>
        <w:rPr>
          <w:rFonts w:ascii="Times New Roman"/>
          <w:b w:val="false"/>
          <w:i w:val="false"/>
          <w:color w:val="000000"/>
          <w:sz w:val="28"/>
        </w:rPr>
        <w:t>
      Ыбырай Алтынсарин көшесі: № 25 "А", 26, 27, 28, 29, 31, 32, 33, 33 "А", 35, 37, 37 "А", 39, 43, 45; Шоқан Уәлиханов көшесі: № 46, 50, 52, 54, 56, 58, 59 "A", 60, 62, 64, 64 "А", 66, 68;</w:t>
      </w:r>
    </w:p>
    <w:p>
      <w:pPr>
        <w:spacing w:after="0"/>
        <w:ind w:left="0"/>
        <w:jc w:val="both"/>
      </w:pPr>
      <w:r>
        <w:rPr>
          <w:rFonts w:ascii="Times New Roman"/>
          <w:b w:val="false"/>
          <w:i w:val="false"/>
          <w:color w:val="000000"/>
          <w:sz w:val="28"/>
        </w:rPr>
        <w:t>
      Зинеш Бралов көшесі: № 1, 1 "А", 2, 3, 3 "А", 4, 5, 6, 7, 8, 10, 10 "А", 10 "Б", 12, 12 "А", 14, 14 "А", 16, 17;</w:t>
      </w:r>
    </w:p>
    <w:p>
      <w:pPr>
        <w:spacing w:after="0"/>
        <w:ind w:left="0"/>
        <w:jc w:val="both"/>
      </w:pPr>
      <w:r>
        <w:rPr>
          <w:rFonts w:ascii="Times New Roman"/>
          <w:b w:val="false"/>
          <w:i w:val="false"/>
          <w:color w:val="000000"/>
          <w:sz w:val="28"/>
        </w:rPr>
        <w:t>
      Мөңке Би көшесі: № 2, 2 "А", 3, 4, 4 "А", 4 "Б", 5, 5 "А", 5 "Б", 6, 6 "А", 6 "С", 7, 8, 8 "А", 9, 9 "Б", 10, 10 "А", 11, 11 "А", 12, 12 "А", 13, 13 "А", 14, 14 "А", 15, 15 "А", 16, 16 "А", 17, 18;</w:t>
      </w:r>
    </w:p>
    <w:p>
      <w:pPr>
        <w:spacing w:after="0"/>
        <w:ind w:left="0"/>
        <w:jc w:val="both"/>
      </w:pPr>
      <w:r>
        <w:rPr>
          <w:rFonts w:ascii="Times New Roman"/>
          <w:b w:val="false"/>
          <w:i w:val="false"/>
          <w:color w:val="000000"/>
          <w:sz w:val="28"/>
        </w:rPr>
        <w:t>
      Локомотив тұйық көшесі: № 1, 2, 3, 4, 4 "А", 5, 5 "А", 6, 6 "А", 6 "С", 7, 8, 8 "А", 9, 10, 10 "А", 11, 12, 12 "А", 13, 13 "А", 14, 14 "А", 15, 15 "А", 16, 18;</w:t>
      </w:r>
    </w:p>
    <w:p>
      <w:pPr>
        <w:spacing w:after="0"/>
        <w:ind w:left="0"/>
        <w:jc w:val="both"/>
      </w:pPr>
      <w:r>
        <w:rPr>
          <w:rFonts w:ascii="Times New Roman"/>
          <w:b w:val="false"/>
          <w:i w:val="false"/>
          <w:color w:val="000000"/>
          <w:sz w:val="28"/>
        </w:rPr>
        <w:t>
      ПМС - 3 үйлері: № 1, 2, 3, 4, 4 "Б", 5, 6, 7, 8, 9, 10, 11, 12, 13, 14, 15, 17, 19, 21, 23, 25, 27, 29, 31, 31 "А", 32, 33, 35, 35 "А", 37, 39, 41;</w:t>
      </w:r>
    </w:p>
    <w:p>
      <w:pPr>
        <w:spacing w:after="0"/>
        <w:ind w:left="0"/>
        <w:jc w:val="both"/>
      </w:pPr>
      <w:r>
        <w:rPr>
          <w:rFonts w:ascii="Times New Roman"/>
          <w:b w:val="false"/>
          <w:i w:val="false"/>
          <w:color w:val="000000"/>
          <w:sz w:val="28"/>
        </w:rPr>
        <w:t>
      Метеостанция көшесі: № 1, 2;</w:t>
      </w:r>
    </w:p>
    <w:p>
      <w:pPr>
        <w:spacing w:after="0"/>
        <w:ind w:left="0"/>
        <w:jc w:val="both"/>
      </w:pPr>
      <w:r>
        <w:rPr>
          <w:rFonts w:ascii="Times New Roman"/>
          <w:b w:val="false"/>
          <w:i w:val="false"/>
          <w:color w:val="000000"/>
          <w:sz w:val="28"/>
        </w:rPr>
        <w:t xml:space="preserve">
      Қырғыз стансасы; </w:t>
      </w:r>
    </w:p>
    <w:p>
      <w:pPr>
        <w:spacing w:after="0"/>
        <w:ind w:left="0"/>
        <w:jc w:val="both"/>
      </w:pPr>
      <w:r>
        <w:rPr>
          <w:rFonts w:ascii="Times New Roman"/>
          <w:b w:val="false"/>
          <w:i w:val="false"/>
          <w:color w:val="000000"/>
          <w:sz w:val="28"/>
        </w:rPr>
        <w:t>
      № 56 разъезд.</w:t>
      </w:r>
    </w:p>
    <w:p>
      <w:pPr>
        <w:spacing w:after="0"/>
        <w:ind w:left="0"/>
        <w:jc w:val="left"/>
      </w:pPr>
      <w:r>
        <w:rPr>
          <w:rFonts w:ascii="Times New Roman"/>
          <w:b/>
          <w:i w:val="false"/>
          <w:color w:val="000000"/>
        </w:rPr>
        <w:t xml:space="preserve"> № 316 сайлау учаскесі</w:t>
      </w:r>
    </w:p>
    <w:p>
      <w:pPr>
        <w:spacing w:after="0"/>
        <w:ind w:left="0"/>
        <w:jc w:val="both"/>
      </w:pPr>
      <w:r>
        <w:rPr>
          <w:rFonts w:ascii="Times New Roman"/>
          <w:b w:val="false"/>
          <w:i w:val="false"/>
          <w:color w:val="000000"/>
          <w:sz w:val="28"/>
        </w:rPr>
        <w:t>
      Ембі қаласы, Жиенғали Төлепбергенов көшесі, № 5 "А", "Ақтөбе облысының білім басқармасы Мұғалжар ауданының білім бөлімі" мемлекеттік мекемесінің "№ 2 Ембі қалалық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Төкеш Жездібаев көшесі: № 2, 8, 11, 12, 14, 14 "А", 16, 18, 19, 22, 23, 24, 26, 28, 30, 32, 33 "А", 36, 40;</w:t>
      </w:r>
    </w:p>
    <w:p>
      <w:pPr>
        <w:spacing w:after="0"/>
        <w:ind w:left="0"/>
        <w:jc w:val="both"/>
      </w:pPr>
      <w:r>
        <w:rPr>
          <w:rFonts w:ascii="Times New Roman"/>
          <w:b w:val="false"/>
          <w:i w:val="false"/>
          <w:color w:val="000000"/>
          <w:sz w:val="28"/>
        </w:rPr>
        <w:t>
      Забиқұлла Елубаев көшесі: № 2, 3, 4, 5, 6, 7, 7 "Б", 8, 9, 10, 12, 13, 13 "А", 14, 14 "А", 16, 16 "А", 17, 17 "Б" 18, 19, 20/2, 22, 22 "А", 23, 24, 24 "Б", 25, 25 "А", 25 "Б", 26, 27, 28, 29, 30, 31, 31 "А", 33, 33 "А", 35, 35 "А", 36, 37, 37 "А", 39, 40, 41, 42, 43, 44, 45, 46, 46 "А", 47 "А", 48 "А", 49, 50, 50 "А", 51, 52, 53, 53 "А", 54, 55, 56, 56 "А", 57, 58, 58 "А", 59, 60, 62, 63, 64, 65, 66, 66 "А", 68, 69, 70, 71, 72, 73, 74, 75, 76, 77, 78, 79, 80, 81, 82, 83, 85, 86, 87, 88, 89, 90, 90 "А", 91, 92, 93, 94, 95, 96, 96 "А", 97, 98, 99, 101, 102, 103, 105, 107, 109;</w:t>
      </w:r>
    </w:p>
    <w:p>
      <w:pPr>
        <w:spacing w:after="0"/>
        <w:ind w:left="0"/>
        <w:jc w:val="both"/>
      </w:pPr>
      <w:r>
        <w:rPr>
          <w:rFonts w:ascii="Times New Roman"/>
          <w:b w:val="false"/>
          <w:i w:val="false"/>
          <w:color w:val="000000"/>
          <w:sz w:val="28"/>
        </w:rPr>
        <w:t>
      Жамбыл Жабаев тұйық көшесі: № 5, 6, 7, 10, 11, 12, 13, 14, 15, 20, 22, 26, 27, 28, 36, 42;</w:t>
      </w:r>
    </w:p>
    <w:p>
      <w:pPr>
        <w:spacing w:after="0"/>
        <w:ind w:left="0"/>
        <w:jc w:val="both"/>
      </w:pPr>
      <w:r>
        <w:rPr>
          <w:rFonts w:ascii="Times New Roman"/>
          <w:b w:val="false"/>
          <w:i w:val="false"/>
          <w:color w:val="000000"/>
          <w:sz w:val="28"/>
        </w:rPr>
        <w:t>
      Серғазы Мамбетов көшесі: № 4, 4 "А", 4 "Б", 6, 6 "А", 6 "Б", 8, 9, 10, 10 "А", 10 "Б", 13, 15, 17, 18, 18 "А", 18 "Б", 20, 20 "А", 22, 23, 24, 25, 26, 26 "А", 27, 28, 30, 31, 33, 34, 35, 36, 36 "А", 37, 38, 40, 41, 43;</w:t>
      </w:r>
    </w:p>
    <w:p>
      <w:pPr>
        <w:spacing w:after="0"/>
        <w:ind w:left="0"/>
        <w:jc w:val="both"/>
      </w:pPr>
      <w:r>
        <w:rPr>
          <w:rFonts w:ascii="Times New Roman"/>
          <w:b w:val="false"/>
          <w:i w:val="false"/>
          <w:color w:val="000000"/>
          <w:sz w:val="28"/>
        </w:rPr>
        <w:t>
      Көккөз Алпанов көшесі: № 4, 4 "А", 5, 6, 6 "А", 7, 8, 9, 11, 12, 12 "А", 13, 13 "А", 13 "Б", 14, 14 "А", 15, 16, 17, 18, 18 "А", 22, 23, 23 "В", 24, 25, 26, 26 "А", 26 "В", 27, 27 "А", 27"Б", 28, 28 "Б", 29, 29 "А", 29 "Б", 30, 30 "А", 31, 32 "А", 33, 34, 34 "А", 36, 36 "А", 37, 37 "А", 38, 38 "А", 40, 40 "А", 41, 42, 42 "А", 42 "Б", 42 "В", 42 "Г", 43, 44, 44 "А", 45, 46, 46 "А", 47, 47 "А", 48;</w:t>
      </w:r>
    </w:p>
    <w:p>
      <w:pPr>
        <w:spacing w:after="0"/>
        <w:ind w:left="0"/>
        <w:jc w:val="both"/>
      </w:pPr>
      <w:r>
        <w:rPr>
          <w:rFonts w:ascii="Times New Roman"/>
          <w:b w:val="false"/>
          <w:i w:val="false"/>
          <w:color w:val="000000"/>
          <w:sz w:val="28"/>
        </w:rPr>
        <w:t>
      Сәкен Сейфуллин көшесі: № 2, 3, 4, 7, 8, 9, 10, 11, 12, 14, 15, 18, 22, 24, 25, 26, 26 "А", 27, 27 "А", 28, 28 "А", 29, 33, 35, 35 "А", 37, 41, 43, 47, 51, 53, 55;</w:t>
      </w:r>
    </w:p>
    <w:p>
      <w:pPr>
        <w:spacing w:after="0"/>
        <w:ind w:left="0"/>
        <w:jc w:val="both"/>
      </w:pPr>
      <w:r>
        <w:rPr>
          <w:rFonts w:ascii="Times New Roman"/>
          <w:b w:val="false"/>
          <w:i w:val="false"/>
          <w:color w:val="000000"/>
          <w:sz w:val="28"/>
        </w:rPr>
        <w:t>
      Ермағамбет Алдаберген тұйығы: № 1, 2 "А", 3, 5, 6 "А", 7, 7 "А", 8, 8 "А", 8 "Б", 9, 10, 10 "А", 11, 11 "А", 11 "Б", 12, 14, 16, 20, 20 "А", 21 "Б", 23 "А", 27, 30;</w:t>
      </w:r>
    </w:p>
    <w:p>
      <w:pPr>
        <w:spacing w:after="0"/>
        <w:ind w:left="0"/>
        <w:jc w:val="both"/>
      </w:pPr>
      <w:r>
        <w:rPr>
          <w:rFonts w:ascii="Times New Roman"/>
          <w:b w:val="false"/>
          <w:i w:val="false"/>
          <w:color w:val="000000"/>
          <w:sz w:val="28"/>
        </w:rPr>
        <w:t>
      Қабанбай батыр көшесі: № 3, 4, 5, 5 "А", 6, 7, 7 "А", 8, 10, 14;</w:t>
      </w:r>
    </w:p>
    <w:p>
      <w:pPr>
        <w:spacing w:after="0"/>
        <w:ind w:left="0"/>
        <w:jc w:val="both"/>
      </w:pPr>
      <w:r>
        <w:rPr>
          <w:rFonts w:ascii="Times New Roman"/>
          <w:b w:val="false"/>
          <w:i w:val="false"/>
          <w:color w:val="000000"/>
          <w:sz w:val="28"/>
        </w:rPr>
        <w:t>
      Ілияс Жансүгіров көшесі: № 1, 2, 3, 4, 5, 6, 6 "А", 8, 9, 10, 10 "А", 11, 12, 13, 14, 14 "А", 15, 17, 18, 19, 20, 20 "А", 21, 21 "Б", 22, 24, 25, 26, 27, 28, 28 "А", 30, 41;</w:t>
      </w:r>
    </w:p>
    <w:p>
      <w:pPr>
        <w:spacing w:after="0"/>
        <w:ind w:left="0"/>
        <w:jc w:val="both"/>
      </w:pPr>
      <w:r>
        <w:rPr>
          <w:rFonts w:ascii="Times New Roman"/>
          <w:b w:val="false"/>
          <w:i w:val="false"/>
          <w:color w:val="000000"/>
          <w:sz w:val="28"/>
        </w:rPr>
        <w:t>
      Центральный тұйық көшесі: № 1, 2, 4, 5, 6, 7, 8, 10, 11, 12, 13, 14, 15, 17, 19, 20, 21, 40;</w:t>
      </w:r>
    </w:p>
    <w:p>
      <w:pPr>
        <w:spacing w:after="0"/>
        <w:ind w:left="0"/>
        <w:jc w:val="both"/>
      </w:pPr>
      <w:r>
        <w:rPr>
          <w:rFonts w:ascii="Times New Roman"/>
          <w:b w:val="false"/>
          <w:i w:val="false"/>
          <w:color w:val="000000"/>
          <w:sz w:val="28"/>
        </w:rPr>
        <w:t>
      Әбілхайыр хан көшесі: № 4, 5, 6, 7, 8, 8 "А", 9, 10, 12, 13, 14, 16, 16 "А", 17, 18, 18 "А", 24, 25, 26, 27, 28, 30, 31, 33, 35, 36, 37, 39;</w:t>
      </w:r>
    </w:p>
    <w:p>
      <w:pPr>
        <w:spacing w:after="0"/>
        <w:ind w:left="0"/>
        <w:jc w:val="both"/>
      </w:pPr>
      <w:r>
        <w:rPr>
          <w:rFonts w:ascii="Times New Roman"/>
          <w:b w:val="false"/>
          <w:i w:val="false"/>
          <w:color w:val="000000"/>
          <w:sz w:val="28"/>
        </w:rPr>
        <w:t>
      Сапа Жездібаев көшесі: № 2, 3, 4, 5, 5 "А", 6, 7, 8, 9, 9 "А", 11, 12, 14, 15, 16, 17, 18, 19, 20, 21, 23, 25, 26, 27, 27 "А", 28, 29, 30, 32, 34, 36;</w:t>
      </w:r>
    </w:p>
    <w:p>
      <w:pPr>
        <w:spacing w:after="0"/>
        <w:ind w:left="0"/>
        <w:jc w:val="both"/>
      </w:pPr>
      <w:r>
        <w:rPr>
          <w:rFonts w:ascii="Times New Roman"/>
          <w:b w:val="false"/>
          <w:i w:val="false"/>
          <w:color w:val="000000"/>
          <w:sz w:val="28"/>
        </w:rPr>
        <w:t xml:space="preserve">
      Достық тұйығы: № 1, 2, 3, 5, 8, 8 "А", 9, 11, 13, 20, 30; </w:t>
      </w:r>
    </w:p>
    <w:p>
      <w:pPr>
        <w:spacing w:after="0"/>
        <w:ind w:left="0"/>
        <w:jc w:val="both"/>
      </w:pPr>
      <w:r>
        <w:rPr>
          <w:rFonts w:ascii="Times New Roman"/>
          <w:b w:val="false"/>
          <w:i w:val="false"/>
          <w:color w:val="000000"/>
          <w:sz w:val="28"/>
        </w:rPr>
        <w:t>
      Әлия Молдағұлова көшесі: № 1, 1 "А", 1 "В", 2, 3, 3 "А", 4, 5, 5 "А", 6, 7, 7 "А", 8, 9, 11, 11 "А", 13, 13 "А", 15, 17, 19, 19 "А", 21, 21 "А", 22 "А", 22 "Б", 22 "В", 23, 23 "А", 25, 27, 29, 31 "А", 33;</w:t>
      </w:r>
    </w:p>
    <w:p>
      <w:pPr>
        <w:spacing w:after="0"/>
        <w:ind w:left="0"/>
        <w:jc w:val="both"/>
      </w:pPr>
      <w:r>
        <w:rPr>
          <w:rFonts w:ascii="Times New Roman"/>
          <w:b w:val="false"/>
          <w:i w:val="false"/>
          <w:color w:val="000000"/>
          <w:sz w:val="28"/>
        </w:rPr>
        <w:t>
      Жиенғали Төлепбергенов көшесі: № 1, 1 "А", 2, 2 "А", 3, 4, 5, 6, 7, 7 "А", 7 "Б", 8, 9, 9 "Д", 10, 12, 14, 15, 16, 16 "А", 17, 18, 18 "Б", 20, 20 "А", 22 "А", 23, 24, 26, 26 "А", 26 "Б", 26 "Г", 28, 30, 32, 34, 36, 36 "В", 38, 38 "А", 40, 40 "Б", 40 "В", 41, 42, 42 "А", 44, 44 "Б", 46, 46 "А", 50, 50 "А", 52, 56, 58, 68;</w:t>
      </w:r>
    </w:p>
    <w:p>
      <w:pPr>
        <w:spacing w:after="0"/>
        <w:ind w:left="0"/>
        <w:jc w:val="both"/>
      </w:pPr>
      <w:r>
        <w:rPr>
          <w:rFonts w:ascii="Times New Roman"/>
          <w:b w:val="false"/>
          <w:i w:val="false"/>
          <w:color w:val="000000"/>
          <w:sz w:val="28"/>
        </w:rPr>
        <w:t>
      Әйтеке Би көшесі: № 1, 1 "Б", 2, 3 "А", 4, 6, 7, 7 "А", 8, 9 "А", 10, 11, 14, 16, 18, 19 "А", 20, 22, 22 "А", 24, 26, 26 "А", 26 "Б", 26 "В", 28, 30, 32, 34, 36, 40 "Б", 40 "В", 50 "А", 51;</w:t>
      </w:r>
    </w:p>
    <w:p>
      <w:pPr>
        <w:spacing w:after="0"/>
        <w:ind w:left="0"/>
        <w:jc w:val="both"/>
      </w:pPr>
      <w:r>
        <w:rPr>
          <w:rFonts w:ascii="Times New Roman"/>
          <w:b w:val="false"/>
          <w:i w:val="false"/>
          <w:color w:val="000000"/>
          <w:sz w:val="28"/>
        </w:rPr>
        <w:t>
      РТС көшесі: № 1, 1 "А", 1 "Б", 2, 2 "А", 3, 4, 5, 6, 7, 8, 9;</w:t>
      </w:r>
    </w:p>
    <w:p>
      <w:pPr>
        <w:spacing w:after="0"/>
        <w:ind w:left="0"/>
        <w:jc w:val="both"/>
      </w:pPr>
      <w:r>
        <w:rPr>
          <w:rFonts w:ascii="Times New Roman"/>
          <w:b w:val="false"/>
          <w:i w:val="false"/>
          <w:color w:val="000000"/>
          <w:sz w:val="28"/>
        </w:rPr>
        <w:t>
      Нефтебаза көшесі: № 1, 2, 3, 4, 5, 6, 6 "А";</w:t>
      </w:r>
    </w:p>
    <w:p>
      <w:pPr>
        <w:spacing w:after="0"/>
        <w:ind w:left="0"/>
        <w:jc w:val="both"/>
      </w:pPr>
      <w:r>
        <w:rPr>
          <w:rFonts w:ascii="Times New Roman"/>
          <w:b w:val="false"/>
          <w:i w:val="false"/>
          <w:color w:val="000000"/>
          <w:sz w:val="28"/>
        </w:rPr>
        <w:t>
      Жем көшесі: № 1, 2, 3, 4, 5, 6, 7, 10 "А";</w:t>
      </w:r>
    </w:p>
    <w:p>
      <w:pPr>
        <w:spacing w:after="0"/>
        <w:ind w:left="0"/>
        <w:jc w:val="both"/>
      </w:pPr>
      <w:r>
        <w:rPr>
          <w:rFonts w:ascii="Times New Roman"/>
          <w:b w:val="false"/>
          <w:i w:val="false"/>
          <w:color w:val="000000"/>
          <w:sz w:val="28"/>
        </w:rPr>
        <w:t>
      Первомайский тұйық көшесі: № 1, 2, 3, 5, 6, 7, 8, 13, 15, 16, 18, 18 "А", 20, 20 "А", 22, 22 "А", 23, 24, 26 "А", 36, 38, 40 "А", 44 "А";</w:t>
      </w:r>
    </w:p>
    <w:p>
      <w:pPr>
        <w:spacing w:after="0"/>
        <w:ind w:left="0"/>
        <w:jc w:val="both"/>
      </w:pPr>
      <w:r>
        <w:rPr>
          <w:rFonts w:ascii="Times New Roman"/>
          <w:b w:val="false"/>
          <w:i w:val="false"/>
          <w:color w:val="000000"/>
          <w:sz w:val="28"/>
        </w:rPr>
        <w:t>
      СМП - 614 кенті: № 1, 1 "А", 2, 2 "А", 3, 4, 5, 6, 7, 7 "А", 8, 10, 10 "А",12, 13, 15, 17, 18, 19, 23, 25, 26, 29, 29 "А", 33, 34, 37, 38, 39;</w:t>
      </w:r>
    </w:p>
    <w:p>
      <w:pPr>
        <w:spacing w:after="0"/>
        <w:ind w:left="0"/>
        <w:jc w:val="both"/>
      </w:pPr>
      <w:r>
        <w:rPr>
          <w:rFonts w:ascii="Times New Roman"/>
          <w:b w:val="false"/>
          <w:i w:val="false"/>
          <w:color w:val="000000"/>
          <w:sz w:val="28"/>
        </w:rPr>
        <w:t>
      Құдық стансасы.</w:t>
      </w:r>
    </w:p>
    <w:p>
      <w:pPr>
        <w:spacing w:after="0"/>
        <w:ind w:left="0"/>
        <w:jc w:val="left"/>
      </w:pPr>
      <w:r>
        <w:rPr>
          <w:rFonts w:ascii="Times New Roman"/>
          <w:b/>
          <w:i w:val="false"/>
          <w:color w:val="000000"/>
        </w:rPr>
        <w:t xml:space="preserve"> № 317 сайлау учаскесі</w:t>
      </w:r>
    </w:p>
    <w:p>
      <w:pPr>
        <w:spacing w:after="0"/>
        <w:ind w:left="0"/>
        <w:jc w:val="both"/>
      </w:pPr>
      <w:r>
        <w:rPr>
          <w:rFonts w:ascii="Times New Roman"/>
          <w:b w:val="false"/>
          <w:i w:val="false"/>
          <w:color w:val="000000"/>
          <w:sz w:val="28"/>
        </w:rPr>
        <w:t>
      Ембі қаласы, Әйтеке Би көшесі, № 21, "Ақтөбе облысының білім басқармасы Мұғалжар ауданының білім бөлімі" мемлекеттік мекемесінің "Ембі қаласының мектеп жанындағы интернаты бар № 7 жалпы білім беретін мектебі" коммуналдық мемлекеттік мекемесі ғимараты</w:t>
      </w:r>
    </w:p>
    <w:p>
      <w:pPr>
        <w:spacing w:after="0"/>
        <w:ind w:left="0"/>
        <w:jc w:val="both"/>
      </w:pPr>
      <w:r>
        <w:rPr>
          <w:rFonts w:ascii="Times New Roman"/>
          <w:b w:val="false"/>
          <w:i w:val="false"/>
          <w:color w:val="000000"/>
          <w:sz w:val="28"/>
        </w:rPr>
        <w:t>
      Төкеш Жездібаев көшесі: № 2, 3, 5, 5 "А", 7, 9, 9 "А", 11, 13, 17, 19, 20, 21, 23, 25, 27, 29, 31;</w:t>
      </w:r>
    </w:p>
    <w:p>
      <w:pPr>
        <w:spacing w:after="0"/>
        <w:ind w:left="0"/>
        <w:jc w:val="both"/>
      </w:pPr>
      <w:r>
        <w:rPr>
          <w:rFonts w:ascii="Times New Roman"/>
          <w:b w:val="false"/>
          <w:i w:val="false"/>
          <w:color w:val="000000"/>
          <w:sz w:val="28"/>
        </w:rPr>
        <w:t>
      Деповская тұйық көшесі: № 3, 5, 7, 8, 8 "А", 10, 10 "А", 11, 13, 14, 15, 17, 18, 20, 21;</w:t>
      </w:r>
    </w:p>
    <w:p>
      <w:pPr>
        <w:spacing w:after="0"/>
        <w:ind w:left="0"/>
        <w:jc w:val="both"/>
      </w:pPr>
      <w:r>
        <w:rPr>
          <w:rFonts w:ascii="Times New Roman"/>
          <w:b w:val="false"/>
          <w:i w:val="false"/>
          <w:color w:val="000000"/>
          <w:sz w:val="28"/>
        </w:rPr>
        <w:t>
      Мугалжар тұйық көшесі: № 7, 8, 13, 14, 19, 20, 21;</w:t>
      </w:r>
    </w:p>
    <w:p>
      <w:pPr>
        <w:spacing w:after="0"/>
        <w:ind w:left="0"/>
        <w:jc w:val="both"/>
      </w:pPr>
      <w:r>
        <w:rPr>
          <w:rFonts w:ascii="Times New Roman"/>
          <w:b w:val="false"/>
          <w:i w:val="false"/>
          <w:color w:val="000000"/>
          <w:sz w:val="28"/>
        </w:rPr>
        <w:t>
      Дальный тұйық көшесі: № 11, 12;</w:t>
      </w:r>
    </w:p>
    <w:p>
      <w:pPr>
        <w:spacing w:after="0"/>
        <w:ind w:left="0"/>
        <w:jc w:val="both"/>
      </w:pPr>
      <w:r>
        <w:rPr>
          <w:rFonts w:ascii="Times New Roman"/>
          <w:b w:val="false"/>
          <w:i w:val="false"/>
          <w:color w:val="000000"/>
          <w:sz w:val="28"/>
        </w:rPr>
        <w:t>
      Жиенғали Төлепбергенов көшесі: № 80, 82, 84, 86, 87, 88, 89, 90, 92, 94, 96, 98, 100, 102, 104, 106, 106 "А", 108, 110, 112, 114, 116, 118, 120, 122, 124, 126, 128, 130, 134, 136, 138, 140, 140 "А", 142, 142 "А", 144, 146, 148, 150, 150 "Б", 152, 154, 156, 156 "А", 158, 160, 162;</w:t>
      </w:r>
    </w:p>
    <w:p>
      <w:pPr>
        <w:spacing w:after="0"/>
        <w:ind w:left="0"/>
        <w:jc w:val="both"/>
      </w:pPr>
      <w:r>
        <w:rPr>
          <w:rFonts w:ascii="Times New Roman"/>
          <w:b w:val="false"/>
          <w:i w:val="false"/>
          <w:color w:val="000000"/>
          <w:sz w:val="28"/>
        </w:rPr>
        <w:t>
      Әйтеке Би көшесі: № 15, 23, 25, 27, 29, 31, 33, 35, 37, 38, 39, 40, 41, 42, 43, 44, 45, 45 "А", 46, 47, 48, 49, 50, 53, 54, 55, 56, 57, 58, 59, 60, 61, 63, 65, 67, 68, 69, 71, 72, 72 "А", 73, 74, 75, 76, 77, 77 "А", 79, 80, 81, 82, 83, 84, 85, 86, 87, 89, 90, 92, 93, 94, 95, 96, 98, 99, 100, 101, 102, 104, 106, 108, 110, 112, 116, 120, 121, 122, 124, 126, 127, 128, 132, 134, 136, 138, 140, 140 "А", 142, 144, 148, 150, 152, 154, 154 "А", 156, 158, 160, 162, 164;</w:t>
      </w:r>
    </w:p>
    <w:p>
      <w:pPr>
        <w:spacing w:after="0"/>
        <w:ind w:left="0"/>
        <w:jc w:val="both"/>
      </w:pPr>
      <w:r>
        <w:rPr>
          <w:rFonts w:ascii="Times New Roman"/>
          <w:b w:val="false"/>
          <w:i w:val="false"/>
          <w:color w:val="000000"/>
          <w:sz w:val="28"/>
        </w:rPr>
        <w:t>
      Мәншүк Маметова көшесі: № 3, 3 "А", 5, 6, 7, 9, 10, 11, 12, 13, 14, 15, 16, 17, 18, 23, 25, 26, 27, 29, 30, 30 "А", 31, 32, 33, 34, 35, 36, 36 "А", 38, 43, 54, 55;</w:t>
      </w:r>
    </w:p>
    <w:p>
      <w:pPr>
        <w:spacing w:after="0"/>
        <w:ind w:left="0"/>
        <w:jc w:val="both"/>
      </w:pPr>
      <w:r>
        <w:rPr>
          <w:rFonts w:ascii="Times New Roman"/>
          <w:b w:val="false"/>
          <w:i w:val="false"/>
          <w:color w:val="000000"/>
          <w:sz w:val="28"/>
        </w:rPr>
        <w:t>
      Елеу Сағынов көшесі: № 1, 2, 3, 5, 8, 9, 9 "А", 10, 12, 13, 15, 16, 17, 18, 20, 22, 24, 25, 27, 28, 29, 29 "А", 30, 31, 32, 33, 34, 35, 36, 37, 38, 38 "Б", 40, 41, 42, 42 "А", 43, 44, 45, 46, 48, 50, 51, 52, 53, 54, 55, 56, 58, 59, 61, 62, 65, 66, 67, 68, 68 "А", 69, 71, 73, 75;</w:t>
      </w:r>
    </w:p>
    <w:p>
      <w:pPr>
        <w:spacing w:after="0"/>
        <w:ind w:left="0"/>
        <w:jc w:val="both"/>
      </w:pPr>
      <w:r>
        <w:rPr>
          <w:rFonts w:ascii="Times New Roman"/>
          <w:b w:val="false"/>
          <w:i w:val="false"/>
          <w:color w:val="000000"/>
          <w:sz w:val="28"/>
        </w:rPr>
        <w:t>
      Забиқұлла Елубаев көшесі: № 104, 106, 107, 108, 110, 110 "А", 111, 112, 112 "А", 113, 114, 114 "А", 115, 116, 117, 118, 119, 120, 121, 122, 123, 124, 125, 126, 128, 129, 130, 131, 132, 133, 134, 135, 136, 137, 138, 139, 140, 141, 142, 143, 145, 146, 146 "А", 147, 148, 149, 150, 151, 152, 153, 153 "А", 154, 155, 156, 157, 158, 160, 161, 162, 163, 165, 166, 168, 169, 170, 172, 173 "А", 174 "А", 175, 176, 176 "А", 177, 179, 180, 180 "А", 181, 182, 184, 188, 189, 190, 191, 192, 194, 195, 197, 197 "А", 199, 201, 203, 205, 207, 209, 211, 213, 217, 219;</w:t>
      </w:r>
    </w:p>
    <w:p>
      <w:pPr>
        <w:spacing w:after="0"/>
        <w:ind w:left="0"/>
        <w:jc w:val="both"/>
      </w:pPr>
      <w:r>
        <w:rPr>
          <w:rFonts w:ascii="Times New Roman"/>
          <w:b w:val="false"/>
          <w:i w:val="false"/>
          <w:color w:val="000000"/>
          <w:sz w:val="28"/>
        </w:rPr>
        <w:t>
      Достық тұйық көшесі: № 9, 10, 11, 20, 26, 28, 30, 32;</w:t>
      </w:r>
    </w:p>
    <w:p>
      <w:pPr>
        <w:spacing w:after="0"/>
        <w:ind w:left="0"/>
        <w:jc w:val="both"/>
      </w:pPr>
      <w:r>
        <w:rPr>
          <w:rFonts w:ascii="Times New Roman"/>
          <w:b w:val="false"/>
          <w:i w:val="false"/>
          <w:color w:val="000000"/>
          <w:sz w:val="28"/>
        </w:rPr>
        <w:t>
      Сапа Жездібаев көшесі: № 31, 31 "А", 33, 33 "А", 35, 38, 38 "А", 39, 41, 42, 45, 48, 48 "А", 50, 59, 61, 96, 116;</w:t>
      </w:r>
    </w:p>
    <w:p>
      <w:pPr>
        <w:spacing w:after="0"/>
        <w:ind w:left="0"/>
        <w:jc w:val="both"/>
      </w:pPr>
      <w:r>
        <w:rPr>
          <w:rFonts w:ascii="Times New Roman"/>
          <w:b w:val="false"/>
          <w:i w:val="false"/>
          <w:color w:val="000000"/>
          <w:sz w:val="28"/>
        </w:rPr>
        <w:t>
      Әлия Молдағұлова көшесі: № 35, 37, 41, 42, 43, 45, 45 "А", 46, 48, 49, 49 "А", 49 "Б", 49 "В", 52, 55, 55 "А", 56, 59, 61, 61 "А", 62 "А", 63, 63 "А", 64, 69, 71, 75, 77, 77 "А", 83, 87, 89, 91, 91 "А", 91 "Б", 91 "В", 93, 95, 99, 105, 105 "А", 107, 108, 109, 111, 111 "А", 112, 113, 113 "А", 115, 117, 119, 121, 123, 125, 126, 127, 129, 131, 131 "А", 139, 143, 145, 153, 157, 159, 161, 173, 179;</w:t>
      </w:r>
    </w:p>
    <w:p>
      <w:pPr>
        <w:spacing w:after="0"/>
        <w:ind w:left="0"/>
        <w:jc w:val="both"/>
      </w:pPr>
      <w:r>
        <w:rPr>
          <w:rFonts w:ascii="Times New Roman"/>
          <w:b w:val="false"/>
          <w:i w:val="false"/>
          <w:color w:val="000000"/>
          <w:sz w:val="28"/>
        </w:rPr>
        <w:t>
      Мағжан Жұмабаев көшесі: № 3, 4, 4 "А", 5, 7, 8, 8 "А", 9, 11, 11 "А", 12, 16, 19, 21, 23 "А";</w:t>
      </w:r>
    </w:p>
    <w:p>
      <w:pPr>
        <w:spacing w:after="0"/>
        <w:ind w:left="0"/>
        <w:jc w:val="both"/>
      </w:pPr>
      <w:r>
        <w:rPr>
          <w:rFonts w:ascii="Times New Roman"/>
          <w:b w:val="false"/>
          <w:i w:val="false"/>
          <w:color w:val="000000"/>
          <w:sz w:val="28"/>
        </w:rPr>
        <w:t>
      Әбілхайыр хан көшесі: № 40, 40 "А", 41, 42, 42 "А", 45.</w:t>
      </w:r>
    </w:p>
    <w:p>
      <w:pPr>
        <w:spacing w:after="0"/>
        <w:ind w:left="0"/>
        <w:jc w:val="left"/>
      </w:pPr>
      <w:r>
        <w:rPr>
          <w:rFonts w:ascii="Times New Roman"/>
          <w:b/>
          <w:i w:val="false"/>
          <w:color w:val="000000"/>
        </w:rPr>
        <w:t xml:space="preserve"> № 318 сайлау учаскесі</w:t>
      </w:r>
    </w:p>
    <w:p>
      <w:pPr>
        <w:spacing w:after="0"/>
        <w:ind w:left="0"/>
        <w:jc w:val="both"/>
      </w:pPr>
      <w:r>
        <w:rPr>
          <w:rFonts w:ascii="Times New Roman"/>
          <w:b w:val="false"/>
          <w:i w:val="false"/>
          <w:color w:val="000000"/>
          <w:sz w:val="28"/>
        </w:rPr>
        <w:t>
      Ембі қаласы, Геологов көшесі, № 17, "Ембі қалалық кітапханасы" мемлекеттік мекемесі ғимараты</w:t>
      </w:r>
    </w:p>
    <w:p>
      <w:pPr>
        <w:spacing w:after="0"/>
        <w:ind w:left="0"/>
        <w:jc w:val="both"/>
      </w:pPr>
      <w:r>
        <w:rPr>
          <w:rFonts w:ascii="Times New Roman"/>
          <w:b w:val="false"/>
          <w:i w:val="false"/>
          <w:color w:val="000000"/>
          <w:sz w:val="28"/>
        </w:rPr>
        <w:t>
      Есет - Батыр көшесі: № 1, 2, 3, 4 "А", 5, 7, 8, 9, 11, 13, 15, 16, 17 "А", 17 "Б", 23, 23 "А", 25, 27, 28, 29, 31, 33, 35, 36, 37, 38, 39, 40, 43, 45, 47, 48, 49, 51, 53, 55, 57, 59, 61, 63, 65, 67, 67 "А";</w:t>
      </w:r>
    </w:p>
    <w:p>
      <w:pPr>
        <w:spacing w:after="0"/>
        <w:ind w:left="0"/>
        <w:jc w:val="both"/>
      </w:pPr>
      <w:r>
        <w:rPr>
          <w:rFonts w:ascii="Times New Roman"/>
          <w:b w:val="false"/>
          <w:i w:val="false"/>
          <w:color w:val="000000"/>
          <w:sz w:val="28"/>
        </w:rPr>
        <w:t>
      Ахмет Жұбанов көшесі: № 1, 2, 4, 6, 9, 12, 14, 15, 16, 17, 18, 19, 20, 21, 22, 23, 24, 25, 26, 27, 28, 29, 30, 31, 32, 33, 34, 35, 36, 37, 38, 39, 40, 41, 42, 43, 44, 45, 46, 47, 49, 50;</w:t>
      </w:r>
    </w:p>
    <w:p>
      <w:pPr>
        <w:spacing w:after="0"/>
        <w:ind w:left="0"/>
        <w:jc w:val="both"/>
      </w:pPr>
      <w:r>
        <w:rPr>
          <w:rFonts w:ascii="Times New Roman"/>
          <w:b w:val="false"/>
          <w:i w:val="false"/>
          <w:color w:val="000000"/>
          <w:sz w:val="28"/>
        </w:rPr>
        <w:t>
      Ыбырай Алтынсарин көшесі: № 2, 2 "А", 3 "Б", 4, 4 "А", 4 "Б", 5, 6, 7, 7 "А", 8, 8 "А", 9, 9 "А", 10, 10 "Б", 10 "Д", 11, 11 "А", 12, 13, 13 "А", 14, 15, 15 "А", 16, 17, 18, 19, 19 "Б", 19 "В", 20, 21, 21 "А", 22, 23, 23 "А", 25, 31;</w:t>
      </w:r>
    </w:p>
    <w:p>
      <w:pPr>
        <w:spacing w:after="0"/>
        <w:ind w:left="0"/>
        <w:jc w:val="both"/>
      </w:pPr>
      <w:r>
        <w:rPr>
          <w:rFonts w:ascii="Times New Roman"/>
          <w:b w:val="false"/>
          <w:i w:val="false"/>
          <w:color w:val="000000"/>
          <w:sz w:val="28"/>
        </w:rPr>
        <w:t>
      Геологов көшесі: № 2, 2 "А", 3, 4, 4 "А", 4 "Б", 4 "В", 5, 6, 6 "Б", 7, 8, 8 "А", 9, 9 "А", 10, 11, 11 "А", 12, 13, 13 "А", 14, 15, 15 "А", 16, 17, 17 "А", 17 "Б", 17 "В", 19;</w:t>
      </w:r>
    </w:p>
    <w:p>
      <w:pPr>
        <w:spacing w:after="0"/>
        <w:ind w:left="0"/>
        <w:jc w:val="both"/>
      </w:pPr>
      <w:r>
        <w:rPr>
          <w:rFonts w:ascii="Times New Roman"/>
          <w:b w:val="false"/>
          <w:i w:val="false"/>
          <w:color w:val="000000"/>
          <w:sz w:val="28"/>
        </w:rPr>
        <w:t>
      Талғат Бигелдинов көшесі: № 13, 15, 17, 18, 19, 20, 21, 22, 23, 24, 25, 27, 29;</w:t>
      </w:r>
    </w:p>
    <w:p>
      <w:pPr>
        <w:spacing w:after="0"/>
        <w:ind w:left="0"/>
        <w:jc w:val="both"/>
      </w:pPr>
      <w:r>
        <w:rPr>
          <w:rFonts w:ascii="Times New Roman"/>
          <w:b w:val="false"/>
          <w:i w:val="false"/>
          <w:color w:val="000000"/>
          <w:sz w:val="28"/>
        </w:rPr>
        <w:t>
      Амангелды Иманов көшесі: № 1, 2, 3, 4, 5, 6, 7, 8, 9, 10, 11, 12, 13, 14, 15, 16, 17,18;</w:t>
      </w:r>
    </w:p>
    <w:p>
      <w:pPr>
        <w:spacing w:after="0"/>
        <w:ind w:left="0"/>
        <w:jc w:val="both"/>
      </w:pPr>
      <w:r>
        <w:rPr>
          <w:rFonts w:ascii="Times New Roman"/>
          <w:b w:val="false"/>
          <w:i w:val="false"/>
          <w:color w:val="000000"/>
          <w:sz w:val="28"/>
        </w:rPr>
        <w:t>
      Геологов тұйығы: № 1, 3, 5, 7, 9, 11, 13, 15, 17, 19, 19 "А";</w:t>
      </w:r>
    </w:p>
    <w:p>
      <w:pPr>
        <w:spacing w:after="0"/>
        <w:ind w:left="0"/>
        <w:jc w:val="both"/>
      </w:pPr>
      <w:r>
        <w:rPr>
          <w:rFonts w:ascii="Times New Roman"/>
          <w:b w:val="false"/>
          <w:i w:val="false"/>
          <w:color w:val="000000"/>
          <w:sz w:val="28"/>
        </w:rPr>
        <w:t>
      Қазыбек Би көшесі: № 1, 1 "Б", 3, 3 "А" 5, 7, 9, 11, 13, 17, 25, 27, 37, 37 "А";</w:t>
      </w:r>
    </w:p>
    <w:p>
      <w:pPr>
        <w:spacing w:after="0"/>
        <w:ind w:left="0"/>
        <w:jc w:val="both"/>
      </w:pPr>
      <w:r>
        <w:rPr>
          <w:rFonts w:ascii="Times New Roman"/>
          <w:b w:val="false"/>
          <w:i w:val="false"/>
          <w:color w:val="000000"/>
          <w:sz w:val="28"/>
        </w:rPr>
        <w:t>
      Төле Би көшесі: № 1, 2, 3, 4, 4 "А", 5, 6, 7, 8, 9, 9 "А", 12, 13, 14, 15, 16, 17, 18, 19, 20, 21, 22, 23, 24, 25, 26, 27, 28, 29, 30, 31, 32, 33, 34, 35, 36, 37, 38, 39, 40, 40 "Б", 41, 42, 43, 44, 45, 46, 47, 48, 49, 50, 51, 53, 55, 57;</w:t>
      </w:r>
    </w:p>
    <w:p>
      <w:pPr>
        <w:spacing w:after="0"/>
        <w:ind w:left="0"/>
        <w:jc w:val="both"/>
      </w:pPr>
      <w:r>
        <w:rPr>
          <w:rFonts w:ascii="Times New Roman"/>
          <w:b w:val="false"/>
          <w:i w:val="false"/>
          <w:color w:val="000000"/>
          <w:sz w:val="28"/>
        </w:rPr>
        <w:t>
      Шоқан Уәлиханов көшесі: № 1, 1 "А", 1 "Б", 2, 2/1, 2 "А", 2 "В", 3, 3 "А", 4, 4 "Б", 5, 6, 7, 8, 9, 10, 11, 12, 13, 14, 15, 16, 17, 18, 19, 20, 21, 22, 23, 24, 25, 26, 27, 28, 29, 31, 32, 33, 34, 35, 36, 37, 38, 39, 40, 41, 41 "А", 42, 42 "A", 43, 44, 44 "А", 44 "Б", 45, 47, 48, 48 "А", 49, 51, 53, 55, 56, 57, 59, 64 "А", 65, 67, 70/1, 70/2;</w:t>
      </w:r>
    </w:p>
    <w:p>
      <w:pPr>
        <w:spacing w:after="0"/>
        <w:ind w:left="0"/>
        <w:jc w:val="both"/>
      </w:pPr>
      <w:r>
        <w:rPr>
          <w:rFonts w:ascii="Times New Roman"/>
          <w:b w:val="false"/>
          <w:i w:val="false"/>
          <w:color w:val="000000"/>
          <w:sz w:val="28"/>
        </w:rPr>
        <w:t>
      Ғазиз Жанесов көшесі: № 14, 17, 19, 21, 24, 25, 27, 29, 29 "А", 31, 33, 37, 37 "A", 39, 39 "А", 41, 41 "А", 43, 45, 47, 49, 51, 53, 55, 56, 57, 59, 61, 61 "А", 67, 67 "А", 69, 71, 73, 75, 77, 79, 81, 81 "А".</w:t>
      </w:r>
    </w:p>
    <w:p>
      <w:pPr>
        <w:spacing w:after="0"/>
        <w:ind w:left="0"/>
        <w:jc w:val="left"/>
      </w:pPr>
      <w:r>
        <w:rPr>
          <w:rFonts w:ascii="Times New Roman"/>
          <w:b/>
          <w:i w:val="false"/>
          <w:color w:val="000000"/>
        </w:rPr>
        <w:t xml:space="preserve"> № 319 сайлау учаскесі</w:t>
      </w:r>
    </w:p>
    <w:p>
      <w:pPr>
        <w:spacing w:after="0"/>
        <w:ind w:left="0"/>
        <w:jc w:val="both"/>
      </w:pPr>
      <w:r>
        <w:rPr>
          <w:rFonts w:ascii="Times New Roman"/>
          <w:b w:val="false"/>
          <w:i w:val="false"/>
          <w:color w:val="000000"/>
          <w:sz w:val="28"/>
        </w:rPr>
        <w:t>
      Ембі қаласы, Жағыпар Әміров көшесі, № 26, "Ақтөбе облысының білім басқармасы Мұғалжар ауданының білім бөлімі" мемлекеттік мекемесінің "№ 1 Ембі қалалық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Жағыпар Әміров көшесі: № 3, 5, 7, 9, 10, 11, 12, 13, 15, 16, 17, 17 "А", 17 "Б", 18, 19, 20, 21, 22, 22 "А", 23, 24, 24 "А", 25, 26, 26 "А", 26 "В", 27, 27 "А", 29, 31, 33, 35, 37, 39, 39 "Б", 41, 43, 44 "А", 45, 47, 49, 51, 53, 54, 54 "Б", 55, 57, 59, 61, 71;</w:t>
      </w:r>
    </w:p>
    <w:p>
      <w:pPr>
        <w:spacing w:after="0"/>
        <w:ind w:left="0"/>
        <w:jc w:val="both"/>
      </w:pPr>
      <w:r>
        <w:rPr>
          <w:rFonts w:ascii="Times New Roman"/>
          <w:b w:val="false"/>
          <w:i w:val="false"/>
          <w:color w:val="000000"/>
          <w:sz w:val="28"/>
        </w:rPr>
        <w:t>
      Бауыржан Момышұлы көшесі: № 4, 9, 11, 15, 16 "Б", 17, 17 "А", 19, 21, 27, 27 "А", 28, 29, 29 "А", 29 "Б", 30, 31, 31 "А", 33, 33 "А", 35, 35 "А", 37, 37 "А", 37 "Б", 39, 39 "А", 39 "Б", 41, 41 "А", 41 "Б", 41"В", 41 "Г", 43, 43 "А", 43 "Б";</w:t>
      </w:r>
    </w:p>
    <w:p>
      <w:pPr>
        <w:spacing w:after="0"/>
        <w:ind w:left="0"/>
        <w:jc w:val="both"/>
      </w:pPr>
      <w:r>
        <w:rPr>
          <w:rFonts w:ascii="Times New Roman"/>
          <w:b w:val="false"/>
          <w:i w:val="false"/>
          <w:color w:val="000000"/>
          <w:sz w:val="28"/>
        </w:rPr>
        <w:t>
      Есет - Батыр көшесі: № 2, 4, 4 "А", 6, 8, 10, 12, 14, 16, 18, 20, 22, 22 "А", 23, 24, 28, 30, 31, 32, 34, 36, 38, 40, 42, 44, 46, 50, 54, 56, 58, 60, 62, 64, 66, 67;</w:t>
      </w:r>
    </w:p>
    <w:p>
      <w:pPr>
        <w:spacing w:after="0"/>
        <w:ind w:left="0"/>
        <w:jc w:val="both"/>
      </w:pPr>
      <w:r>
        <w:rPr>
          <w:rFonts w:ascii="Times New Roman"/>
          <w:b w:val="false"/>
          <w:i w:val="false"/>
          <w:color w:val="000000"/>
          <w:sz w:val="28"/>
        </w:rPr>
        <w:t>
      Ғазиз Жанесов көшесі: № 1, 1 "А", 2 "А", 3, 3 "А", 4 "А", 5, 5 "А", 7, 9, 11.</w:t>
      </w:r>
    </w:p>
    <w:p>
      <w:pPr>
        <w:spacing w:after="0"/>
        <w:ind w:left="0"/>
        <w:jc w:val="left"/>
      </w:pPr>
      <w:r>
        <w:rPr>
          <w:rFonts w:ascii="Times New Roman"/>
          <w:b/>
          <w:i w:val="false"/>
          <w:color w:val="000000"/>
        </w:rPr>
        <w:t xml:space="preserve"> № 320 сайлау учаскесі</w:t>
      </w:r>
    </w:p>
    <w:p>
      <w:pPr>
        <w:spacing w:after="0"/>
        <w:ind w:left="0"/>
        <w:jc w:val="both"/>
      </w:pPr>
      <w:r>
        <w:rPr>
          <w:rFonts w:ascii="Times New Roman"/>
          <w:b w:val="false"/>
          <w:i w:val="false"/>
          <w:color w:val="000000"/>
          <w:sz w:val="28"/>
        </w:rPr>
        <w:t>
      Ембі қаласы, Шоқан Уәлиханов көшесі, № 4 "А", "Ақтөбе облысының білім басқармасы Мұғалжар ауданының білім бөлімі" мемлекеттік мекемесінің "№ 3 Ембі қалалық жалпы білім беретін орта мектебі" коммуналдық мемлкеттік мекемесі ғимараты</w:t>
      </w:r>
    </w:p>
    <w:p>
      <w:pPr>
        <w:spacing w:after="0"/>
        <w:ind w:left="0"/>
        <w:jc w:val="both"/>
      </w:pPr>
      <w:r>
        <w:rPr>
          <w:rFonts w:ascii="Times New Roman"/>
          <w:b w:val="false"/>
          <w:i w:val="false"/>
          <w:color w:val="000000"/>
          <w:sz w:val="28"/>
        </w:rPr>
        <w:t>
      Нәби Бекенбаев көшесі: № 1, 2, 3, 3 "А", 4, 5, 6, 7, 8, 9, 10, 10 "А", 11, 12, 13, 14, 15, 16, 17, 17 "А", 17 "Б", 17 "В", 18, 19, 20, 21, 22, 23, 24, 25, 26, 27, 28, 29, 30, 30 "А", 33, 34, 36, 38, 39, 65, 69;</w:t>
      </w:r>
    </w:p>
    <w:p>
      <w:pPr>
        <w:spacing w:after="0"/>
        <w:ind w:left="0"/>
        <w:jc w:val="both"/>
      </w:pPr>
      <w:r>
        <w:rPr>
          <w:rFonts w:ascii="Times New Roman"/>
          <w:b w:val="false"/>
          <w:i w:val="false"/>
          <w:color w:val="000000"/>
          <w:sz w:val="28"/>
        </w:rPr>
        <w:t>
      Сатыбалды Жалбасов көшесі: № 1, 1 "А", 1 "Б", 2, 3, 3 "А", 4, 6, 7 "А", 8, 9, 10, 11, 12, 13, 14, 15, 16, 17, 19, 20, 21, 22, 26, 34, 36, 42, 44;</w:t>
      </w:r>
    </w:p>
    <w:p>
      <w:pPr>
        <w:spacing w:after="0"/>
        <w:ind w:left="0"/>
        <w:jc w:val="both"/>
      </w:pPr>
      <w:r>
        <w:rPr>
          <w:rFonts w:ascii="Times New Roman"/>
          <w:b w:val="false"/>
          <w:i w:val="false"/>
          <w:color w:val="000000"/>
          <w:sz w:val="28"/>
        </w:rPr>
        <w:t>
      Ахмет Байтұрсынов көшесі: № 1, 2, 3, 4, 5, 6, 7, 7 "А", 20, 31;</w:t>
      </w:r>
    </w:p>
    <w:p>
      <w:pPr>
        <w:spacing w:after="0"/>
        <w:ind w:left="0"/>
        <w:jc w:val="both"/>
      </w:pPr>
      <w:r>
        <w:rPr>
          <w:rFonts w:ascii="Times New Roman"/>
          <w:b w:val="false"/>
          <w:i w:val="false"/>
          <w:color w:val="000000"/>
          <w:sz w:val="28"/>
        </w:rPr>
        <w:t>
      Қобланды батыр көшесі: № 2, 3, 4, 5, 6;</w:t>
      </w:r>
    </w:p>
    <w:p>
      <w:pPr>
        <w:spacing w:after="0"/>
        <w:ind w:left="0"/>
        <w:jc w:val="both"/>
      </w:pPr>
      <w:r>
        <w:rPr>
          <w:rFonts w:ascii="Times New Roman"/>
          <w:b w:val="false"/>
          <w:i w:val="false"/>
          <w:color w:val="000000"/>
          <w:sz w:val="28"/>
        </w:rPr>
        <w:t>
      Бейімбет Майлин көшесі: № 1, 2, 3, 4, 5, 6;</w:t>
      </w:r>
    </w:p>
    <w:p>
      <w:pPr>
        <w:spacing w:after="0"/>
        <w:ind w:left="0"/>
        <w:jc w:val="both"/>
      </w:pPr>
      <w:r>
        <w:rPr>
          <w:rFonts w:ascii="Times New Roman"/>
          <w:b w:val="false"/>
          <w:i w:val="false"/>
          <w:color w:val="000000"/>
          <w:sz w:val="28"/>
        </w:rPr>
        <w:t>
      Желтоқсан көшесі: № 1, 2, 2 "А", 4, 4 "А", 4 "Б", 5 "A", 6, 6 "А", 7 "А", 8, 8 "А", 8 "Б", 9, 10, 10 "А", 10 "Б", 10 "Д", 11, 12, 13, 14, 14 "А", 14 "Б", 16, 16 "А", 18, 18 "А", 18 "В", 20, 20 "А", 22, 22 "А", 24, 24 "А", 26, 26 "А", 26 "Б", 28, 28 "А", 28 "Б", 28 "В", 29, 29 "Б", 30, 30 "А", 30 "Б", 30 "В", 32, 32 "А", 32 "Б", 34, 34 "А", 34 "Б", 35, 36, 36 "А", 36 "Б", 36 "В", 37, 38, 38 "А", 38 "Б", 38 "В", 38 "Д", 40, 40 "A", 40 "Б", 40 "В", 40 "Г", 41, 42, 44, 46, 47, 48, 52, 52 "А", 54, 56 "A", 62.</w:t>
      </w:r>
    </w:p>
    <w:p>
      <w:pPr>
        <w:spacing w:after="0"/>
        <w:ind w:left="0"/>
        <w:jc w:val="left"/>
      </w:pPr>
      <w:r>
        <w:rPr>
          <w:rFonts w:ascii="Times New Roman"/>
          <w:b/>
          <w:i w:val="false"/>
          <w:color w:val="000000"/>
        </w:rPr>
        <w:t xml:space="preserve"> № 321 сайлау учаскесі</w:t>
      </w:r>
    </w:p>
    <w:p>
      <w:pPr>
        <w:spacing w:after="0"/>
        <w:ind w:left="0"/>
        <w:jc w:val="both"/>
      </w:pPr>
      <w:r>
        <w:rPr>
          <w:rFonts w:ascii="Times New Roman"/>
          <w:b w:val="false"/>
          <w:i w:val="false"/>
          <w:color w:val="000000"/>
          <w:sz w:val="28"/>
        </w:rPr>
        <w:t>
      Жем қаласы, Әйтеке Би көшесі, № 10, "Мұғалжар аудандық мәдениет және тілдерді дамыту бөлімі" мемлекеттік мекемесінің "Жем қалалық мәдениет Үйі" мемлекеттік коммуналдық қазыналық кәсіпорыны ғимараты</w:t>
      </w:r>
    </w:p>
    <w:p>
      <w:pPr>
        <w:spacing w:after="0"/>
        <w:ind w:left="0"/>
        <w:jc w:val="both"/>
      </w:pPr>
      <w:r>
        <w:rPr>
          <w:rFonts w:ascii="Times New Roman"/>
          <w:b w:val="false"/>
          <w:i w:val="false"/>
          <w:color w:val="000000"/>
          <w:sz w:val="28"/>
        </w:rPr>
        <w:t>
      Жем қаласының шекарасында.</w:t>
      </w:r>
    </w:p>
    <w:p>
      <w:pPr>
        <w:spacing w:after="0"/>
        <w:ind w:left="0"/>
        <w:jc w:val="left"/>
      </w:pPr>
      <w:r>
        <w:rPr>
          <w:rFonts w:ascii="Times New Roman"/>
          <w:b/>
          <w:i w:val="false"/>
          <w:color w:val="000000"/>
        </w:rPr>
        <w:t xml:space="preserve"> № 322 сайлау учаскесі </w:t>
      </w:r>
    </w:p>
    <w:p>
      <w:pPr>
        <w:spacing w:after="0"/>
        <w:ind w:left="0"/>
        <w:jc w:val="both"/>
      </w:pPr>
      <w:r>
        <w:rPr>
          <w:rFonts w:ascii="Times New Roman"/>
          <w:b w:val="false"/>
          <w:i w:val="false"/>
          <w:color w:val="000000"/>
          <w:sz w:val="28"/>
        </w:rPr>
        <w:t>
      Ақкемер ауылы, Есет батыр Көкіұлы көшесі, № 35, "Ақтөбе облысының білім басқармасы Мұғалжар ауданының білім бөлімі" мемлекеттік мекемесінің "Ақкемер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Ақкемер ауылының шекарасында.</w:t>
      </w:r>
    </w:p>
    <w:p>
      <w:pPr>
        <w:spacing w:after="0"/>
        <w:ind w:left="0"/>
        <w:jc w:val="left"/>
      </w:pPr>
      <w:r>
        <w:rPr>
          <w:rFonts w:ascii="Times New Roman"/>
          <w:b/>
          <w:i w:val="false"/>
          <w:color w:val="000000"/>
        </w:rPr>
        <w:t xml:space="preserve"> № 323 сайлау учаскесі</w:t>
      </w:r>
    </w:p>
    <w:p>
      <w:pPr>
        <w:spacing w:after="0"/>
        <w:ind w:left="0"/>
        <w:jc w:val="both"/>
      </w:pPr>
      <w:r>
        <w:rPr>
          <w:rFonts w:ascii="Times New Roman"/>
          <w:b w:val="false"/>
          <w:i w:val="false"/>
          <w:color w:val="000000"/>
          <w:sz w:val="28"/>
        </w:rPr>
        <w:t>
      Елек ауылы, Әли Жұмабаев көшесі, № 1 "А", "Ақтөбе облысының білім басқармасы Мұғалжар ауданының білім бөлімі" мемлекеттік мекемесінің "Елек негізгі орта мектебі" коммуналдық мемлекеттік мекемесі ғимараты</w:t>
      </w:r>
    </w:p>
    <w:p>
      <w:pPr>
        <w:spacing w:after="0"/>
        <w:ind w:left="0"/>
        <w:jc w:val="both"/>
      </w:pPr>
      <w:r>
        <w:rPr>
          <w:rFonts w:ascii="Times New Roman"/>
          <w:b w:val="false"/>
          <w:i w:val="false"/>
          <w:color w:val="000000"/>
          <w:sz w:val="28"/>
        </w:rPr>
        <w:t>
      Елек ауылының шекарасында.</w:t>
      </w:r>
    </w:p>
    <w:p>
      <w:pPr>
        <w:spacing w:after="0"/>
        <w:ind w:left="0"/>
        <w:jc w:val="left"/>
      </w:pPr>
      <w:r>
        <w:rPr>
          <w:rFonts w:ascii="Times New Roman"/>
          <w:b/>
          <w:i w:val="false"/>
          <w:color w:val="000000"/>
        </w:rPr>
        <w:t xml:space="preserve"> № 324 сайлау учаскесі</w:t>
      </w:r>
    </w:p>
    <w:p>
      <w:pPr>
        <w:spacing w:after="0"/>
        <w:ind w:left="0"/>
        <w:jc w:val="both"/>
      </w:pPr>
      <w:r>
        <w:rPr>
          <w:rFonts w:ascii="Times New Roman"/>
          <w:b w:val="false"/>
          <w:i w:val="false"/>
          <w:color w:val="000000"/>
          <w:sz w:val="28"/>
        </w:rPr>
        <w:t>
      Көтібар батыр ауылы, Достық көшесі, № 21, "Ақтөбе облысының білім басқармасы Мұғалжар ауданының білім бөлімі" мемлекеттік мекемесінің "Көтібар батыр атындағы негізгі орта мектебі" коммуналдық мемлекеттік мекемесі ғимараты</w:t>
      </w:r>
    </w:p>
    <w:p>
      <w:pPr>
        <w:spacing w:after="0"/>
        <w:ind w:left="0"/>
        <w:jc w:val="both"/>
      </w:pPr>
      <w:r>
        <w:rPr>
          <w:rFonts w:ascii="Times New Roman"/>
          <w:b w:val="false"/>
          <w:i w:val="false"/>
          <w:color w:val="000000"/>
          <w:sz w:val="28"/>
        </w:rPr>
        <w:t>
      Көтібар батыр, Көктөбе ауылдарының шекарасында.</w:t>
      </w:r>
    </w:p>
    <w:p>
      <w:pPr>
        <w:spacing w:after="0"/>
        <w:ind w:left="0"/>
        <w:jc w:val="left"/>
      </w:pPr>
      <w:r>
        <w:rPr>
          <w:rFonts w:ascii="Times New Roman"/>
          <w:b/>
          <w:i w:val="false"/>
          <w:color w:val="000000"/>
        </w:rPr>
        <w:t xml:space="preserve"> № 326 сайлау учаскесі</w:t>
      </w:r>
    </w:p>
    <w:p>
      <w:pPr>
        <w:spacing w:after="0"/>
        <w:ind w:left="0"/>
        <w:jc w:val="both"/>
      </w:pPr>
      <w:r>
        <w:rPr>
          <w:rFonts w:ascii="Times New Roman"/>
          <w:b w:val="false"/>
          <w:i w:val="false"/>
          <w:color w:val="000000"/>
          <w:sz w:val="28"/>
        </w:rPr>
        <w:t>
      Жарық ауылы, Ахмет Байтұрсынұлы көшесі, № 3, "Ақтөбе облысының білім басқармасы Мұғалжар ауданының білім бөлімі" мемлекеттік мекемесінің "Жарық негізгі орта мектебі" коммуналдық мемлекеттік мекемесі ғимараты</w:t>
      </w:r>
    </w:p>
    <w:p>
      <w:pPr>
        <w:spacing w:after="0"/>
        <w:ind w:left="0"/>
        <w:jc w:val="both"/>
      </w:pPr>
      <w:r>
        <w:rPr>
          <w:rFonts w:ascii="Times New Roman"/>
          <w:b w:val="false"/>
          <w:i w:val="false"/>
          <w:color w:val="000000"/>
          <w:sz w:val="28"/>
        </w:rPr>
        <w:t>
      Жарық ауылының шекарасында.</w:t>
      </w:r>
    </w:p>
    <w:p>
      <w:pPr>
        <w:spacing w:after="0"/>
        <w:ind w:left="0"/>
        <w:jc w:val="left"/>
      </w:pPr>
      <w:r>
        <w:rPr>
          <w:rFonts w:ascii="Times New Roman"/>
          <w:b/>
          <w:i w:val="false"/>
          <w:color w:val="000000"/>
        </w:rPr>
        <w:t xml:space="preserve"> № 327 сайлау учаскесі</w:t>
      </w:r>
    </w:p>
    <w:p>
      <w:pPr>
        <w:spacing w:after="0"/>
        <w:ind w:left="0"/>
        <w:jc w:val="both"/>
      </w:pPr>
      <w:r>
        <w:rPr>
          <w:rFonts w:ascii="Times New Roman"/>
          <w:b w:val="false"/>
          <w:i w:val="false"/>
          <w:color w:val="000000"/>
          <w:sz w:val="28"/>
        </w:rPr>
        <w:t>
      Ащысай ауылы, Өтеген Қалыбаев көшесі, № 15, "Мұғалжар аудандық мәдениет және тілдерді дамыту бөлімі" мемлекеттік мекемесінің "Мұғалжар аудандық мәдениет Үйі" мемлекеттік коммуналдық қазыналық кәсіпорыны жанындағы Ащысай ауылдық мәдениет үйі ғимараты</w:t>
      </w:r>
    </w:p>
    <w:p>
      <w:pPr>
        <w:spacing w:after="0"/>
        <w:ind w:left="0"/>
        <w:jc w:val="both"/>
      </w:pPr>
      <w:r>
        <w:rPr>
          <w:rFonts w:ascii="Times New Roman"/>
          <w:b w:val="false"/>
          <w:i w:val="false"/>
          <w:color w:val="000000"/>
          <w:sz w:val="28"/>
        </w:rPr>
        <w:t>
      Ащысай ауылының шекарасында.</w:t>
      </w:r>
    </w:p>
    <w:p>
      <w:pPr>
        <w:spacing w:after="0"/>
        <w:ind w:left="0"/>
        <w:jc w:val="left"/>
      </w:pPr>
      <w:r>
        <w:rPr>
          <w:rFonts w:ascii="Times New Roman"/>
          <w:b/>
          <w:i w:val="false"/>
          <w:color w:val="000000"/>
        </w:rPr>
        <w:t xml:space="preserve"> № 328 сайлау учаскесі</w:t>
      </w:r>
    </w:p>
    <w:p>
      <w:pPr>
        <w:spacing w:after="0"/>
        <w:ind w:left="0"/>
        <w:jc w:val="both"/>
      </w:pPr>
      <w:r>
        <w:rPr>
          <w:rFonts w:ascii="Times New Roman"/>
          <w:b w:val="false"/>
          <w:i w:val="false"/>
          <w:color w:val="000000"/>
          <w:sz w:val="28"/>
        </w:rPr>
        <w:t>
      Ақсу ауылы, Науан Досмағамбетов көшесі, № 41, "Ақтөбе облысының білім басқармасы Мұғалжар ауданының білім бөлімі" мемлекеттік мекемесінің "Ақсу негізгі орта мектебі" коммуналдық мемлекеттік мекемесі ғимараты</w:t>
      </w:r>
    </w:p>
    <w:p>
      <w:pPr>
        <w:spacing w:after="0"/>
        <w:ind w:left="0"/>
        <w:jc w:val="both"/>
      </w:pPr>
      <w:r>
        <w:rPr>
          <w:rFonts w:ascii="Times New Roman"/>
          <w:b w:val="false"/>
          <w:i w:val="false"/>
          <w:color w:val="000000"/>
          <w:sz w:val="28"/>
        </w:rPr>
        <w:t>
      Ақсу ауылының шекарасында.</w:t>
      </w:r>
    </w:p>
    <w:p>
      <w:pPr>
        <w:spacing w:after="0"/>
        <w:ind w:left="0"/>
        <w:jc w:val="left"/>
      </w:pPr>
      <w:r>
        <w:rPr>
          <w:rFonts w:ascii="Times New Roman"/>
          <w:b/>
          <w:i w:val="false"/>
          <w:color w:val="000000"/>
        </w:rPr>
        <w:t xml:space="preserve"> № 329 сайлау учаскесі</w:t>
      </w:r>
    </w:p>
    <w:p>
      <w:pPr>
        <w:spacing w:after="0"/>
        <w:ind w:left="0"/>
        <w:jc w:val="both"/>
      </w:pPr>
      <w:r>
        <w:rPr>
          <w:rFonts w:ascii="Times New Roman"/>
          <w:b w:val="false"/>
          <w:i w:val="false"/>
          <w:color w:val="000000"/>
          <w:sz w:val="28"/>
        </w:rPr>
        <w:t>
      Сабындыкөл ауылы, Тапақ Тілегенұлы Тлегенов көшесі, № 12, "Ақтөбе облысының білім басқармасы Мұғалжар ауданының білім бөлімі" мемлекеттік мекемесінің "Сабындыкөл бастауыш мектебі" коммуналдық мемлекеттік мекемесі ғимараты</w:t>
      </w:r>
    </w:p>
    <w:p>
      <w:pPr>
        <w:spacing w:after="0"/>
        <w:ind w:left="0"/>
        <w:jc w:val="both"/>
      </w:pPr>
      <w:r>
        <w:rPr>
          <w:rFonts w:ascii="Times New Roman"/>
          <w:b w:val="false"/>
          <w:i w:val="false"/>
          <w:color w:val="000000"/>
          <w:sz w:val="28"/>
        </w:rPr>
        <w:t>
      Сабындыкөл ауылының шекарасында.</w:t>
      </w:r>
    </w:p>
    <w:p>
      <w:pPr>
        <w:spacing w:after="0"/>
        <w:ind w:left="0"/>
        <w:jc w:val="left"/>
      </w:pPr>
      <w:r>
        <w:rPr>
          <w:rFonts w:ascii="Times New Roman"/>
          <w:b/>
          <w:i w:val="false"/>
          <w:color w:val="000000"/>
        </w:rPr>
        <w:t xml:space="preserve"> № 330 сайлау учаскесі</w:t>
      </w:r>
    </w:p>
    <w:p>
      <w:pPr>
        <w:spacing w:after="0"/>
        <w:ind w:left="0"/>
        <w:jc w:val="both"/>
      </w:pPr>
      <w:r>
        <w:rPr>
          <w:rFonts w:ascii="Times New Roman"/>
          <w:b w:val="false"/>
          <w:i w:val="false"/>
          <w:color w:val="000000"/>
          <w:sz w:val="28"/>
        </w:rPr>
        <w:t>
      Жағабұлақ ауылы, Нұрахмет Қаржаубаев көшесі, № 6, "Мұғалжар аудандық мәдениет және тілдерді дамыту бөлімі" мемлекеттік мекемесінің "Жем қалалық мәдениет Үйі" мемлекеттік коммуналдық қазыналық кәсіпорыны жанындағы Жағабұлақ ауылдық клубы ғимараты</w:t>
      </w:r>
    </w:p>
    <w:p>
      <w:pPr>
        <w:spacing w:after="0"/>
        <w:ind w:left="0"/>
        <w:jc w:val="both"/>
      </w:pPr>
      <w:r>
        <w:rPr>
          <w:rFonts w:ascii="Times New Roman"/>
          <w:b w:val="false"/>
          <w:i w:val="false"/>
          <w:color w:val="000000"/>
          <w:sz w:val="28"/>
        </w:rPr>
        <w:t>
      Жағабұлақ, Жаркемер ауылдарының шекарасында.</w:t>
      </w:r>
    </w:p>
    <w:p>
      <w:pPr>
        <w:spacing w:after="0"/>
        <w:ind w:left="0"/>
        <w:jc w:val="left"/>
      </w:pPr>
      <w:r>
        <w:rPr>
          <w:rFonts w:ascii="Times New Roman"/>
          <w:b/>
          <w:i w:val="false"/>
          <w:color w:val="000000"/>
        </w:rPr>
        <w:t xml:space="preserve"> № 332 сайлау учаскесі</w:t>
      </w:r>
    </w:p>
    <w:p>
      <w:pPr>
        <w:spacing w:after="0"/>
        <w:ind w:left="0"/>
        <w:jc w:val="both"/>
      </w:pPr>
      <w:r>
        <w:rPr>
          <w:rFonts w:ascii="Times New Roman"/>
          <w:b w:val="false"/>
          <w:i w:val="false"/>
          <w:color w:val="000000"/>
          <w:sz w:val="28"/>
        </w:rPr>
        <w:t>
      Саға ауылы, Саға көшесі, № 12, "Ақтөбе облысының білім басқармасы Мұғалжар ауданының білім бөлімі" мемлекеттік мекемесінің "Саға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Саға ауылының шекарасында.</w:t>
      </w:r>
    </w:p>
    <w:p>
      <w:pPr>
        <w:spacing w:after="0"/>
        <w:ind w:left="0"/>
        <w:jc w:val="left"/>
      </w:pPr>
      <w:r>
        <w:rPr>
          <w:rFonts w:ascii="Times New Roman"/>
          <w:b/>
          <w:i w:val="false"/>
          <w:color w:val="000000"/>
        </w:rPr>
        <w:t xml:space="preserve"> № 333 сайлау учаскесі</w:t>
      </w:r>
    </w:p>
    <w:p>
      <w:pPr>
        <w:spacing w:after="0"/>
        <w:ind w:left="0"/>
        <w:jc w:val="both"/>
      </w:pPr>
      <w:r>
        <w:rPr>
          <w:rFonts w:ascii="Times New Roman"/>
          <w:b w:val="false"/>
          <w:i w:val="false"/>
          <w:color w:val="000000"/>
          <w:sz w:val="28"/>
        </w:rPr>
        <w:t>
      Қожасай ауылы, Тәуелсіздік көшесі, № 1, "Ақтөбе облысының білім басқармасы Мұғалжар ауданының білім бөлімі" мемлекеттік мекемесінің "Қожасай негізгі орта мектебі" коммуналдық мемлекеттік мекемесі ғимараты</w:t>
      </w:r>
    </w:p>
    <w:p>
      <w:pPr>
        <w:spacing w:after="0"/>
        <w:ind w:left="0"/>
        <w:jc w:val="both"/>
      </w:pPr>
      <w:r>
        <w:rPr>
          <w:rFonts w:ascii="Times New Roman"/>
          <w:b w:val="false"/>
          <w:i w:val="false"/>
          <w:color w:val="000000"/>
          <w:sz w:val="28"/>
        </w:rPr>
        <w:t>
      Қожасай ауылының шекарасында.</w:t>
      </w:r>
    </w:p>
    <w:p>
      <w:pPr>
        <w:spacing w:after="0"/>
        <w:ind w:left="0"/>
        <w:jc w:val="left"/>
      </w:pPr>
      <w:r>
        <w:rPr>
          <w:rFonts w:ascii="Times New Roman"/>
          <w:b/>
          <w:i w:val="false"/>
          <w:color w:val="000000"/>
        </w:rPr>
        <w:t xml:space="preserve"> № 334 сайлау учаскесі</w:t>
      </w:r>
    </w:p>
    <w:p>
      <w:pPr>
        <w:spacing w:after="0"/>
        <w:ind w:left="0"/>
        <w:jc w:val="both"/>
      </w:pPr>
      <w:r>
        <w:rPr>
          <w:rFonts w:ascii="Times New Roman"/>
          <w:b w:val="false"/>
          <w:i w:val="false"/>
          <w:color w:val="000000"/>
          <w:sz w:val="28"/>
        </w:rPr>
        <w:t>
      Жұрын ауылы, Ахмет Жұбанов көшесі, № 6, "Мұғалжар аудандық мәдениет және тілдерді дамыту бөлімі" мемлекеттік мекемесінің "Мұғалжар аудандық мәдениет Үйі" мемлекеттік коммуналдық қазыналық кәсіпорыны жанындағы Жұрын ауылдық мәдениет үйі ғимараты</w:t>
      </w:r>
    </w:p>
    <w:p>
      <w:pPr>
        <w:spacing w:after="0"/>
        <w:ind w:left="0"/>
        <w:jc w:val="both"/>
      </w:pPr>
      <w:r>
        <w:rPr>
          <w:rFonts w:ascii="Times New Roman"/>
          <w:b w:val="false"/>
          <w:i w:val="false"/>
          <w:color w:val="000000"/>
          <w:sz w:val="28"/>
        </w:rPr>
        <w:t>
      Жұрын ауылының шекарасында.</w:t>
      </w:r>
    </w:p>
    <w:p>
      <w:pPr>
        <w:spacing w:after="0"/>
        <w:ind w:left="0"/>
        <w:jc w:val="left"/>
      </w:pPr>
      <w:r>
        <w:rPr>
          <w:rFonts w:ascii="Times New Roman"/>
          <w:b/>
          <w:i w:val="false"/>
          <w:color w:val="000000"/>
        </w:rPr>
        <w:t xml:space="preserve"> № 336 сайлау учаскесі</w:t>
      </w:r>
    </w:p>
    <w:p>
      <w:pPr>
        <w:spacing w:after="0"/>
        <w:ind w:left="0"/>
        <w:jc w:val="both"/>
      </w:pPr>
      <w:r>
        <w:rPr>
          <w:rFonts w:ascii="Times New Roman"/>
          <w:b w:val="false"/>
          <w:i w:val="false"/>
          <w:color w:val="000000"/>
          <w:sz w:val="28"/>
        </w:rPr>
        <w:t>
      Көлденең Темір ауылы, Достық көшесі, № 47, "Ақтөбе облысының денсаулық сақтау басқармасы" мемлекеттік мекемесінің шаруашылық жүргізу құқығындағы "Мұғалжар аудандық ауруханасы" мемлекеттік коммуналдық кәсіпорынының Көлденең Темір ауылдық медициналық пункті ғимараты</w:t>
      </w:r>
    </w:p>
    <w:p>
      <w:pPr>
        <w:spacing w:after="0"/>
        <w:ind w:left="0"/>
        <w:jc w:val="both"/>
      </w:pPr>
      <w:r>
        <w:rPr>
          <w:rFonts w:ascii="Times New Roman"/>
          <w:b w:val="false"/>
          <w:i w:val="false"/>
          <w:color w:val="000000"/>
          <w:sz w:val="28"/>
        </w:rPr>
        <w:t>
      Көлденең Темір ауылының шекарасында.</w:t>
      </w:r>
    </w:p>
    <w:p>
      <w:pPr>
        <w:spacing w:after="0"/>
        <w:ind w:left="0"/>
        <w:jc w:val="left"/>
      </w:pPr>
      <w:r>
        <w:rPr>
          <w:rFonts w:ascii="Times New Roman"/>
          <w:b/>
          <w:i w:val="false"/>
          <w:color w:val="000000"/>
        </w:rPr>
        <w:t xml:space="preserve"> № 338 сайлау учаскесі</w:t>
      </w:r>
    </w:p>
    <w:p>
      <w:pPr>
        <w:spacing w:after="0"/>
        <w:ind w:left="0"/>
        <w:jc w:val="both"/>
      </w:pPr>
      <w:r>
        <w:rPr>
          <w:rFonts w:ascii="Times New Roman"/>
          <w:b w:val="false"/>
          <w:i w:val="false"/>
          <w:color w:val="000000"/>
          <w:sz w:val="28"/>
        </w:rPr>
        <w:t>
      Көбелей ауылы, Астана көшесі, № 27, "Ақтөбе облысының денсаулық сақтау басқармасы" мемлекеттік мекемесінің шаруашылық жүргізу құқығындағы "Мұғалжар аудандық ауруханасы" мемлекеттік коммуналдық кәсіпорынының Көбелей ауылдық медициналық пункті ғимараты</w:t>
      </w:r>
    </w:p>
    <w:p>
      <w:pPr>
        <w:spacing w:after="0"/>
        <w:ind w:left="0"/>
        <w:jc w:val="both"/>
      </w:pPr>
      <w:r>
        <w:rPr>
          <w:rFonts w:ascii="Times New Roman"/>
          <w:b w:val="false"/>
          <w:i w:val="false"/>
          <w:color w:val="000000"/>
          <w:sz w:val="28"/>
        </w:rPr>
        <w:t>
      Көбелей ауылының шекарасында.</w:t>
      </w:r>
    </w:p>
    <w:p>
      <w:pPr>
        <w:spacing w:after="0"/>
        <w:ind w:left="0"/>
        <w:jc w:val="left"/>
      </w:pPr>
      <w:r>
        <w:rPr>
          <w:rFonts w:ascii="Times New Roman"/>
          <w:b/>
          <w:i w:val="false"/>
          <w:color w:val="000000"/>
        </w:rPr>
        <w:t xml:space="preserve"> № 339 сайлау учаскесі</w:t>
      </w:r>
    </w:p>
    <w:p>
      <w:pPr>
        <w:spacing w:after="0"/>
        <w:ind w:left="0"/>
        <w:jc w:val="both"/>
      </w:pPr>
      <w:r>
        <w:rPr>
          <w:rFonts w:ascii="Times New Roman"/>
          <w:b w:val="false"/>
          <w:i w:val="false"/>
          <w:color w:val="000000"/>
          <w:sz w:val="28"/>
        </w:rPr>
        <w:t>
      Қаракөл ауылы, Мектеп көшесі, № 4, "Ақтөбе облысының білім басқармасы Мұғалжар ауданының білім бөлімі" мемлекеттік мекемесінің "А.Жұбанов атындағы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Қаракөл ауылының шекарасында.</w:t>
      </w:r>
    </w:p>
    <w:p>
      <w:pPr>
        <w:spacing w:after="0"/>
        <w:ind w:left="0"/>
        <w:jc w:val="left"/>
      </w:pPr>
      <w:r>
        <w:rPr>
          <w:rFonts w:ascii="Times New Roman"/>
          <w:b/>
          <w:i w:val="false"/>
          <w:color w:val="000000"/>
        </w:rPr>
        <w:t xml:space="preserve"> № 340 сайлау учаскесі</w:t>
      </w:r>
    </w:p>
    <w:p>
      <w:pPr>
        <w:spacing w:after="0"/>
        <w:ind w:left="0"/>
        <w:jc w:val="both"/>
      </w:pPr>
      <w:r>
        <w:rPr>
          <w:rFonts w:ascii="Times New Roman"/>
          <w:b w:val="false"/>
          <w:i w:val="false"/>
          <w:color w:val="000000"/>
          <w:sz w:val="28"/>
        </w:rPr>
        <w:t>
      Жанатұрмыс ауылы, Ағайынды Жұбановтар көшесі, № 27, "Ақтөбе облысының білім басқармасы Мұғалжар ауданының білім бөлімі" мемлекеттік мекемесінің "Жаңатұрмыс негізгі орта мектебі" коммуналдық мемлекеттік мекемесі ғимараты</w:t>
      </w:r>
    </w:p>
    <w:p>
      <w:pPr>
        <w:spacing w:after="0"/>
        <w:ind w:left="0"/>
        <w:jc w:val="both"/>
      </w:pPr>
      <w:r>
        <w:rPr>
          <w:rFonts w:ascii="Times New Roman"/>
          <w:b w:val="false"/>
          <w:i w:val="false"/>
          <w:color w:val="000000"/>
          <w:sz w:val="28"/>
        </w:rPr>
        <w:t>
      Жаңатұрмыс ауылының шекарасында.</w:t>
      </w:r>
    </w:p>
    <w:p>
      <w:pPr>
        <w:spacing w:after="0"/>
        <w:ind w:left="0"/>
        <w:jc w:val="left"/>
      </w:pPr>
      <w:r>
        <w:rPr>
          <w:rFonts w:ascii="Times New Roman"/>
          <w:b/>
          <w:i w:val="false"/>
          <w:color w:val="000000"/>
        </w:rPr>
        <w:t xml:space="preserve"> № 341 сайлау учаскесі</w:t>
      </w:r>
    </w:p>
    <w:p>
      <w:pPr>
        <w:spacing w:after="0"/>
        <w:ind w:left="0"/>
        <w:jc w:val="both"/>
      </w:pPr>
      <w:r>
        <w:rPr>
          <w:rFonts w:ascii="Times New Roman"/>
          <w:b w:val="false"/>
          <w:i w:val="false"/>
          <w:color w:val="000000"/>
          <w:sz w:val="28"/>
        </w:rPr>
        <w:t>
      Сағашилі ауылы, Абай Құнанбаев көшесі, № 1, "Ақтөбе облысының білім басқармасы Мұғалжар ауданының білім бөлімі" мемлекеттік мекемесінің "Сағашилі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xml:space="preserve">
       Сағашилі, Тепсең - Қарабұлақ ауылдарының шекарасында. </w:t>
      </w:r>
    </w:p>
    <w:p>
      <w:pPr>
        <w:spacing w:after="0"/>
        <w:ind w:left="0"/>
        <w:jc w:val="left"/>
      </w:pPr>
      <w:r>
        <w:rPr>
          <w:rFonts w:ascii="Times New Roman"/>
          <w:b/>
          <w:i w:val="false"/>
          <w:color w:val="000000"/>
        </w:rPr>
        <w:t xml:space="preserve"> № 342 сайлау учаскесі</w:t>
      </w:r>
    </w:p>
    <w:p>
      <w:pPr>
        <w:spacing w:after="0"/>
        <w:ind w:left="0"/>
        <w:jc w:val="both"/>
      </w:pPr>
      <w:r>
        <w:rPr>
          <w:rFonts w:ascii="Times New Roman"/>
          <w:b w:val="false"/>
          <w:i w:val="false"/>
          <w:color w:val="000000"/>
          <w:sz w:val="28"/>
        </w:rPr>
        <w:t>
      Басшилі ауылы, Орталық көшесі, № 40 "А", "Ақтөбе облысының білім басқармасы Мұғалжар ауданының білім бөлімі" мемлекеттік мекемесінің "Ы.Мұхамеджанов атындағы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Басшилі ауылының шекарасында.</w:t>
      </w:r>
    </w:p>
    <w:p>
      <w:pPr>
        <w:spacing w:after="0"/>
        <w:ind w:left="0"/>
        <w:jc w:val="left"/>
      </w:pPr>
      <w:r>
        <w:rPr>
          <w:rFonts w:ascii="Times New Roman"/>
          <w:b/>
          <w:i w:val="false"/>
          <w:color w:val="000000"/>
        </w:rPr>
        <w:t xml:space="preserve"> № 344 сайлау учаскесі</w:t>
      </w:r>
    </w:p>
    <w:p>
      <w:pPr>
        <w:spacing w:after="0"/>
        <w:ind w:left="0"/>
        <w:jc w:val="both"/>
      </w:pPr>
      <w:r>
        <w:rPr>
          <w:rFonts w:ascii="Times New Roman"/>
          <w:b w:val="false"/>
          <w:i w:val="false"/>
          <w:color w:val="000000"/>
          <w:sz w:val="28"/>
        </w:rPr>
        <w:t>
      Темір көпір стансасы, Наурыз көшесі, № 27/2, "Қазақстан Темір Жолы" Ұлттық компаниясы" Акционерлік қоғамының теміржол вокзалы ғимараты</w:t>
      </w:r>
    </w:p>
    <w:p>
      <w:pPr>
        <w:spacing w:after="0"/>
        <w:ind w:left="0"/>
        <w:jc w:val="both"/>
      </w:pPr>
      <w:r>
        <w:rPr>
          <w:rFonts w:ascii="Times New Roman"/>
          <w:b w:val="false"/>
          <w:i w:val="false"/>
          <w:color w:val="000000"/>
          <w:sz w:val="28"/>
        </w:rPr>
        <w:t>
      Темір көпір стансасы шекарасында.</w:t>
      </w:r>
    </w:p>
    <w:p>
      <w:pPr>
        <w:spacing w:after="0"/>
        <w:ind w:left="0"/>
        <w:jc w:val="left"/>
      </w:pPr>
      <w:r>
        <w:rPr>
          <w:rFonts w:ascii="Times New Roman"/>
          <w:b/>
          <w:i w:val="false"/>
          <w:color w:val="000000"/>
        </w:rPr>
        <w:t xml:space="preserve"> № 345 сайлау учаскесі</w:t>
      </w:r>
    </w:p>
    <w:p>
      <w:pPr>
        <w:spacing w:after="0"/>
        <w:ind w:left="0"/>
        <w:jc w:val="both"/>
      </w:pPr>
      <w:r>
        <w:rPr>
          <w:rFonts w:ascii="Times New Roman"/>
          <w:b w:val="false"/>
          <w:i w:val="false"/>
          <w:color w:val="000000"/>
          <w:sz w:val="28"/>
        </w:rPr>
        <w:t>
      Бұлақты ауылы, Төлеу Алдабергенов көшесі, № 13, "Ақтөбе облысының білім басқармасы Мұғалжар ауданының білім бөлімі" мемлекеттік мекемесінің "Бұлақты негізгі орта мектебі" коммуналдық мемлекеттік мекемесі ғимараты</w:t>
      </w:r>
    </w:p>
    <w:p>
      <w:pPr>
        <w:spacing w:after="0"/>
        <w:ind w:left="0"/>
        <w:jc w:val="both"/>
      </w:pPr>
      <w:r>
        <w:rPr>
          <w:rFonts w:ascii="Times New Roman"/>
          <w:b w:val="false"/>
          <w:i w:val="false"/>
          <w:color w:val="000000"/>
          <w:sz w:val="28"/>
        </w:rPr>
        <w:t>
      Бұлақты, Миялыкөл ауылдарының шекарасында.</w:t>
      </w:r>
    </w:p>
    <w:p>
      <w:pPr>
        <w:spacing w:after="0"/>
        <w:ind w:left="0"/>
        <w:jc w:val="left"/>
      </w:pPr>
      <w:r>
        <w:rPr>
          <w:rFonts w:ascii="Times New Roman"/>
          <w:b/>
          <w:i w:val="false"/>
          <w:color w:val="000000"/>
        </w:rPr>
        <w:t xml:space="preserve"> № 347 сайлау учаскесі</w:t>
      </w:r>
    </w:p>
    <w:p>
      <w:pPr>
        <w:spacing w:after="0"/>
        <w:ind w:left="0"/>
        <w:jc w:val="both"/>
      </w:pPr>
      <w:r>
        <w:rPr>
          <w:rFonts w:ascii="Times New Roman"/>
          <w:b w:val="false"/>
          <w:i w:val="false"/>
          <w:color w:val="000000"/>
          <w:sz w:val="28"/>
        </w:rPr>
        <w:t>
      Қайынды ауылы, Жылқышылар көшесі, № 11, "Мұғалжар аудандық мәдениет және тілдерді дамыту бөлімі" мемлекеттік мекемесінің жанындағы "Ембі қалалық мәдени орталығы" мемлекеттік коммуналдық қазыналық кәсіпорыны жанындағы Қайыңды ауылдық мәдениет үйі ғимараты</w:t>
      </w:r>
    </w:p>
    <w:p>
      <w:pPr>
        <w:spacing w:after="0"/>
        <w:ind w:left="0"/>
        <w:jc w:val="both"/>
      </w:pPr>
      <w:r>
        <w:rPr>
          <w:rFonts w:ascii="Times New Roman"/>
          <w:b w:val="false"/>
          <w:i w:val="false"/>
          <w:color w:val="000000"/>
          <w:sz w:val="28"/>
        </w:rPr>
        <w:t>
      Қайынды ауылының шекарасында.</w:t>
      </w:r>
    </w:p>
    <w:p>
      <w:pPr>
        <w:spacing w:after="0"/>
        <w:ind w:left="0"/>
        <w:jc w:val="left"/>
      </w:pPr>
      <w:r>
        <w:rPr>
          <w:rFonts w:ascii="Times New Roman"/>
          <w:b/>
          <w:i w:val="false"/>
          <w:color w:val="000000"/>
        </w:rPr>
        <w:t xml:space="preserve"> № 348 сайлау учаскесі</w:t>
      </w:r>
    </w:p>
    <w:p>
      <w:pPr>
        <w:spacing w:after="0"/>
        <w:ind w:left="0"/>
        <w:jc w:val="both"/>
      </w:pPr>
      <w:r>
        <w:rPr>
          <w:rFonts w:ascii="Times New Roman"/>
          <w:b w:val="false"/>
          <w:i w:val="false"/>
          <w:color w:val="000000"/>
          <w:sz w:val="28"/>
        </w:rPr>
        <w:t>
      Алтынды ауылы, Мәншүк Мәметова көшесі, № 15, "Ақтөбе облысының білім басқармасы Мұғалжар ауданының білім бөлімі" мемлекеттік мекемесінің "Алтынды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Алтынды ауылының шекарасында.</w:t>
      </w:r>
    </w:p>
    <w:p>
      <w:pPr>
        <w:spacing w:after="0"/>
        <w:ind w:left="0"/>
        <w:jc w:val="left"/>
      </w:pPr>
      <w:r>
        <w:rPr>
          <w:rFonts w:ascii="Times New Roman"/>
          <w:b/>
          <w:i w:val="false"/>
          <w:color w:val="000000"/>
        </w:rPr>
        <w:t xml:space="preserve"> № 349 сайлау учаскесі</w:t>
      </w:r>
    </w:p>
    <w:p>
      <w:pPr>
        <w:spacing w:after="0"/>
        <w:ind w:left="0"/>
        <w:jc w:val="both"/>
      </w:pPr>
      <w:r>
        <w:rPr>
          <w:rFonts w:ascii="Times New Roman"/>
          <w:b w:val="false"/>
          <w:i w:val="false"/>
          <w:color w:val="000000"/>
          <w:sz w:val="28"/>
        </w:rPr>
        <w:t>
      Бірлік ауылы, Достық көшесі, № 1, "Мұғалжар аудандық мәдениет және тілдерді дамыту бөлімі" мемлекеттік мекемесінің "Жем қалалық мәдениет Үйі" мемлекеттік коммуналдық қазыналық кәсіпорыны жанындағы Құмжарған ауылдық клубы ғимараты</w:t>
      </w:r>
    </w:p>
    <w:p>
      <w:pPr>
        <w:spacing w:after="0"/>
        <w:ind w:left="0"/>
        <w:jc w:val="both"/>
      </w:pPr>
      <w:r>
        <w:rPr>
          <w:rFonts w:ascii="Times New Roman"/>
          <w:b w:val="false"/>
          <w:i w:val="false"/>
          <w:color w:val="000000"/>
          <w:sz w:val="28"/>
        </w:rPr>
        <w:t>
      Бірлік ауылының шекарасында.</w:t>
      </w:r>
    </w:p>
    <w:p>
      <w:pPr>
        <w:spacing w:after="0"/>
        <w:ind w:left="0"/>
        <w:jc w:val="left"/>
      </w:pPr>
      <w:r>
        <w:rPr>
          <w:rFonts w:ascii="Times New Roman"/>
          <w:b/>
          <w:i w:val="false"/>
          <w:color w:val="000000"/>
        </w:rPr>
        <w:t xml:space="preserve"> № 351 сайлау учаскесі</w:t>
      </w:r>
    </w:p>
    <w:p>
      <w:pPr>
        <w:spacing w:after="0"/>
        <w:ind w:left="0"/>
        <w:jc w:val="both"/>
      </w:pPr>
      <w:r>
        <w:rPr>
          <w:rFonts w:ascii="Times New Roman"/>
          <w:b w:val="false"/>
          <w:i w:val="false"/>
          <w:color w:val="000000"/>
          <w:sz w:val="28"/>
        </w:rPr>
        <w:t>
      Құмжарған ауылы, Орталық көшесі, № 5, "Ақтөбе облысының білім басқармасы Мұғалжар ауданының білім бөлімі" мемлекеттік мекемесінің "Құмжарған негізгі орта мектебі" коммуналдық мемелекеттік мекемесі ғимараты</w:t>
      </w:r>
    </w:p>
    <w:p>
      <w:pPr>
        <w:spacing w:after="0"/>
        <w:ind w:left="0"/>
        <w:jc w:val="both"/>
      </w:pPr>
      <w:r>
        <w:rPr>
          <w:rFonts w:ascii="Times New Roman"/>
          <w:b w:val="false"/>
          <w:i w:val="false"/>
          <w:color w:val="000000"/>
          <w:sz w:val="28"/>
        </w:rPr>
        <w:t>
      Құмжарған, Құмсай ауылдарының шекарасында.</w:t>
      </w:r>
    </w:p>
    <w:p>
      <w:pPr>
        <w:spacing w:after="0"/>
        <w:ind w:left="0"/>
        <w:jc w:val="left"/>
      </w:pPr>
      <w:r>
        <w:rPr>
          <w:rFonts w:ascii="Times New Roman"/>
          <w:b/>
          <w:i w:val="false"/>
          <w:color w:val="000000"/>
        </w:rPr>
        <w:t xml:space="preserve"> № 352 сайлау учаскесі</w:t>
      </w:r>
    </w:p>
    <w:p>
      <w:pPr>
        <w:spacing w:after="0"/>
        <w:ind w:left="0"/>
        <w:jc w:val="both"/>
      </w:pPr>
      <w:r>
        <w:rPr>
          <w:rFonts w:ascii="Times New Roman"/>
          <w:b w:val="false"/>
          <w:i w:val="false"/>
          <w:color w:val="000000"/>
          <w:sz w:val="28"/>
        </w:rPr>
        <w:t>
      Шеңгелши ауылы, Құрманиязова Шакиза көшесі, № 11, "Ақтөбе облысының білім басқармасы Мұғалжар ауданының білім бөлімі" мемлекеттік мекемесінің "Шеңгелши негізгі орта мектебі" коммуналдық мемлекеттік мекемесі ғимараты</w:t>
      </w:r>
    </w:p>
    <w:p>
      <w:pPr>
        <w:spacing w:after="0"/>
        <w:ind w:left="0"/>
        <w:jc w:val="both"/>
      </w:pPr>
      <w:r>
        <w:rPr>
          <w:rFonts w:ascii="Times New Roman"/>
          <w:b w:val="false"/>
          <w:i w:val="false"/>
          <w:color w:val="000000"/>
          <w:sz w:val="28"/>
        </w:rPr>
        <w:t>
      Шеңгелши ауылының шекарасында.</w:t>
      </w:r>
    </w:p>
    <w:p>
      <w:pPr>
        <w:spacing w:after="0"/>
        <w:ind w:left="0"/>
        <w:jc w:val="left"/>
      </w:pPr>
      <w:r>
        <w:rPr>
          <w:rFonts w:ascii="Times New Roman"/>
          <w:b/>
          <w:i w:val="false"/>
          <w:color w:val="000000"/>
        </w:rPr>
        <w:t xml:space="preserve"> № 353 сайлау учаскесі</w:t>
      </w:r>
    </w:p>
    <w:p>
      <w:pPr>
        <w:spacing w:after="0"/>
        <w:ind w:left="0"/>
        <w:jc w:val="both"/>
      </w:pPr>
      <w:r>
        <w:rPr>
          <w:rFonts w:ascii="Times New Roman"/>
          <w:b w:val="false"/>
          <w:i w:val="false"/>
          <w:color w:val="000000"/>
          <w:sz w:val="28"/>
        </w:rPr>
        <w:t>
      Құмсай ауылы, Нұралы Қаниев көшесі, № 3, "Мұғалжар аудандық мәдениет және тілдерді дамыту бөлімі" мемлекеттік мекемесінің жанындағы "Ембі қалалық мәдени орталығы" мемлекеттік коммуналдық қазыналық кәсіпорыны жанындағы Құмсай ауылдық клубы ғимараты</w:t>
      </w:r>
    </w:p>
    <w:p>
      <w:pPr>
        <w:spacing w:after="0"/>
        <w:ind w:left="0"/>
        <w:jc w:val="both"/>
      </w:pPr>
      <w:r>
        <w:rPr>
          <w:rFonts w:ascii="Times New Roman"/>
          <w:b w:val="false"/>
          <w:i w:val="false"/>
          <w:color w:val="000000"/>
          <w:sz w:val="28"/>
        </w:rPr>
        <w:t>
      Құмсай ауылының шекарасында.</w:t>
      </w:r>
    </w:p>
    <w:p>
      <w:pPr>
        <w:spacing w:after="0"/>
        <w:ind w:left="0"/>
        <w:jc w:val="left"/>
      </w:pPr>
      <w:r>
        <w:rPr>
          <w:rFonts w:ascii="Times New Roman"/>
          <w:b/>
          <w:i w:val="false"/>
          <w:color w:val="000000"/>
        </w:rPr>
        <w:t xml:space="preserve"> № 355 сайлау учаскесі</w:t>
      </w:r>
    </w:p>
    <w:p>
      <w:pPr>
        <w:spacing w:after="0"/>
        <w:ind w:left="0"/>
        <w:jc w:val="both"/>
      </w:pPr>
      <w:r>
        <w:rPr>
          <w:rFonts w:ascii="Times New Roman"/>
          <w:b w:val="false"/>
          <w:i w:val="false"/>
          <w:color w:val="000000"/>
          <w:sz w:val="28"/>
        </w:rPr>
        <w:t>
      Талдысай ауылы, Атлаш Жұмағалиев көшесі, № 6, Мұғалжар аудандық мәдениет және тілдерді дамыту бөлімі" мемлекеттік мекемесінің "Мұғалжар аудандық мәдениет Үйі" мемлекеттік коммуналдық қазыналық кәсіпорыны жанындағы Талдысай селолық мәдениет үйі ғимараты</w:t>
      </w:r>
    </w:p>
    <w:p>
      <w:pPr>
        <w:spacing w:after="0"/>
        <w:ind w:left="0"/>
        <w:jc w:val="both"/>
      </w:pPr>
      <w:r>
        <w:rPr>
          <w:rFonts w:ascii="Times New Roman"/>
          <w:b w:val="false"/>
          <w:i w:val="false"/>
          <w:color w:val="000000"/>
          <w:sz w:val="28"/>
        </w:rPr>
        <w:t>
      Талдысай ауылының шекарасында.</w:t>
      </w:r>
    </w:p>
    <w:p>
      <w:pPr>
        <w:spacing w:after="0"/>
        <w:ind w:left="0"/>
        <w:jc w:val="left"/>
      </w:pPr>
      <w:r>
        <w:rPr>
          <w:rFonts w:ascii="Times New Roman"/>
          <w:b/>
          <w:i w:val="false"/>
          <w:color w:val="000000"/>
        </w:rPr>
        <w:t xml:space="preserve"> № 356 сайлау учаскесі</w:t>
      </w:r>
    </w:p>
    <w:p>
      <w:pPr>
        <w:spacing w:after="0"/>
        <w:ind w:left="0"/>
        <w:jc w:val="both"/>
      </w:pPr>
      <w:r>
        <w:rPr>
          <w:rFonts w:ascii="Times New Roman"/>
          <w:b w:val="false"/>
          <w:i w:val="false"/>
          <w:color w:val="000000"/>
          <w:sz w:val="28"/>
        </w:rPr>
        <w:t>
      Еңбек ауылы, Мәншүк Мәметова көшесі, № 6, "Ақтөбе облысының денсаулық сақтау басқармасы" мемлекеттік мекемесінің шаруашылық жүргізу құқығындағы "Мұғалжар аудандық ауруханасы" мемлекеттік коммуналдық кәсіпорынының Еңбек ауылдық медициналық пункті ғимараты</w:t>
      </w:r>
    </w:p>
    <w:p>
      <w:pPr>
        <w:spacing w:after="0"/>
        <w:ind w:left="0"/>
        <w:jc w:val="both"/>
      </w:pPr>
      <w:r>
        <w:rPr>
          <w:rFonts w:ascii="Times New Roman"/>
          <w:b w:val="false"/>
          <w:i w:val="false"/>
          <w:color w:val="000000"/>
          <w:sz w:val="28"/>
        </w:rPr>
        <w:t>
      Еңбек ауылының шекарасында.</w:t>
      </w:r>
    </w:p>
    <w:p>
      <w:pPr>
        <w:spacing w:after="0"/>
        <w:ind w:left="0"/>
        <w:jc w:val="left"/>
      </w:pPr>
      <w:r>
        <w:rPr>
          <w:rFonts w:ascii="Times New Roman"/>
          <w:b/>
          <w:i w:val="false"/>
          <w:color w:val="000000"/>
        </w:rPr>
        <w:t xml:space="preserve"> № 357 сайлау учаскесі</w:t>
      </w:r>
    </w:p>
    <w:p>
      <w:pPr>
        <w:spacing w:after="0"/>
        <w:ind w:left="0"/>
        <w:jc w:val="both"/>
      </w:pPr>
      <w:r>
        <w:rPr>
          <w:rFonts w:ascii="Times New Roman"/>
          <w:b w:val="false"/>
          <w:i w:val="false"/>
          <w:color w:val="000000"/>
          <w:sz w:val="28"/>
        </w:rPr>
        <w:t>
      Мұғалжар ауылы, Наурыз көшесі, № 1 "А", "Ақтөбе облысының білім басқармасы Мұғалжар ауданының білім бөлімі" мемлекеттік мекемесінің "Мұғалжар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Мұғалжар ауылы шекарасында.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