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d7db" w14:textId="13ad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2010 жылғы 12 ақпандағы № 179 "Аз қамтамасыз етілген азаматтарға тұрғын үй көмегін көрсету қағидасы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28 наурыздағы № 90 шешімі. Ақтөбе облысының Әділет департаментінде 2013 жылғы 4 сәуірде № 3554 болып тіркелді. Күші жойылды - Ақтөбе облысы Темір аудандық мәслихатының 2017 жылғы 17 ақпандағы № 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17.02.2017 </w:t>
      </w:r>
      <w:r>
        <w:rPr>
          <w:rFonts w:ascii="Times New Roman"/>
          <w:b w:val="false"/>
          <w:i w:val="false"/>
          <w:color w:val="ff0000"/>
          <w:sz w:val="28"/>
        </w:rPr>
        <w:t>№ 84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Темір аудандық мәслихатының 2010 жылғы 12 ақпандағы № 179 "Аз қамтамасыз етілген азаматтарға тұрғын үй көмегін көрсету қағидасы туралы" (нормативтік құқықтық кесімдерді мемлекеттік тіркеу тізілімінде № 3-10-123 санымен тіркелген, "Темір" газетінің 2010 жылғы 12 наурызда № 12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шешімдегі</w:t>
      </w: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ҚОҚАНОВ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br/>
            </w:r>
            <w:r>
              <w:rPr>
                <w:rFonts w:ascii="Times New Roman"/>
                <w:b w:val="false"/>
                <w:i w:val="false"/>
                <w:color w:val="000000"/>
                <w:sz w:val="20"/>
              </w:rPr>
              <w:t>2013 жылғы 28 наурыздағы</w:t>
            </w:r>
            <w:r>
              <w:br/>
            </w:r>
            <w:r>
              <w:rPr>
                <w:rFonts w:ascii="Times New Roman"/>
                <w:b w:val="false"/>
                <w:i w:val="false"/>
                <w:color w:val="000000"/>
                <w:sz w:val="20"/>
              </w:rPr>
              <w:t>№ 90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2010 жылғы 12 ақпандағы</w:t>
            </w:r>
            <w:r>
              <w:br/>
            </w:r>
            <w:r>
              <w:rPr>
                <w:rFonts w:ascii="Times New Roman"/>
                <w:b w:val="false"/>
                <w:i w:val="false"/>
                <w:color w:val="000000"/>
                <w:sz w:val="20"/>
              </w:rPr>
              <w:t>№ 179 шешімімен бекітілді</w:t>
            </w:r>
          </w:p>
        </w:tc>
      </w:tr>
    </w:tbl>
    <w:bookmarkStart w:name="z6" w:id="0"/>
    <w:p>
      <w:pPr>
        <w:spacing w:after="0"/>
        <w:ind w:left="0"/>
        <w:jc w:val="left"/>
      </w:pPr>
      <w:r>
        <w:rPr>
          <w:rFonts w:ascii="Times New Roman"/>
          <w:b/>
          <w:i w:val="false"/>
          <w:color w:val="000000"/>
        </w:rPr>
        <w:t xml:space="preserve"> Темір ауданында аз қамтамасыз етілген отбасыларына</w:t>
      </w:r>
      <w:r>
        <w:br/>
      </w:r>
      <w:r>
        <w:rPr>
          <w:rFonts w:ascii="Times New Roman"/>
          <w:b/>
          <w:i w:val="false"/>
          <w:color w:val="000000"/>
        </w:rPr>
        <w:t>(азаматтарға) тұрғын үй көмегін көрсетудің мөлшерін және</w:t>
      </w:r>
      <w:r>
        <w:br/>
      </w:r>
      <w:r>
        <w:rPr>
          <w:rFonts w:ascii="Times New Roman"/>
          <w:b/>
          <w:i w:val="false"/>
          <w:color w:val="000000"/>
        </w:rPr>
        <w:t>тәртібін айқындау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Осы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көрсетудің мөлшері мен тәртібін айқындайды.</w:t>
      </w:r>
      <w:r>
        <w:br/>
      </w:r>
      <w:r>
        <w:rPr>
          <w:rFonts w:ascii="Times New Roman"/>
          <w:b w:val="false"/>
          <w:i w:val="false"/>
          <w:color w:val="000000"/>
          <w:sz w:val="28"/>
        </w:rPr>
        <w:t>
      </w:t>
      </w:r>
      <w:r>
        <w:rPr>
          <w:rFonts w:ascii="Times New Roman"/>
          <w:b w:val="false"/>
          <w:i w:val="false"/>
          <w:color w:val="000000"/>
          <w:sz w:val="28"/>
        </w:rPr>
        <w:t>1. Осы Қағидада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1) тұрғын үй көмегі – келесі шығыстар сомасын төлеуге шығындарды ішінара өтеу үшін аз қамтылған отбасыларға (азаматтарға) берілетін көмек:</w:t>
      </w:r>
      <w:r>
        <w:br/>
      </w:r>
      <w:r>
        <w:rPr>
          <w:rFonts w:ascii="Times New Roman"/>
          <w:b w:val="false"/>
          <w:i w:val="false"/>
          <w:color w:val="000000"/>
          <w:sz w:val="28"/>
        </w:rPr>
        <w:t>
      тұрғын үйдің меншік иелері немесе жалдаушылар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жекешелендірілген тұрғын үйлерде (пәтерлерде) тұратын отбасыларға (азаматтарға) немесе мемлекеттік тұрғын үй қорынан тұрғын жай (пәтер) жалдаушы (қосымша жалдаушы) болып табылатындарға тұрғын үйді (тұрғын ғимаратты) күтіп ұстауға жұмсалатын шығыстарына;</w:t>
      </w:r>
      <w:r>
        <w:br/>
      </w:r>
      <w:r>
        <w:rPr>
          <w:rFonts w:ascii="Times New Roman"/>
          <w:b w:val="false"/>
          <w:i w:val="false"/>
          <w:color w:val="000000"/>
          <w:sz w:val="28"/>
        </w:rPr>
        <w:t>
      жеке тұрғын үй қорынан жергілікті атқарушы органдар жалға алған тұрғын үйді пайдаланғаны үшін жалдау ақысына;</w:t>
      </w:r>
      <w:r>
        <w:br/>
      </w:r>
      <w:r>
        <w:rPr>
          <w:rFonts w:ascii="Times New Roman"/>
          <w:b w:val="false"/>
          <w:i w:val="false"/>
          <w:color w:val="000000"/>
          <w:sz w:val="28"/>
        </w:rPr>
        <w:t>
      жекешелендірілген тұрғын үйлерде (пәтерлерде) тұратын, жеке үйлерде тұратындарға тәулік уақыты бойынша электр қуатының шығынын саралап есепке алатын және бақылайтын, дәлдік сыныбы 1-ден төмен емес электр қуатын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2) тұрғын үйді (тұрғын ғимаратты) күтіп-ұстауға жұмсалатын шығыстар -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3) телефон үшін абоненттік төлемақы тарифтері өсуінің өтемақысы - 2004 жылдың қыркүйегінде қолданыста болған абоненттік төлемақы мен қолданыстағы абоненттік төлемақы арасындағы айырмашылықты белгілейтін және телефонға абоненттік төлемақы тарифтерінің өсуінің шығындарын өтеуге арналған тұрғын үй көмегінің құрамына кіретін ақшалай өтемақы;</w:t>
      </w:r>
      <w:r>
        <w:br/>
      </w:r>
      <w:r>
        <w:rPr>
          <w:rFonts w:ascii="Times New Roman"/>
          <w:b w:val="false"/>
          <w:i w:val="false"/>
          <w:color w:val="000000"/>
          <w:sz w:val="28"/>
        </w:rPr>
        <w:t>
      </w:t>
      </w:r>
      <w:r>
        <w:rPr>
          <w:rFonts w:ascii="Times New Roman"/>
          <w:b w:val="false"/>
          <w:i w:val="false"/>
          <w:color w:val="000000"/>
          <w:sz w:val="28"/>
        </w:rPr>
        <w:t>4) өтініш иесі (жеке тұлға) – жеке өзінің немесе отбасының атынан тұрғын үй көмегін тағайындау үшін өтініш берген адам;</w:t>
      </w:r>
      <w:r>
        <w:br/>
      </w:r>
      <w:r>
        <w:rPr>
          <w:rFonts w:ascii="Times New Roman"/>
          <w:b w:val="false"/>
          <w:i w:val="false"/>
          <w:color w:val="000000"/>
          <w:sz w:val="28"/>
        </w:rPr>
        <w:t>
      </w:t>
      </w:r>
      <w:r>
        <w:rPr>
          <w:rFonts w:ascii="Times New Roman"/>
          <w:b w:val="false"/>
          <w:i w:val="false"/>
          <w:color w:val="000000"/>
          <w:sz w:val="28"/>
        </w:rPr>
        <w:t>5)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6) уәкілетті орган – тұрғын үй көмегін тағайындауды жүзеге асыратын "Темір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2. Тұрғын үй көмегі Темір ауданында тұрақты тұратын және тіркелген аз қамтамасыз етілген отбасыларға (азаматтарға) беріледі.</w:t>
      </w:r>
      <w:r>
        <w:br/>
      </w:r>
      <w:r>
        <w:rPr>
          <w:rFonts w:ascii="Times New Roman"/>
          <w:b w:val="false"/>
          <w:i w:val="false"/>
          <w:color w:val="000000"/>
          <w:sz w:val="28"/>
        </w:rPr>
        <w:t>
      Тұрғын үй көмегі егер отбасының коммуналдық қызметтерді (орталықтандырылған жылыту және жеке газбен жылыту, ыстық, салқын сумен жабдықтау, кәріз, тамақ дайындағаны үшін газға, электрмен жабдықтау, қоқыс шығару) шығыстары, тұрғын үйді (тұрғын ғимаратты) күтіп ұстауға жұмсалатын, жеке тұрғын үй қорынан жергілікті атқарушы органдар жалға алған тұрғын үйді пайдаланғаны үшін жалдау ақысы, тұрғын үй алаңының белгіленген нормасының шегінде өтемақылық шаралармен қамтамасыз етілетін, бірақ іс жүзінде алып отырған ауданнан және коммуналдық қызметтерді тұтыну нормативтерінен көп емес шығыстар, телекоммуникация желісіне қосылған телефон үшін абоненттік төлемақының ұлғаюы бөлігінде байланыс қызметтері үшін, тәулік уақыты бойынша электр энергиясының шығынын саралап есепке алатын және бақылайтын, дәлдік сыныбы 1-ден төмен емес электр қуатын бір фазалық есептеуіштің құнының шығыстары осы мақсаттарға шекті үлесінен асқан жағдайда беріледі.</w:t>
      </w:r>
      <w:r>
        <w:br/>
      </w:r>
      <w:r>
        <w:rPr>
          <w:rFonts w:ascii="Times New Roman"/>
          <w:b w:val="false"/>
          <w:i w:val="false"/>
          <w:color w:val="000000"/>
          <w:sz w:val="28"/>
        </w:rPr>
        <w:t>
      </w:t>
      </w:r>
      <w:r>
        <w:rPr>
          <w:rFonts w:ascii="Times New Roman"/>
          <w:b w:val="false"/>
          <w:i w:val="false"/>
          <w:color w:val="000000"/>
          <w:sz w:val="28"/>
        </w:rPr>
        <w:t>Коммуналдық қызметтерді тұтынғаны және тұрғын үйді (тұрғын ғимаратты) күтіп ұстауға ақы төлеуге, тәулік уақыты бойынша электр қуатының шығынын саралап есептейтін және бақылайтын, дәлдік сыныбы 1-ден төмен емес электр қуатын бір фазалық есептегіштің құнына,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жиынтық кірісінің 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3. Тұрғын үй көмегі тұрғын үй иесіне, жалдаушыға (жалға берушіге) есептелген сомамен салыстыру бойынша коммуналдық қызметтерді (орталық жылыту және жеке газбен жылыту, ыстық, салқын сумен жабдықтау, кәріз, тамақ дайындағаны үшін газды) тұтынғаны және тұрғын үйді (тұрғын ғимаратты) күтіп ұстауға жұмсалатын шығыстарының және жеке тұрғын үй қорынан жергілікті атқарушы органдар жалға алған тұрғын үйді пайдаланғаны үшін жалдау ақысы шығындарының, байланыс қызметіне телефон үшін абоненттік төлемақының ұлғаюы бөлігіне, тәулік уақыты бойынша электр қуатының шығынын саралап есепке алатын және бақылайтын, дәлдік сыныбы 1-ден төмен емес электр қуатын бір фазалық есептеуіштің құнына шығындарының орнын толтыру үшін, азайту ретінде қолма-қол емес түрде беріледі. Белгіленген нормадан артық коммуналдық қызметті және байланыс қызметін тұтынғаны, тұрғын үйді (тұрғын ғимаратты) күтіп ұстауға арналған шығыстарды және жеке тұрғын үй қорынан жергілікті атқарушы орган жалға алған тұрғын үйді пайдаланғаны үшін жалдау ақысын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жылыту және күтіп-ұстау шығындары, жеке тұрғын үй қорынан жергілікті атқарушы орган жалға алған тұрғын үйді пайдаланғаны үшін жалдау ақысы жөніндегі әлеуметтік норманы есептеу кезінде барлық меншік түріндегі тұрғын жайлардағы тұрғын үй алаңының бір адамға 18 ш.м (жалғыз тұратын азаматтар үшін 30 ш.м), бірақ тұрғын жайдың іс жүзінде алып отырған пайдалы алаңынан көп емес пайдалы алаңның әлеуметтік нормасы қолданылады.</w:t>
      </w:r>
      <w:r>
        <w:br/>
      </w:r>
      <w:r>
        <w:rPr>
          <w:rFonts w:ascii="Times New Roman"/>
          <w:b w:val="false"/>
          <w:i w:val="false"/>
          <w:color w:val="000000"/>
          <w:sz w:val="28"/>
        </w:rPr>
        <w:t>
      </w:t>
      </w:r>
      <w:r>
        <w:rPr>
          <w:rFonts w:ascii="Times New Roman"/>
          <w:b w:val="false"/>
          <w:i w:val="false"/>
          <w:color w:val="000000"/>
          <w:sz w:val="28"/>
        </w:rPr>
        <w:t>5.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w:t>
      </w:r>
      <w:r>
        <w:br/>
      </w:r>
      <w:r>
        <w:rPr>
          <w:rFonts w:ascii="Times New Roman"/>
          <w:b w:val="false"/>
          <w:i w:val="false"/>
          <w:color w:val="000000"/>
          <w:sz w:val="28"/>
        </w:rPr>
        <w:t>
      </w:t>
      </w:r>
      <w:r>
        <w:rPr>
          <w:rFonts w:ascii="Times New Roman"/>
          <w:b w:val="false"/>
          <w:i w:val="false"/>
          <w:color w:val="000000"/>
          <w:sz w:val="28"/>
        </w:rPr>
        <w:t>6. Тұрғын үй көмегін алушылар өзінің тұрғын жайының меншік түрінің, отбасы құрамындағы және оның жиынтық табысындағы кез келген өзгерістер, көмекті дұрыс есептемеген жағдайлар туралы уәкілетті органға 10 күн ішінде ақпарат береді.</w:t>
      </w:r>
      <w:r>
        <w:br/>
      </w:r>
      <w:r>
        <w:rPr>
          <w:rFonts w:ascii="Times New Roman"/>
          <w:b w:val="false"/>
          <w:i w:val="false"/>
          <w:color w:val="000000"/>
          <w:sz w:val="28"/>
        </w:rPr>
        <w:t>
      </w:t>
      </w:r>
      <w:r>
        <w:rPr>
          <w:rFonts w:ascii="Times New Roman"/>
          <w:b w:val="false"/>
          <w:i w:val="false"/>
          <w:color w:val="000000"/>
          <w:sz w:val="28"/>
        </w:rPr>
        <w:t>7. Тұрғын үй көмегі түрінде алынған заңсыз сома заңда белгіленген тәртіппен бюджетке қайтарылады.</w:t>
      </w:r>
      <w:r>
        <w:br/>
      </w:r>
      <w:r>
        <w:rPr>
          <w:rFonts w:ascii="Times New Roman"/>
          <w:b w:val="false"/>
          <w:i w:val="false"/>
          <w:color w:val="000000"/>
          <w:sz w:val="28"/>
        </w:rPr>
        <w:t>
      </w:t>
      </w:r>
      <w:r>
        <w:rPr>
          <w:rFonts w:ascii="Times New Roman"/>
          <w:b w:val="false"/>
          <w:i w:val="false"/>
          <w:color w:val="000000"/>
          <w:sz w:val="28"/>
        </w:rPr>
        <w:t>2. Тұрғын үй көмегін тағайындау</w:t>
      </w:r>
      <w:r>
        <w:br/>
      </w:r>
      <w:r>
        <w:rPr>
          <w:rFonts w:ascii="Times New Roman"/>
          <w:b w:val="false"/>
          <w:i w:val="false"/>
          <w:color w:val="000000"/>
          <w:sz w:val="28"/>
        </w:rPr>
        <w:t>
      </w:t>
      </w:r>
      <w:r>
        <w:rPr>
          <w:rFonts w:ascii="Times New Roman"/>
          <w:b w:val="false"/>
          <w:i w:val="false"/>
          <w:color w:val="000000"/>
          <w:sz w:val="28"/>
        </w:rPr>
        <w:t>8. Тұрғын үй көмегін тағайындау оны алу үшін өтініш берген күннен бастап ағымдағы тоқсанның аяғына дейін мерзімде жүргізіледі. Өтініш берген айы деп құжаттармен бірге өтініш тапсырған айы есептеледі.</w:t>
      </w:r>
      <w:r>
        <w:br/>
      </w:r>
      <w:r>
        <w:rPr>
          <w:rFonts w:ascii="Times New Roman"/>
          <w:b w:val="false"/>
          <w:i w:val="false"/>
          <w:color w:val="000000"/>
          <w:sz w:val="28"/>
        </w:rPr>
        <w:t>
      </w:t>
      </w:r>
      <w:r>
        <w:rPr>
          <w:rFonts w:ascii="Times New Roman"/>
          <w:b w:val="false"/>
          <w:i w:val="false"/>
          <w:color w:val="000000"/>
          <w:sz w:val="28"/>
        </w:rPr>
        <w:t>9. Тұрғын үй көмегі отбасы құрамы, іс жүзінде тұрғын жайдың алып отырған пайдалы ауданының көлемі, отбасының жиынтық кірісі, коммуналдық қызметтерді (орталық жылыту және жеке газбен жылыту, ыстық, салқын сумен жабдықтау, кәріз, тамақ дайындағаны үшін газды, электрмен жабдықтау, қоқыс шығару) және телефон үшін абоненттік төлемақының ұлғаюы бөлігіне, тұрғын үйді (тұрғын ғимаратты) күтіп-ұстауға арналған шығыстарына, тәулік уақыты бойынша электр энергиясының шығынын саралап есепке алатын және бақылайтын, дәлдік сыныбы 1-ден төмен емес электр қуатын бір фазалық есептеуіштің құнына шығындарына және жеке тұрғын үй қорынан жергілікті атқарушы орган жалға алған, тұрғын үйді пайдаланғаны үшін жалдау ақысы шығындары көрсетілетін меншік иесінің, жалдаушының (жалға алушының) өтініші негізінде тағайындалады.</w:t>
      </w:r>
      <w:r>
        <w:br/>
      </w:r>
      <w:r>
        <w:rPr>
          <w:rFonts w:ascii="Times New Roman"/>
          <w:b w:val="false"/>
          <w:i w:val="false"/>
          <w:color w:val="000000"/>
          <w:sz w:val="28"/>
        </w:rPr>
        <w:t>
      </w:t>
      </w:r>
      <w:r>
        <w:rPr>
          <w:rFonts w:ascii="Times New Roman"/>
          <w:b w:val="false"/>
          <w:i w:val="false"/>
          <w:color w:val="000000"/>
          <w:sz w:val="28"/>
        </w:rPr>
        <w:t>10. Азаматтардың табысы жөніндегі мәліметтерді тізімдер немесе электрондық тасығыштардағы ақпараттар түріндегі тиісті төлемдерді есептеуді және аударуды жүргізетін аудандық ұйымдар тоқсан басында бір рет растайды.</w:t>
      </w:r>
      <w:r>
        <w:br/>
      </w:r>
      <w:r>
        <w:rPr>
          <w:rFonts w:ascii="Times New Roman"/>
          <w:b w:val="false"/>
          <w:i w:val="false"/>
          <w:color w:val="000000"/>
          <w:sz w:val="28"/>
        </w:rPr>
        <w:t>
      </w:t>
      </w:r>
      <w:r>
        <w:rPr>
          <w:rFonts w:ascii="Times New Roman"/>
          <w:b w:val="false"/>
          <w:i w:val="false"/>
          <w:color w:val="000000"/>
          <w:sz w:val="28"/>
        </w:rPr>
        <w:t xml:space="preserve">11. Тұрғын үй көмегін алуға жолыққан отбасының (азаматтың) жиынтық кірісін есептеу тұрғын үй көмегін алу үшін өтініш жасаған кезде өкілетті органға тапсырылатын құжат негізінде Қазақстан Республикасы Құрылыс және тұрғын үй - 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12. Коммуналдық қызметтерге және байланыс қызметіне тарифтер, жалдау ақысының мөлшері өзгерген жағдайда бұрын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000000"/>
          <w:sz w:val="28"/>
        </w:rPr>
        <w:t>13. Тұрғын үй көмегінің мөлшері өтемақы шараларымен қамтамасыз етілетін нормалар шегіндегі коммуналдық қызметтерді тұтынғаны үшін, телефон үшін абоненттік төлемақының өсуі бөлігіндегі байланыс қызметтері, тұрғын үйді (тұрғын ғимаратты) күтіп-ұстауға жұмсалатын шығыстары, тәулік уақыты бойынша электр қуатының шығынын саралап есепке алатын және бақылайтын, дәлдік сыныбы 1-ден төмен емес электр қуатының бір фазалық есептегішінің құны, жеке тұрғын үй қорынан жергілікті атқарушы орган жалға алған тұрғын үйді пайдаланғаны үшін жалдау ақысы үшін меншік иесінің, жалға алушының (жалдаушының) төлемақы сомасы мен сол отбасының осы мақсаттарға шығындарының шекті мүмкін деңгейі арасындағы айырмашылық ретінде есептеледі және іс жүзіндегі шығындар сомасынан артық болуы мүмкін емес.</w:t>
      </w:r>
      <w:r>
        <w:br/>
      </w:r>
      <w:r>
        <w:rPr>
          <w:rFonts w:ascii="Times New Roman"/>
          <w:b w:val="false"/>
          <w:i w:val="false"/>
          <w:color w:val="000000"/>
          <w:sz w:val="28"/>
        </w:rPr>
        <w:t>
      </w:t>
      </w:r>
      <w:r>
        <w:rPr>
          <w:rFonts w:ascii="Times New Roman"/>
          <w:b w:val="false"/>
          <w:i w:val="false"/>
          <w:color w:val="000000"/>
          <w:sz w:val="28"/>
        </w:rPr>
        <w:t>14. Берілген өтініш және оған қоса берілген құжаттарды қарау нәтижелері бойынша екі данада келісім-шарт жасалады, оның біреуі меншік иесінде, жалға алушыда (жалдаушыда), ал екіншісі – уәкілетті органда сақталынады.</w:t>
      </w:r>
      <w:r>
        <w:br/>
      </w:r>
      <w:r>
        <w:rPr>
          <w:rFonts w:ascii="Times New Roman"/>
          <w:b w:val="false"/>
          <w:i w:val="false"/>
          <w:color w:val="000000"/>
          <w:sz w:val="28"/>
        </w:rPr>
        <w:t>
      </w:t>
      </w:r>
      <w:r>
        <w:rPr>
          <w:rFonts w:ascii="Times New Roman"/>
          <w:b w:val="false"/>
          <w:i w:val="false"/>
          <w:color w:val="000000"/>
          <w:sz w:val="28"/>
        </w:rPr>
        <w:t>15. Аталған келісім-шарт тұрғын үй көмегін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16. Берілген ақпараттың растығына күдік туындаған жағдайда уәкілетті орган өтініш иесінің тұрмыстық жағдайына тексеру жүргізуге, тиісті ұйымдардан табысы туралы ақпарат сұрауға, табысын жасырған деректі анықтауға құқылы.</w:t>
      </w:r>
      <w:r>
        <w:br/>
      </w:r>
      <w:r>
        <w:rPr>
          <w:rFonts w:ascii="Times New Roman"/>
          <w:b w:val="false"/>
          <w:i w:val="false"/>
          <w:color w:val="000000"/>
          <w:sz w:val="28"/>
        </w:rPr>
        <w:t>
      </w:t>
      </w:r>
      <w:r>
        <w:rPr>
          <w:rFonts w:ascii="Times New Roman"/>
          <w:b w:val="false"/>
          <w:i w:val="false"/>
          <w:color w:val="000000"/>
          <w:sz w:val="28"/>
        </w:rPr>
        <w:t>3. Тұрғын үй көмегін қаржыландыру және төлеу</w:t>
      </w:r>
      <w:r>
        <w:br/>
      </w:r>
      <w:r>
        <w:rPr>
          <w:rFonts w:ascii="Times New Roman"/>
          <w:b w:val="false"/>
          <w:i w:val="false"/>
          <w:color w:val="000000"/>
          <w:sz w:val="28"/>
        </w:rPr>
        <w:t>
      </w:t>
      </w:r>
      <w:r>
        <w:rPr>
          <w:rFonts w:ascii="Times New Roman"/>
          <w:b w:val="false"/>
          <w:i w:val="false"/>
          <w:color w:val="000000"/>
          <w:sz w:val="28"/>
        </w:rPr>
        <w:t>17. Тұрғын үй көмегін төлеуді қаржыландыру жергілікті бюджеттік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18.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 Телефон үшін абоненттік төлемақы, жергілікті атқарушы орган жеке тұрғын үй қорынан жалға алған тұрғын үйді пайдаланғаны үшін жалдау ақысы тарифтерінің және тәулік уақыты бойынша электр қуатының шығынын саралап есепке алатын және бақылайтын, дәлдік сыныбы 1-ден төмен емес электр қуатын бір фазалық есептегіштің құнының өсуіне өтемақы төлеу алушының таңдауы бойынша, жеке шот реквизиттерін көрсете отырып, ол таңдаған екінші деңгейдегі банктің немесе оның өтініші негізінде банк операцияларының тиісті түріне ҚР Ұлттық банкісінің лицензиясы бар ұйымдарда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