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72b39" w14:textId="3972b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27 желтоқсандағы № 79 "2013-2015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2013 жылғы 26 шілдедегі № 115 шешімі. Ақтөбе облысының Әділет департаментінде 2013 жылғы 6 тамызда № 3626 болып тіркелді. Күші жойылды - Ақтөбе облысы Темір аудандық мәслихатының 2014 жылғы 28 мамырдағы № 190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Ақтөбе облысы Темір аудандық мәслихатының 28.05.2014 № 190 шешімімен.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106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Темір аудандық мәслихат</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2012 жылғы 27 желтоқсандағы № 79 «2013-2015 жылдарға арналған аудандық бюджет туралы» (Нормативтік құқықтық актілерді мемлекеттік тіркеу тізілімінде № 3480 тіркелген, 2013 жылғы 11 қаңтарда «Темір» газетінің № 2-3 жарияланған) </w:t>
      </w:r>
      <w:r>
        <w:rPr>
          <w:rFonts w:ascii="Times New Roman"/>
          <w:b w:val="false"/>
          <w:i w:val="false"/>
          <w:color w:val="000000"/>
          <w:sz w:val="28"/>
        </w:rPr>
        <w:t>шешіміне</w:t>
      </w:r>
      <w:r>
        <w:rPr>
          <w:rFonts w:ascii="Times New Roman"/>
          <w:b w:val="false"/>
          <w:i w:val="false"/>
          <w:color w:val="000000"/>
          <w:sz w:val="28"/>
        </w:rPr>
        <w:t xml:space="preserve"> төмендегідей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кірістер</w:t>
      </w:r>
      <w:r>
        <w:br/>
      </w:r>
      <w:r>
        <w:rPr>
          <w:rFonts w:ascii="Times New Roman"/>
          <w:b w:val="false"/>
          <w:i w:val="false"/>
          <w:color w:val="000000"/>
          <w:sz w:val="28"/>
        </w:rPr>
        <w:t>
      «3 243 574» саны «3 503 649» санымен ауыстырылсын, оның ішінде:</w:t>
      </w:r>
      <w:r>
        <w:br/>
      </w:r>
      <w:r>
        <w:rPr>
          <w:rFonts w:ascii="Times New Roman"/>
          <w:b w:val="false"/>
          <w:i w:val="false"/>
          <w:color w:val="000000"/>
          <w:sz w:val="28"/>
        </w:rPr>
        <w:t>
      салықтық түсімдері бойынша</w:t>
      </w:r>
      <w:r>
        <w:br/>
      </w:r>
      <w:r>
        <w:rPr>
          <w:rFonts w:ascii="Times New Roman"/>
          <w:b w:val="false"/>
          <w:i w:val="false"/>
          <w:color w:val="000000"/>
          <w:sz w:val="28"/>
        </w:rPr>
        <w:t>
      «2 621 334» саны «2 637 197» санымен ауыстырылсын;</w:t>
      </w:r>
      <w:r>
        <w:br/>
      </w:r>
      <w:r>
        <w:rPr>
          <w:rFonts w:ascii="Times New Roman"/>
          <w:b w:val="false"/>
          <w:i w:val="false"/>
          <w:color w:val="000000"/>
          <w:sz w:val="28"/>
        </w:rPr>
        <w:t>
      салықтық емес түсімдері бойынша</w:t>
      </w:r>
      <w:r>
        <w:br/>
      </w:r>
      <w:r>
        <w:rPr>
          <w:rFonts w:ascii="Times New Roman"/>
          <w:b w:val="false"/>
          <w:i w:val="false"/>
          <w:color w:val="000000"/>
          <w:sz w:val="28"/>
        </w:rPr>
        <w:t>
      «21 874» саны «108 464» санымен ауыстырылсын;</w:t>
      </w:r>
      <w:r>
        <w:br/>
      </w:r>
      <w:r>
        <w:rPr>
          <w:rFonts w:ascii="Times New Roman"/>
          <w:b w:val="false"/>
          <w:i w:val="false"/>
          <w:color w:val="000000"/>
          <w:sz w:val="28"/>
        </w:rPr>
        <w:t>
      негізгі капиталды сатудан түсетін түсімдер бойынша</w:t>
      </w:r>
      <w:r>
        <w:br/>
      </w:r>
      <w:r>
        <w:rPr>
          <w:rFonts w:ascii="Times New Roman"/>
          <w:b w:val="false"/>
          <w:i w:val="false"/>
          <w:color w:val="000000"/>
          <w:sz w:val="28"/>
        </w:rPr>
        <w:t>
      «32 664» саны «60 211» санымен ауыстырылсын;</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«567 702» саны «697 777» санымен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шығындар</w:t>
      </w:r>
      <w:r>
        <w:br/>
      </w:r>
      <w:r>
        <w:rPr>
          <w:rFonts w:ascii="Times New Roman"/>
          <w:b w:val="false"/>
          <w:i w:val="false"/>
          <w:color w:val="000000"/>
          <w:sz w:val="28"/>
        </w:rPr>
        <w:t>
      «3 320 819» саны «3 580 894» санымен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12 тармақта</w:t>
      </w:r>
      <w:r>
        <w:rPr>
          <w:rFonts w:ascii="Times New Roman"/>
          <w:b w:val="false"/>
          <w:i w:val="false"/>
          <w:color w:val="000000"/>
          <w:sz w:val="28"/>
        </w:rPr>
        <w:t>:</w:t>
      </w:r>
      <w:r>
        <w:br/>
      </w:r>
      <w:r>
        <w:rPr>
          <w:rFonts w:ascii="Times New Roman"/>
          <w:b w:val="false"/>
          <w:i w:val="false"/>
          <w:color w:val="000000"/>
          <w:sz w:val="28"/>
        </w:rPr>
        <w:t>
      2 абзацтың бөлігінде:</w:t>
      </w:r>
      <w:r>
        <w:br/>
      </w:r>
      <w:r>
        <w:rPr>
          <w:rFonts w:ascii="Times New Roman"/>
          <w:b w:val="false"/>
          <w:i w:val="false"/>
          <w:color w:val="000000"/>
          <w:sz w:val="28"/>
        </w:rPr>
        <w:t>
      «42 080» саны «41 613» санымен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13-1 тармақта</w:t>
      </w:r>
      <w:r>
        <w:rPr>
          <w:rFonts w:ascii="Times New Roman"/>
          <w:b w:val="false"/>
          <w:i w:val="false"/>
          <w:color w:val="000000"/>
          <w:sz w:val="28"/>
        </w:rPr>
        <w:t>:</w:t>
      </w:r>
      <w:r>
        <w:br/>
      </w:r>
      <w:r>
        <w:rPr>
          <w:rFonts w:ascii="Times New Roman"/>
          <w:b w:val="false"/>
          <w:i w:val="false"/>
          <w:color w:val="000000"/>
          <w:sz w:val="28"/>
        </w:rPr>
        <w:t>
      4 абзацтың бөлігінде:</w:t>
      </w:r>
      <w:r>
        <w:br/>
      </w:r>
      <w:r>
        <w:rPr>
          <w:rFonts w:ascii="Times New Roman"/>
          <w:b w:val="false"/>
          <w:i w:val="false"/>
          <w:color w:val="000000"/>
          <w:sz w:val="28"/>
        </w:rPr>
        <w:t>
      «303» саны «253» санымен ауыстырылсын;</w:t>
      </w:r>
      <w:r>
        <w:br/>
      </w:r>
      <w:r>
        <w:rPr>
          <w:rFonts w:ascii="Times New Roman"/>
          <w:b w:val="false"/>
          <w:i w:val="false"/>
          <w:color w:val="000000"/>
          <w:sz w:val="28"/>
        </w:rPr>
        <w:t>
      және келесі мазмұндағы абзацтармен толықтырылсын:</w:t>
      </w:r>
      <w:r>
        <w:br/>
      </w:r>
      <w:r>
        <w:rPr>
          <w:rFonts w:ascii="Times New Roman"/>
          <w:b w:val="false"/>
          <w:i w:val="false"/>
          <w:color w:val="000000"/>
          <w:sz w:val="28"/>
        </w:rPr>
        <w:t>
      «білім беру объектілерін салу және реконструкциялауға – 67 782 мың теңге;</w:t>
      </w:r>
      <w:r>
        <w:br/>
      </w:r>
      <w:r>
        <w:rPr>
          <w:rFonts w:ascii="Times New Roman"/>
          <w:b w:val="false"/>
          <w:i w:val="false"/>
          <w:color w:val="000000"/>
          <w:sz w:val="28"/>
        </w:rPr>
        <w:t>
      инженерлік коммуникациялық инфрақұрылымды жобалау, дамыту, жайластыру және (немесе) сатып алуға (жобалық-сметалық құжаттарды әзірлеуге) – 6 000 мың теңге;</w:t>
      </w:r>
      <w:r>
        <w:br/>
      </w:r>
      <w:r>
        <w:rPr>
          <w:rFonts w:ascii="Times New Roman"/>
          <w:b w:val="false"/>
          <w:i w:val="false"/>
          <w:color w:val="000000"/>
          <w:sz w:val="28"/>
        </w:rPr>
        <w:t>
      коммуналдық шаруашылықты дамытуға – 2 974 мың теңге;</w:t>
      </w:r>
      <w:r>
        <w:br/>
      </w:r>
      <w:r>
        <w:rPr>
          <w:rFonts w:ascii="Times New Roman"/>
          <w:b w:val="false"/>
          <w:i w:val="false"/>
          <w:color w:val="000000"/>
          <w:sz w:val="28"/>
        </w:rPr>
        <w:t>
      ауылдық елді мекендердегі сумен жабдықтау және су бұру жүйелерін дамытуға – 26 800 мың теңге;</w:t>
      </w:r>
      <w:r>
        <w:br/>
      </w:r>
      <w:r>
        <w:rPr>
          <w:rFonts w:ascii="Times New Roman"/>
          <w:b w:val="false"/>
          <w:i w:val="false"/>
          <w:color w:val="000000"/>
          <w:sz w:val="28"/>
        </w:rPr>
        <w:t>
      ауданның бас жоспарын әзірлеуге – 18 109 мың теңге;</w:t>
      </w:r>
      <w:r>
        <w:br/>
      </w:r>
      <w:r>
        <w:rPr>
          <w:rFonts w:ascii="Times New Roman"/>
          <w:b w:val="false"/>
          <w:i w:val="false"/>
          <w:color w:val="000000"/>
          <w:sz w:val="28"/>
        </w:rPr>
        <w:t>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бойынша селолық елді мекендерді дамыту шеңберінде объектілерді жөндеуге – 8 927 мың теңге».</w:t>
      </w:r>
      <w:r>
        <w:br/>
      </w:r>
      <w:r>
        <w:rPr>
          <w:rFonts w:ascii="Times New Roman"/>
          <w:b w:val="false"/>
          <w:i w:val="false"/>
          <w:color w:val="000000"/>
          <w:sz w:val="28"/>
        </w:rPr>
        <w:t>
</w:t>
      </w:r>
      <w:r>
        <w:rPr>
          <w:rFonts w:ascii="Times New Roman"/>
          <w:b w:val="false"/>
          <w:i w:val="false"/>
          <w:color w:val="000000"/>
          <w:sz w:val="28"/>
        </w:rPr>
        <w:t>
      2. Көрсетілген шешімдегі </w:t>
      </w:r>
      <w:r>
        <w:rPr>
          <w:rFonts w:ascii="Times New Roman"/>
          <w:b w:val="false"/>
          <w:i w:val="false"/>
          <w:color w:val="000000"/>
          <w:sz w:val="28"/>
        </w:rPr>
        <w:t>1-қосымша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А.ОСПАҒАМБЕТОВА                       Н.ӨТЕПОВ</w:t>
      </w:r>
    </w:p>
    <w:bookmarkStart w:name="z8" w:id="1"/>
    <w:p>
      <w:pPr>
        <w:spacing w:after="0"/>
        <w:ind w:left="0"/>
        <w:jc w:val="both"/>
      </w:pPr>
      <w:r>
        <w:rPr>
          <w:rFonts w:ascii="Times New Roman"/>
          <w:b w:val="false"/>
          <w:i w:val="false"/>
          <w:color w:val="000000"/>
          <w:sz w:val="28"/>
        </w:rPr>
        <w:t>
2013 жылғы 26 шілдедегі № 115</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қосымша</w:t>
      </w:r>
    </w:p>
    <w:bookmarkEnd w:id="1"/>
    <w:p>
      <w:pPr>
        <w:spacing w:after="0"/>
        <w:ind w:left="0"/>
        <w:jc w:val="both"/>
      </w:pPr>
      <w:r>
        <w:rPr>
          <w:rFonts w:ascii="Times New Roman"/>
          <w:b w:val="false"/>
          <w:i w:val="false"/>
          <w:color w:val="000000"/>
          <w:sz w:val="28"/>
        </w:rPr>
        <w:t>2012 жылғы 27 желтоқсандағы № 79</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Темір ауданының 2013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533"/>
        <w:gridCol w:w="753"/>
        <w:gridCol w:w="7769"/>
        <w:gridCol w:w="265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жылға нақтыланған бюджет, мың теңге</w:t>
            </w:r>
          </w:p>
        </w:tc>
      </w:tr>
      <w:tr>
        <w:trPr>
          <w:trHeight w:val="225"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3 503 649 </w:t>
            </w:r>
          </w:p>
        </w:tc>
      </w:tr>
      <w:tr>
        <w:trPr>
          <w:trHeight w:val="27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2805872</w:t>
            </w:r>
          </w:p>
        </w:tc>
      </w:tr>
      <w:tr>
        <w:trPr>
          <w:trHeight w:val="25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2637197</w:t>
            </w:r>
          </w:p>
        </w:tc>
      </w:tr>
      <w:tr>
        <w:trPr>
          <w:trHeight w:val="24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307636</w:t>
            </w:r>
          </w:p>
        </w:tc>
      </w:tr>
      <w:tr>
        <w:trPr>
          <w:trHeight w:val="24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307636</w:t>
            </w:r>
          </w:p>
        </w:tc>
      </w:tr>
      <w:tr>
        <w:trPr>
          <w:trHeight w:val="24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259200</w:t>
            </w:r>
          </w:p>
        </w:tc>
      </w:tr>
      <w:tr>
        <w:trPr>
          <w:trHeight w:val="25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259200</w:t>
            </w:r>
          </w:p>
        </w:tc>
      </w:tr>
      <w:tr>
        <w:trPr>
          <w:trHeight w:val="25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2051259</w:t>
            </w:r>
          </w:p>
        </w:tc>
      </w:tr>
      <w:tr>
        <w:trPr>
          <w:trHeight w:val="27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2002837</w:t>
            </w:r>
          </w:p>
        </w:tc>
      </w:tr>
      <w:tr>
        <w:trPr>
          <w:trHeight w:val="27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w:t>
            </w:r>
          </w:p>
        </w:tc>
      </w:tr>
      <w:tr>
        <w:trPr>
          <w:trHeight w:val="27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42629</w:t>
            </w:r>
          </w:p>
        </w:tc>
      </w:tr>
      <w:tr>
        <w:trPr>
          <w:trHeight w:val="27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r>
      <w:tr>
        <w:trPr>
          <w:trHeight w:val="27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14918</w:t>
            </w:r>
          </w:p>
        </w:tc>
      </w:tr>
      <w:tr>
        <w:trPr>
          <w:trHeight w:val="25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27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w:t>
            </w:r>
          </w:p>
        </w:tc>
      </w:tr>
      <w:tr>
        <w:trPr>
          <w:trHeight w:val="27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w:t>
            </w:r>
          </w:p>
        </w:tc>
      </w:tr>
      <w:tr>
        <w:trPr>
          <w:trHeight w:val="27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78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w:t>
            </w:r>
          </w:p>
        </w:tc>
      </w:tr>
      <w:tr>
        <w:trPr>
          <w:trHeight w:val="24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w:t>
            </w:r>
          </w:p>
        </w:tc>
      </w:tr>
      <w:tr>
        <w:trPr>
          <w:trHeight w:val="25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108464</w:t>
            </w:r>
          </w:p>
        </w:tc>
      </w:tr>
      <w:tr>
        <w:trPr>
          <w:trHeight w:val="27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w:t>
            </w:r>
          </w:p>
        </w:tc>
      </w:tr>
      <w:tr>
        <w:trPr>
          <w:trHeight w:val="30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w:t>
            </w:r>
          </w:p>
        </w:tc>
      </w:tr>
      <w:tr>
        <w:trPr>
          <w:trHeight w:val="103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138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24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105250</w:t>
            </w:r>
          </w:p>
        </w:tc>
      </w:tr>
      <w:tr>
        <w:trPr>
          <w:trHeight w:val="25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105250</w:t>
            </w:r>
          </w:p>
        </w:tc>
      </w:tr>
      <w:tr>
        <w:trPr>
          <w:trHeight w:val="25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60211</w:t>
            </w:r>
          </w:p>
        </w:tc>
      </w:tr>
      <w:tr>
        <w:trPr>
          <w:trHeight w:val="24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60211</w:t>
            </w:r>
          </w:p>
        </w:tc>
      </w:tr>
      <w:tr>
        <w:trPr>
          <w:trHeight w:val="28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60211</w:t>
            </w:r>
          </w:p>
        </w:tc>
      </w:tr>
      <w:tr>
        <w:trPr>
          <w:trHeight w:val="30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697777</w:t>
            </w:r>
          </w:p>
        </w:tc>
      </w:tr>
      <w:tr>
        <w:trPr>
          <w:trHeight w:val="57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697777</w:t>
            </w:r>
          </w:p>
        </w:tc>
      </w:tr>
      <w:tr>
        <w:trPr>
          <w:trHeight w:val="34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697777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626"/>
        <w:gridCol w:w="727"/>
        <w:gridCol w:w="766"/>
        <w:gridCol w:w="6863"/>
        <w:gridCol w:w="2651"/>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жылға нақтыланған бюджет, мың теңге</w:t>
            </w:r>
          </w:p>
        </w:tc>
      </w:tr>
      <w:tr>
        <w:trPr>
          <w:trHeight w:val="12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 әкімшісі</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3 580 894 </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263851,1</w:t>
            </w:r>
          </w:p>
        </w:tc>
      </w:tr>
      <w:tr>
        <w:trPr>
          <w:trHeight w:val="5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226406</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17143</w:t>
            </w:r>
          </w:p>
        </w:tc>
      </w:tr>
      <w:tr>
        <w:trPr>
          <w:trHeight w:val="4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17143</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56717</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49547</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152546</w:t>
            </w:r>
          </w:p>
        </w:tc>
      </w:tr>
      <w:tr>
        <w:trPr>
          <w:trHeight w:val="7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151978</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20215,1</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20215,1</w:t>
            </w:r>
          </w:p>
        </w:tc>
      </w:tr>
      <w:tr>
        <w:trPr>
          <w:trHeight w:val="7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бюджетін орындау және аудан (облыстық маңызы бар қала) коммуналдық меншікті басқару саласындағы мемлекеттік саясатты іске асыру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17514</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1631,1</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17230</w:t>
            </w:r>
          </w:p>
        </w:tc>
      </w:tr>
      <w:tr>
        <w:trPr>
          <w:trHeight w:val="5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17230</w:t>
            </w:r>
          </w:p>
        </w:tc>
      </w:tr>
      <w:tr>
        <w:trPr>
          <w:trHeight w:val="7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дамыту, мемлекеттік жоспарлау жүйесін және ауданды (облыстық маңызы бар қаланы) басқару және қалыптастыру саласындағы мемлекеттік саясатты іске асыру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4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7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2476914</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183212</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183212</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141252</w:t>
            </w:r>
          </w:p>
        </w:tc>
      </w:tr>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41960</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1933874</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1933874</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1863001</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70873</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359828</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132449</w:t>
            </w:r>
          </w:p>
        </w:tc>
      </w:tr>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14695</w:t>
            </w:r>
          </w:p>
        </w:tc>
      </w:tr>
      <w:tr>
        <w:trPr>
          <w:trHeight w:val="4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w:t>
            </w:r>
          </w:p>
        </w:tc>
      </w:tr>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14797</w:t>
            </w:r>
          </w:p>
        </w:tc>
      </w:tr>
      <w:tr>
        <w:trPr>
          <w:trHeight w:val="7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w:t>
            </w:r>
          </w:p>
        </w:tc>
      </w:tr>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87451</w:t>
            </w:r>
          </w:p>
        </w:tc>
      </w:tr>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227379</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227379</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131507</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112193</w:t>
            </w:r>
          </w:p>
        </w:tc>
      </w:tr>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w:t>
            </w:r>
          </w:p>
        </w:tc>
      </w:tr>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105655</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26299</w:t>
            </w:r>
          </w:p>
        </w:tc>
      </w:tr>
      <w:tr>
        <w:trPr>
          <w:trHeight w:val="6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ҚР заңнамасына сәйкес әлеуметтік көмек көрсету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15311</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(МАӘК)</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4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41302</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жәрдемакылар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19243</w:t>
            </w:r>
          </w:p>
        </w:tc>
      </w:tr>
      <w:tr>
        <w:trPr>
          <w:trHeight w:val="7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 және ымдау тілі мамандарының, жеке көмекшілердің қызмет көрсетуі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w:t>
            </w:r>
          </w:p>
        </w:tc>
      </w:tr>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w:t>
            </w:r>
          </w:p>
        </w:tc>
      </w:tr>
      <w:tr>
        <w:trPr>
          <w:trHeight w:val="7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18736</w:t>
            </w:r>
          </w:p>
        </w:tc>
      </w:tr>
      <w:tr>
        <w:trPr>
          <w:trHeight w:val="4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352857,5</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72315</w:t>
            </w:r>
          </w:p>
        </w:tc>
      </w:tr>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үйымдастыру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жасау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62613</w:t>
            </w:r>
          </w:p>
        </w:tc>
      </w:tr>
      <w:tr>
        <w:trPr>
          <w:trHeight w:val="4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41613</w:t>
            </w:r>
          </w:p>
        </w:tc>
      </w:tr>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w:t>
            </w:r>
          </w:p>
        </w:tc>
      </w:tr>
      <w:tr>
        <w:trPr>
          <w:trHeight w:val="4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селолық елді мекендерді дамыту шеңберінде объектілерді жөндеу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244531,5</w:t>
            </w:r>
          </w:p>
        </w:tc>
      </w:tr>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224531,5</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179287</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8144,5</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4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36011</w:t>
            </w:r>
          </w:p>
        </w:tc>
      </w:tr>
      <w:tr>
        <w:trPr>
          <w:trHeight w:val="4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20469</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5735</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5772</w:t>
            </w:r>
          </w:p>
        </w:tc>
      </w:tr>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15542</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15542</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171454</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106829</w:t>
            </w:r>
          </w:p>
        </w:tc>
      </w:tr>
      <w:tr>
        <w:trPr>
          <w:trHeight w:val="4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106829</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106829</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7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44055</w:t>
            </w:r>
          </w:p>
        </w:tc>
      </w:tr>
      <w:tr>
        <w:trPr>
          <w:trHeight w:val="4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34055</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33505</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4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18070</w:t>
            </w:r>
          </w:p>
        </w:tc>
      </w:tr>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w:t>
            </w:r>
          </w:p>
        </w:tc>
      </w:tr>
      <w:tr>
        <w:trPr>
          <w:trHeight w:val="5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w:t>
            </w:r>
          </w:p>
        </w:tc>
      </w:tr>
      <w:tr>
        <w:trPr>
          <w:trHeight w:val="7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 -шараларды iске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w:t>
            </w:r>
          </w:p>
        </w:tc>
      </w:tr>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w:t>
            </w:r>
          </w:p>
        </w:tc>
      </w:tr>
      <w:tr>
        <w:trPr>
          <w:trHeight w:val="5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104319</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22997</w:t>
            </w:r>
          </w:p>
        </w:tc>
      </w:tr>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16359</w:t>
            </w:r>
          </w:p>
        </w:tc>
      </w:tr>
      <w:tr>
        <w:trPr>
          <w:trHeight w:val="4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15079</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4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щұңқырлардың) жұмыс істеуін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4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9432</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9432</w:t>
            </w:r>
          </w:p>
        </w:tc>
      </w:tr>
      <w:tr>
        <w:trPr>
          <w:trHeight w:val="5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калалардың, кенттердің, ауылдардың (селолардың), ауылдық (селолық) округтердің шекарасын белгілеу кезінде жүргізілетін жерге орналастыруы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4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71890</w:t>
            </w:r>
          </w:p>
        </w:tc>
      </w:tr>
      <w:tr>
        <w:trPr>
          <w:trHeight w:val="4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71890</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71890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29226</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29226</w:t>
            </w:r>
          </w:p>
        </w:tc>
      </w:tr>
      <w:tr>
        <w:trPr>
          <w:trHeight w:val="5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29226</w:t>
            </w:r>
          </w:p>
        </w:tc>
      </w:tr>
      <w:tr>
        <w:trPr>
          <w:trHeight w:val="10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қалаларының, аудандарының және елді мекендерінің сәулеттік бейнесін жақсарту, құрылыс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9867</w:t>
            </w:r>
          </w:p>
        </w:tc>
      </w:tr>
      <w:tr>
        <w:trPr>
          <w:trHeight w:val="7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схемаларын, аудандық (облыстық) маңызы бар қалалардың, кенттердің және өзге де ауылдық елді мекендердің бас жоспарларын әзірлеу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19109</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45598</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w:t>
            </w:r>
          </w:p>
        </w:tc>
      </w:tr>
      <w:tr>
        <w:trPr>
          <w:trHeight w:val="4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43245</w:t>
            </w:r>
          </w:p>
        </w:tc>
      </w:tr>
      <w:tr>
        <w:trPr>
          <w:trHeight w:val="4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30719</w:t>
            </w:r>
          </w:p>
        </w:tc>
      </w:tr>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30719</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w:t>
            </w:r>
          </w:p>
        </w:tc>
      </w:tr>
      <w:tr>
        <w:trPr>
          <w:trHeight w:val="7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2291,6</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2291,6</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2291,6</w:t>
            </w:r>
          </w:p>
        </w:tc>
      </w:tr>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2291,6</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14955</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7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5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5 817</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95"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- 92 200 </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92 200 </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1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4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5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77 245</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77245</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