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1c7c" w14:textId="f671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мәслихаттың 2010 жылғы 12 ақпандағы № 179 "Аз қамтамасыз етілген азаматтарға тұрғын үй көмегін көрсету қағидасы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2013 жылғы 13 қарашадағы № 130 шешімі. Ақтөбе облысының Әділет департаментінде 2013 жылғы 4 желтоқсанда № 3691 болып тіркелді. Күші жойылды - Ақтөбе облысы Темір аудандық мәслихатының 2017 жылғы 17 ақпандағы № 84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16 қазандағы № 1316 "Тұрғын үй көмегін көрсету ережесін бекіту туралы" "Қазақстан Республикасы Үкіметінің 2009 жылғы 30 желтоқсандағы № 2314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аудандық мәслихатының 2010 жылғы 12 ақпандағы № 179 "Аз қамтамасыз етілген азаматтарға тұрғын үй көмегін көрсету қағидасы туралы" (Нормативтік құқықтық актілерді мемлекеттік тіркеу тізімінде № 3-10-123 тіркелген, 2010 жылы 12 наурызда аудандық "Темір" газетінің № 12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"Аз қамтамасыз етілген азаматтарға тұрғын үй көмегін көрсету қағидасы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2014 жылдың 1 қаңтарынан бастап, көрсетілген шешіммен бекітілген Аз қамтамасыз етілген азаматтарға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5 абзацы;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абзацтағы ", тәулік уақыты бойынша электр энергиясының шығынын саралап есепке алатын және бақылайтын, дәлдік сыныбы 1-ден төмен емес электр қуатын бір фазалық есептеуіштің құнының"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абзацтағы "тәулік уақыты бойынша электр қуатының шығынын саралап есептейтін және бақылайтын, дәлдік сыныбы 1-ден төмен емес электр қуатын бір фазалық есептегіштің құнына,"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", тәулік уақыты бойынша электр қуатының шығынын саралап есепке алатын және бақылайтын, дәлдік сыныбы 1-ден төмен емес электр қуатын бір фазалық есептеуіштің құнына"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", тәулік уақыты бойынша электр энергиясының шығынын саралап есепке алатын және бақылайтын, дәлдік сыныбы 1-ден төмен емес электр қуатын бір фазалық есептеуіштің құнына шығындарына"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18 -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тәулік уақыты бойынша электр қуатының шығынын саралап есепке алатын және бақылайтын, дәлдік сыныбы 1-ден төмен емес электр қуатын бір фазалық есептегіштің құнының"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А.ОСПАҒАМБЕТОВА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Н.ӨТЕПОВ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