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1ab5" w14:textId="88e1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27 желтоқсандағы № 79 "2013-2015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2013 жылғы 5 желтоқсандағы № 142 шешімі. Ақтөбе облысының Әділет департаментінде 2013 жылғы 10 желтоқсанда № 3710 болып тіркелді. Күші жойылды - Ақтөбе облысы Темір аудандық мәслихатының 2014 жылғы 28 мамырдағы № 190 шешімімен</w:t>
      </w:r>
    </w:p>
    <w:p>
      <w:pPr>
        <w:spacing w:after="0"/>
        <w:ind w:left="0"/>
        <w:jc w:val="both"/>
      </w:pPr>
      <w:bookmarkStart w:name="z1" w:id="0"/>
      <w:r>
        <w:rPr>
          <w:rFonts w:ascii="Times New Roman"/>
          <w:b w:val="false"/>
          <w:i w:val="false"/>
          <w:color w:val="ff0000"/>
          <w:sz w:val="28"/>
        </w:rPr>
        <w:t>      Ескерту. Күші жойылды - Ақтөбе облысы Темір аудандық мәслихатының 28.05.2014 № 190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бабтарына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27 желтоқсандағы № 79 «2013-2015 жылдарға арналған аудандық бюджет туралы» (Нормативтік құқықтық актілерді мемлекеттік тіркеу тізілімінде № 3480 тіркелген, 2013 жылғы 11 қаңтарда аудандық «Темір» газетінің № 2-3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кірістер «3 435 870,8» саны «3 431 604,9» санымен ауыстырылсын, оның ішінде:</w:t>
      </w:r>
      <w:r>
        <w:br/>
      </w:r>
      <w:r>
        <w:rPr>
          <w:rFonts w:ascii="Times New Roman"/>
          <w:b w:val="false"/>
          <w:i w:val="false"/>
          <w:color w:val="000000"/>
          <w:sz w:val="28"/>
        </w:rPr>
        <w:t>
      салық емес түсімдер бойынша</w:t>
      </w:r>
      <w:r>
        <w:br/>
      </w:r>
      <w:r>
        <w:rPr>
          <w:rFonts w:ascii="Times New Roman"/>
          <w:b w:val="false"/>
          <w:i w:val="false"/>
          <w:color w:val="000000"/>
          <w:sz w:val="28"/>
        </w:rPr>
        <w:t>
      «108 464» саны «108 471,1» санымен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«629 998,8» саны «625 725,8»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шығындар</w:t>
      </w:r>
      <w:r>
        <w:br/>
      </w:r>
      <w:r>
        <w:rPr>
          <w:rFonts w:ascii="Times New Roman"/>
          <w:b w:val="false"/>
          <w:i w:val="false"/>
          <w:color w:val="000000"/>
          <w:sz w:val="28"/>
        </w:rPr>
        <w:t>
      «3 513 115,8» саны «3 508 849,9»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«30 719» саны «26 446» санымен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А.ОСПАҒАМБЕТОВА                      Н.ӨТЕПОВ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5 желтоқсандағы</w:t>
      </w:r>
      <w:r>
        <w:br/>
      </w:r>
      <w:r>
        <w:rPr>
          <w:rFonts w:ascii="Times New Roman"/>
          <w:b w:val="false"/>
          <w:i w:val="false"/>
          <w:color w:val="000000"/>
          <w:sz w:val="28"/>
        </w:rPr>
        <w:t>
№ 142 шешіміне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 79 шешіміне 1 қосымша</w:t>
      </w:r>
    </w:p>
    <w:bookmarkEnd w:id="1"/>
    <w:p>
      <w:pPr>
        <w:spacing w:after="0"/>
        <w:ind w:left="0"/>
        <w:jc w:val="left"/>
      </w:pPr>
      <w:r>
        <w:rPr>
          <w:rFonts w:ascii="Times New Roman"/>
          <w:b/>
          <w:i w:val="false"/>
          <w:color w:val="000000"/>
        </w:rPr>
        <w:t xml:space="preserve"> Темір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711"/>
        <w:gridCol w:w="809"/>
        <w:gridCol w:w="7546"/>
        <w:gridCol w:w="2624"/>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нақтыланған бюджет, 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3 431 604,9 </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2805879,1</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2637197</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307636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307636</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2051259</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2002837</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42629</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108471,1</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3029,1</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10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3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625725,8</w:t>
            </w:r>
          </w:p>
        </w:tc>
      </w:tr>
      <w:tr>
        <w:trPr>
          <w:trHeight w:val="5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625725,8</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625725,8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07"/>
        <w:gridCol w:w="769"/>
        <w:gridCol w:w="788"/>
        <w:gridCol w:w="6642"/>
        <w:gridCol w:w="262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нақтыланған бюджет, мың теңге</w:t>
            </w:r>
          </w:p>
        </w:tc>
      </w:tr>
      <w:tr>
        <w:trPr>
          <w:trHeight w:val="16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3 508 849,9</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267144,3</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228598</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59555</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52499</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151900</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145894</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21607,3</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21607,3</w:t>
            </w:r>
          </w:p>
        </w:tc>
      </w:tr>
      <w:tr>
        <w:trPr>
          <w:trHeight w:val="7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46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16939</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16939</w:t>
            </w:r>
          </w:p>
        </w:tc>
      </w:tr>
      <w:tr>
        <w:trPr>
          <w:trHeight w:val="7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16839</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8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2427379,5</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189969</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189969</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149752</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40217</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1929712</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1929712</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1858839</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307698,5</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132947,5</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w:t>
            </w:r>
          </w:p>
        </w:tc>
      </w:tr>
      <w:tr>
        <w:trPr>
          <w:trHeight w:val="7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73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87117,5</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174751</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174751</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131319</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110168</w:t>
            </w:r>
          </w:p>
        </w:tc>
      </w:tr>
      <w:tr>
        <w:trPr>
          <w:trHeight w:val="4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103868</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29249</w:t>
            </w:r>
          </w:p>
        </w:tc>
      </w:tr>
      <w:tr>
        <w:trPr>
          <w:trHeight w:val="69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13511</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(МАӘК)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40202</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жәрдемакылар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w:t>
            </w:r>
          </w:p>
        </w:tc>
      </w:tr>
      <w:tr>
        <w:trPr>
          <w:trHeight w:val="7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w:t>
            </w:r>
          </w:p>
        </w:tc>
      </w:tr>
      <w:tr>
        <w:trPr>
          <w:trHeight w:val="4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21151</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21151</w:t>
            </w:r>
          </w:p>
        </w:tc>
      </w:tr>
      <w:tr>
        <w:trPr>
          <w:trHeight w:val="73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343828,7</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72117,7</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жасау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62856</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41613</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8486,7</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8486,7</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236387</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216387</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179287</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35324</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176222,5</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107231</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107231</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107231</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7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46000,5</w:t>
            </w:r>
          </w:p>
        </w:tc>
      </w:tr>
      <w:tr>
        <w:trPr>
          <w:trHeight w:val="46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34355</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33805</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11645,5</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10645,5</w:t>
            </w:r>
          </w:p>
        </w:tc>
      </w:tr>
      <w:tr>
        <w:trPr>
          <w:trHeight w:val="5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73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7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106088,6</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25216,6</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16761</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8455,6</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8455,6</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12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1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41316</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38972</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26446</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26446</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75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6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7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4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4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- 92 200 </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92 200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5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r>
        <w:trPr>
          <w:trHeight w:val="30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