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bbfe" w14:textId="64db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2014-2016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2013 жылғы 28 желтоқсандағы № 166 шешімі. Ақтөбе облысының Әділет департаментінде 2014 жылғы 13 қаңтарда № 3735 болып тіркелді. Күші жойылды - (Ақтөбе облысы Темір аудандық мәслихатының 2015 жылғы 11 маусымдағы № 68 хаты)</w:t>
      </w:r>
    </w:p>
    <w:p>
      <w:pPr>
        <w:spacing w:after="0"/>
        <w:ind w:left="0"/>
        <w:jc w:val="left"/>
      </w:pPr>
      <w:r>
        <w:rPr>
          <w:rFonts w:ascii="Times New Roman"/>
          <w:b w:val="false"/>
          <w:i w:val="false"/>
          <w:color w:val="ff0000"/>
          <w:sz w:val="28"/>
        </w:rPr>
        <w:t xml:space="preserve">      Ескерту. </w:t>
      </w:r>
      <w:r>
        <w:rPr>
          <w:rFonts w:ascii="Times New Roman"/>
          <w:b w:val="false"/>
          <w:i w:val="false"/>
          <w:color w:val="ff0000"/>
          <w:sz w:val="28"/>
        </w:rPr>
        <w:t>Күші жойылды - (Ақтөбе облысы Темір аудандық мәслихатының 11.06.2015 № 68 хаты).</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Темір ауданының 2014-2016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1) Кірістер 4 356 937,8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түсімдері бойынша 2 459 437 мың теңге;</w:t>
      </w:r>
      <w:r>
        <w:br/>
      </w:r>
      <w:r>
        <w:rPr>
          <w:rFonts w:ascii="Times New Roman"/>
          <w:b w:val="false"/>
          <w:i w:val="false"/>
          <w:color w:val="000000"/>
          <w:sz w:val="28"/>
        </w:rPr>
        <w:t>
      салықтық емес түсімдер бойынша 256 146,8 мың теңге;</w:t>
      </w:r>
      <w:r>
        <w:br/>
      </w:r>
      <w:r>
        <w:rPr>
          <w:rFonts w:ascii="Times New Roman"/>
          <w:b w:val="false"/>
          <w:i w:val="false"/>
          <w:color w:val="000000"/>
          <w:sz w:val="28"/>
        </w:rPr>
        <w:t>
      негізгі капиталды сатудан түсетін</w:t>
      </w:r>
      <w:r>
        <w:br/>
      </w:r>
      <w:r>
        <w:rPr>
          <w:rFonts w:ascii="Times New Roman"/>
          <w:b w:val="false"/>
          <w:i w:val="false"/>
          <w:color w:val="000000"/>
          <w:sz w:val="28"/>
        </w:rPr>
        <w:t>
      түсімдер 60 000 мың теңге;</w:t>
      </w:r>
      <w:r>
        <w:br/>
      </w:r>
      <w:r>
        <w:rPr>
          <w:rFonts w:ascii="Times New Roman"/>
          <w:b w:val="false"/>
          <w:i w:val="false"/>
          <w:color w:val="000000"/>
          <w:sz w:val="28"/>
        </w:rPr>
        <w:t>
      трансферттер түсімдері бойынша 1 585 179 мың теңге;</w:t>
      </w:r>
      <w:r>
        <w:br/>
      </w:r>
      <w:r>
        <w:rPr>
          <w:rFonts w:ascii="Times New Roman"/>
          <w:b w:val="false"/>
          <w:i w:val="false"/>
          <w:color w:val="000000"/>
          <w:sz w:val="28"/>
        </w:rPr>
        <w:t>
      2) шығындар 4 349 755,6 мың теңге;</w:t>
      </w:r>
      <w:r>
        <w:br/>
      </w:r>
      <w:r>
        <w:rPr>
          <w:rFonts w:ascii="Times New Roman"/>
          <w:b w:val="false"/>
          <w:i w:val="false"/>
          <w:color w:val="000000"/>
          <w:sz w:val="28"/>
        </w:rPr>
        <w:t>
      3) таза бюджеттік кредит беру 109 474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116 676 мың теңге;</w:t>
      </w:r>
      <w:r>
        <w:br/>
      </w:r>
      <w:r>
        <w:rPr>
          <w:rFonts w:ascii="Times New Roman"/>
          <w:b w:val="false"/>
          <w:i w:val="false"/>
          <w:color w:val="000000"/>
          <w:sz w:val="28"/>
        </w:rPr>
        <w:t>
      бюджеттік кредиттерді өтеу 7 202 мың теңге;</w:t>
      </w:r>
      <w:r>
        <w:br/>
      </w:r>
      <w:r>
        <w:rPr>
          <w:rFonts w:ascii="Times New Roman"/>
          <w:b w:val="false"/>
          <w:i w:val="false"/>
          <w:color w:val="000000"/>
          <w:sz w:val="28"/>
        </w:rPr>
        <w:t>
      4) қаржы активтерімен жасалатын</w:t>
      </w:r>
      <w:r>
        <w:br/>
      </w:r>
      <w:r>
        <w:rPr>
          <w:rFonts w:ascii="Times New Roman"/>
          <w:b w:val="false"/>
          <w:i w:val="false"/>
          <w:color w:val="000000"/>
          <w:sz w:val="28"/>
        </w:rPr>
        <w:t>
      операциялар бойынша сальдо 25 000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25 000 мың теңге;</w:t>
      </w:r>
      <w:r>
        <w:br/>
      </w:r>
      <w:r>
        <w:rPr>
          <w:rFonts w:ascii="Times New Roman"/>
          <w:b w:val="false"/>
          <w:i w:val="false"/>
          <w:color w:val="000000"/>
          <w:sz w:val="28"/>
        </w:rPr>
        <w:t>
      5) бюджет тапшылығы -127 291,8 мың теңге;</w:t>
      </w:r>
      <w:r>
        <w:br/>
      </w:r>
      <w:r>
        <w:rPr>
          <w:rFonts w:ascii="Times New Roman"/>
          <w:b w:val="false"/>
          <w:i w:val="false"/>
          <w:color w:val="000000"/>
          <w:sz w:val="28"/>
        </w:rPr>
        <w:t>
      6) бюджет тапшылығын қаржыландыру 127 291,8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Темір аудандық мәслихатының 19.02.2014 </w:t>
      </w:r>
      <w:r>
        <w:rPr>
          <w:rFonts w:ascii="Times New Roman"/>
          <w:b w:val="false"/>
          <w:i w:val="false"/>
          <w:color w:val="ff0000"/>
          <w:sz w:val="28"/>
        </w:rPr>
        <w:t>№ 168</w:t>
      </w:r>
      <w:r>
        <w:rPr>
          <w:rFonts w:ascii="Times New Roman"/>
          <w:b w:val="false"/>
          <w:i w:val="false"/>
          <w:color w:val="ff0000"/>
          <w:sz w:val="28"/>
        </w:rPr>
        <w:t xml:space="preserve"> (01.01.2014 бастап қолданысқа енгізіледі); 22.04.2014 </w:t>
      </w:r>
      <w:r>
        <w:rPr>
          <w:rFonts w:ascii="Times New Roman"/>
          <w:b w:val="false"/>
          <w:i w:val="false"/>
          <w:color w:val="ff0000"/>
          <w:sz w:val="28"/>
        </w:rPr>
        <w:t>№ 182</w:t>
      </w:r>
      <w:r>
        <w:rPr>
          <w:rFonts w:ascii="Times New Roman"/>
          <w:b w:val="false"/>
          <w:i w:val="false"/>
          <w:color w:val="ff0000"/>
          <w:sz w:val="28"/>
        </w:rPr>
        <w:t xml:space="preserve"> (01.01.2014 бастап қолданысқа енгізіледі); 28.05.2014 </w:t>
      </w:r>
      <w:r>
        <w:rPr>
          <w:rFonts w:ascii="Times New Roman"/>
          <w:b w:val="false"/>
          <w:i w:val="false"/>
          <w:color w:val="ff0000"/>
          <w:sz w:val="28"/>
        </w:rPr>
        <w:t>№ 188</w:t>
      </w:r>
      <w:r>
        <w:rPr>
          <w:rFonts w:ascii="Times New Roman"/>
          <w:b w:val="false"/>
          <w:i w:val="false"/>
          <w:color w:val="ff0000"/>
          <w:sz w:val="28"/>
        </w:rPr>
        <w:t xml:space="preserve"> (01.01.2014 бастап қолданысқа енгізіледі); 07.08.2014 </w:t>
      </w:r>
      <w:r>
        <w:rPr>
          <w:rFonts w:ascii="Times New Roman"/>
          <w:b w:val="false"/>
          <w:i w:val="false"/>
          <w:color w:val="ff0000"/>
          <w:sz w:val="28"/>
        </w:rPr>
        <w:t>№ 194</w:t>
      </w:r>
      <w:r>
        <w:rPr>
          <w:rFonts w:ascii="Times New Roman"/>
          <w:b w:val="false"/>
          <w:i w:val="false"/>
          <w:color w:val="ff0000"/>
          <w:sz w:val="28"/>
        </w:rPr>
        <w:t xml:space="preserve"> (01.01.2014 бастап қолданысқа енгізіледі); 15.10.2014 </w:t>
      </w:r>
      <w:r>
        <w:rPr>
          <w:rFonts w:ascii="Times New Roman"/>
          <w:b w:val="false"/>
          <w:i w:val="false"/>
          <w:color w:val="ff0000"/>
          <w:sz w:val="28"/>
        </w:rPr>
        <w:t xml:space="preserve">№ 211 </w:t>
      </w:r>
      <w:r>
        <w:rPr>
          <w:rFonts w:ascii="Times New Roman"/>
          <w:b w:val="false"/>
          <w:i w:val="false"/>
          <w:color w:val="ff0000"/>
          <w:sz w:val="28"/>
        </w:rPr>
        <w:t xml:space="preserve">(01.01.2014 бастап қолданысқа енгізіледі); 12.12.2014 </w:t>
      </w:r>
      <w:r>
        <w:rPr>
          <w:rFonts w:ascii="Times New Roman"/>
          <w:b w:val="false"/>
          <w:i w:val="false"/>
          <w:color w:val="ff0000"/>
          <w:sz w:val="28"/>
        </w:rPr>
        <w:t xml:space="preserve">№ 216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xml:space="preserve">
      2. </w:t>
      </w:r>
      <w:r>
        <w:rPr>
          <w:rFonts w:ascii="Times New Roman"/>
          <w:b w:val="false"/>
          <w:i w:val="false"/>
          <w:color w:val="000000"/>
          <w:sz w:val="28"/>
        </w:rPr>
        <w:t>2014 жылға салықтардан түскен жалпы соманы бөлу ауданның бюджетіне мынадай мөлшерде белгіленсін:</w:t>
      </w:r>
      <w:r>
        <w:br/>
      </w:r>
      <w:r>
        <w:rPr>
          <w:rFonts w:ascii="Times New Roman"/>
          <w:b w:val="false"/>
          <w:i w:val="false"/>
          <w:color w:val="000000"/>
          <w:sz w:val="28"/>
        </w:rPr>
        <w:t>
      1) төлем көзінде кірістерге салынатын жеке табыс салығы бойынша 100 пайыз;</w:t>
      </w:r>
      <w:r>
        <w:br/>
      </w:r>
      <w:r>
        <w:rPr>
          <w:rFonts w:ascii="Times New Roman"/>
          <w:b w:val="false"/>
          <w:i w:val="false"/>
          <w:color w:val="000000"/>
          <w:sz w:val="28"/>
        </w:rPr>
        <w:t>
      2) әлеуметтік салық бойынша 100 пайыз;</w:t>
      </w:r>
      <w:r>
        <w:br/>
      </w:r>
      <w:r>
        <w:rPr>
          <w:rFonts w:ascii="Times New Roman"/>
          <w:b w:val="false"/>
          <w:i w:val="false"/>
          <w:color w:val="000000"/>
          <w:sz w:val="28"/>
        </w:rPr>
        <w:t>
      3) төлем көзінде салық салынбайтын кірістерге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аудандық бюджетте толығымен есептеледі.</w:t>
      </w:r>
      <w:r>
        <w:br/>
      </w:r>
      <w:r>
        <w:rPr>
          <w:rFonts w:ascii="Times New Roman"/>
          <w:b w:val="false"/>
          <w:i w:val="false"/>
          <w:color w:val="000000"/>
          <w:sz w:val="28"/>
        </w:rPr>
        <w:t xml:space="preserve">
      3. </w:t>
      </w:r>
      <w:r>
        <w:rPr>
          <w:rFonts w:ascii="Times New Roman"/>
          <w:b w:val="false"/>
          <w:i w:val="false"/>
          <w:color w:val="000000"/>
          <w:sz w:val="28"/>
        </w:rPr>
        <w:t>Аудандық бюджеттің кірісіне мыналар есептелетін болып белгіленсін:</w:t>
      </w:r>
      <w:r>
        <w:br/>
      </w:r>
      <w:r>
        <w:rPr>
          <w:rFonts w:ascii="Times New Roman"/>
          <w:b w:val="false"/>
          <w:i w:val="false"/>
          <w:color w:val="000000"/>
          <w:sz w:val="28"/>
        </w:rPr>
        <w:t>
      заңды тұлғалардың және жеке кәсіпкерлердің мүлкіне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 кәсіпкерлерді мемлекеттік тіркегені үшін алым;</w:t>
      </w:r>
      <w:r>
        <w:br/>
      </w:r>
      <w:r>
        <w:rPr>
          <w:rFonts w:ascii="Times New Roman"/>
          <w:b w:val="false"/>
          <w:i w:val="false"/>
          <w:color w:val="000000"/>
          <w:sz w:val="28"/>
        </w:rPr>
        <w:t>
      қызметтік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тіркегені үшін және филиалдар мен өкілдіктерді есептік тіркегені үшін алым;</w:t>
      </w:r>
      <w:r>
        <w:br/>
      </w:r>
      <w:r>
        <w:rPr>
          <w:rFonts w:ascii="Times New Roman"/>
          <w:b w:val="false"/>
          <w:i w:val="false"/>
          <w:color w:val="000000"/>
          <w:sz w:val="28"/>
        </w:rPr>
        <w:t>
      жылжымалы мүлік кепілін мемлекеттік тіркегені үшін алым;</w:t>
      </w:r>
      <w:r>
        <w:br/>
      </w:r>
      <w:r>
        <w:rPr>
          <w:rFonts w:ascii="Times New Roman"/>
          <w:b w:val="false"/>
          <w:i w:val="false"/>
          <w:color w:val="000000"/>
          <w:sz w:val="28"/>
        </w:rPr>
        <w:t>
      көлік құралдарын мемлекеттік тіркегені, сондай-ақ оларды қайта тіркегені үшін алым;</w:t>
      </w:r>
      <w:r>
        <w:br/>
      </w:r>
      <w:r>
        <w:rPr>
          <w:rFonts w:ascii="Times New Roman"/>
          <w:b w:val="false"/>
          <w:i w:val="false"/>
          <w:color w:val="000000"/>
          <w:sz w:val="28"/>
        </w:rPr>
        <w:t>
      жылжымайтын мүлікке және олармен мәмле жасау құқықтарын мемлекеттік тіркегені үшін алым;</w:t>
      </w:r>
      <w:r>
        <w:br/>
      </w:r>
      <w:r>
        <w:rPr>
          <w:rFonts w:ascii="Times New Roman"/>
          <w:b w:val="false"/>
          <w:i w:val="false"/>
          <w:color w:val="000000"/>
          <w:sz w:val="28"/>
        </w:rPr>
        <w:t>
      аудандық маңызы бар және елді мекендердегі жалпы пайдаланудағы автомобиль жолдарының бөлу жолығында сыртқы (көрнекі) жарнаманы орналастырғаны үшін төлем;</w:t>
      </w:r>
      <w:r>
        <w:br/>
      </w:r>
      <w:r>
        <w:rPr>
          <w:rFonts w:ascii="Times New Roman"/>
          <w:b w:val="false"/>
          <w:i w:val="false"/>
          <w:color w:val="000000"/>
          <w:sz w:val="28"/>
        </w:rPr>
        <w:t>
      тіркелген салық;</w:t>
      </w:r>
      <w:r>
        <w:br/>
      </w:r>
      <w:r>
        <w:rPr>
          <w:rFonts w:ascii="Times New Roman"/>
          <w:b w:val="false"/>
          <w:i w:val="false"/>
          <w:color w:val="000000"/>
          <w:sz w:val="28"/>
        </w:rPr>
        <w:t>
      жергілікті бюджетке түсетін басқа да салықтық түсімдер;</w:t>
      </w:r>
      <w:r>
        <w:br/>
      </w:r>
      <w:r>
        <w:rPr>
          <w:rFonts w:ascii="Times New Roman"/>
          <w:b w:val="false"/>
          <w:i w:val="false"/>
          <w:color w:val="000000"/>
          <w:sz w:val="28"/>
        </w:rPr>
        <w:t>
      мемлекеттік баж;</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аудандық бюджетке түсетін салықтық емес басқа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xml:space="preserve">
      4. </w:t>
      </w:r>
      <w:r>
        <w:rPr>
          <w:rFonts w:ascii="Times New Roman"/>
          <w:b w:val="false"/>
          <w:i w:val="false"/>
          <w:color w:val="000000"/>
          <w:sz w:val="28"/>
        </w:rPr>
        <w:t xml:space="preserve">Қазақстан Республикасының "2014-2016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сомасынан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xml:space="preserve">
      5. </w:t>
      </w:r>
      <w:r>
        <w:rPr>
          <w:rFonts w:ascii="Times New Roman"/>
          <w:b w:val="false"/>
          <w:i w:val="false"/>
          <w:color w:val="000000"/>
          <w:sz w:val="28"/>
        </w:rPr>
        <w:t xml:space="preserve">Қазақстан Республикасының "2014-2016 жылдарға арналған республикалық бюджет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w:t>
      </w:r>
      <w:r>
        <w:br/>
      </w:r>
      <w:r>
        <w:rPr>
          <w:rFonts w:ascii="Times New Roman"/>
          <w:b w:val="false"/>
          <w:i w:val="false"/>
          <w:color w:val="000000"/>
          <w:sz w:val="28"/>
        </w:rPr>
        <w:t>
      2014 жылдың 1 қаңтарынан бастап:</w:t>
      </w:r>
      <w:r>
        <w:br/>
      </w:r>
      <w:r>
        <w:rPr>
          <w:rFonts w:ascii="Times New Roman"/>
          <w:b w:val="false"/>
          <w:i w:val="false"/>
          <w:color w:val="000000"/>
          <w:sz w:val="28"/>
        </w:rPr>
        <w:t>
      1) жалақының ең төменгі мөлшері – 19 966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1 852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19 966 теңге мөлшерінде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xml:space="preserve">5-1. Қазақстан Республикасының "2014-2016 жылдарға арналған республикалық бюджет туралы"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жылдың 1 сәуірінен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 белгіленгені еске және басшылыққа алынсын.</w:t>
      </w:r>
      <w:r>
        <w:br/>
      </w: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Ақтөбе облысы Темір аудандық мәслихатының 22.04.2014 </w:t>
      </w:r>
      <w:r>
        <w:rPr>
          <w:rFonts w:ascii="Times New Roman"/>
          <w:b w:val="false"/>
          <w:i w:val="false"/>
          <w:color w:val="ff0000"/>
          <w:sz w:val="28"/>
        </w:rPr>
        <w:t>№ 182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xml:space="preserve">
      6. </w:t>
      </w:r>
      <w:r>
        <w:rPr>
          <w:rFonts w:ascii="Times New Roman"/>
          <w:b w:val="false"/>
          <w:i w:val="false"/>
          <w:color w:val="000000"/>
          <w:sz w:val="28"/>
        </w:rPr>
        <w:t>2014 жылға арналған аудандық бюджетте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44 246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8 194 мың теңге;</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18 530 мың теңге;</w:t>
      </w:r>
      <w:r>
        <w:br/>
      </w:r>
      <w:r>
        <w:rPr>
          <w:rFonts w:ascii="Times New Roman"/>
          <w:b w:val="false"/>
          <w:i w:val="false"/>
          <w:color w:val="000000"/>
          <w:sz w:val="28"/>
        </w:rPr>
        <w:t>
      мемлекеттік атаулы әлеуметтік көмек төлеуге - 280 мың теңге;</w:t>
      </w:r>
      <w:r>
        <w:br/>
      </w:r>
      <w:r>
        <w:rPr>
          <w:rFonts w:ascii="Times New Roman"/>
          <w:b w:val="false"/>
          <w:i w:val="false"/>
          <w:color w:val="000000"/>
          <w:sz w:val="28"/>
        </w:rPr>
        <w:t>
      18 жасқа дейінгі балаларға мемлекеттік жәрдемақылар төлеуге – 2 000 мың теңге;</w:t>
      </w:r>
      <w:r>
        <w:br/>
      </w:r>
      <w:r>
        <w:rPr>
          <w:rFonts w:ascii="Times New Roman"/>
          <w:b w:val="false"/>
          <w:i w:val="false"/>
          <w:color w:val="000000"/>
          <w:sz w:val="28"/>
        </w:rPr>
        <w:t>
      2014 жылғы 1 сәуірден бастап мемлекеттік мекемелердің мемлекеттік қызметшілер болып табылмайтын жұмыскерлерінің, сондай-ақ жергілікті бюджеттен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төлеуге – 116 113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Ақтөбе облысы Темір аудандық мәслихатының 22.04.2014 </w:t>
      </w:r>
      <w:r>
        <w:rPr>
          <w:rFonts w:ascii="Times New Roman"/>
          <w:b w:val="false"/>
          <w:i w:val="false"/>
          <w:color w:val="ff0000"/>
          <w:sz w:val="28"/>
        </w:rPr>
        <w:t>№ 182</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xml:space="preserve">
      7. </w:t>
      </w:r>
      <w:r>
        <w:rPr>
          <w:rFonts w:ascii="Times New Roman"/>
          <w:b w:val="false"/>
          <w:i w:val="false"/>
          <w:color w:val="000000"/>
          <w:sz w:val="28"/>
        </w:rPr>
        <w:t>2014 жылға арналған аудандық бюджетте республикалық бюджеттен нысаналы даму трансферттері түскені ескерілсін, оның ішінде: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35 860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6 764 мың теңге;</w:t>
      </w:r>
      <w:r>
        <w:br/>
      </w:r>
      <w:r>
        <w:rPr>
          <w:rFonts w:ascii="Times New Roman"/>
          <w:b w:val="false"/>
          <w:i w:val="false"/>
          <w:color w:val="000000"/>
          <w:sz w:val="28"/>
        </w:rPr>
        <w:t>
      сумен жабдықтау және су бұру жүйелерін дамытуға 233 954 мың теңге;</w:t>
      </w:r>
      <w:r>
        <w:br/>
      </w:r>
      <w:r>
        <w:rPr>
          <w:rFonts w:ascii="Times New Roman"/>
          <w:b w:val="false"/>
          <w:i w:val="false"/>
          <w:color w:val="000000"/>
          <w:sz w:val="28"/>
        </w:rPr>
        <w:t>
      ауылдық елді мекендердегі сумен жабдықтау және су бұру жүйелерін дамытуға 701 991 мың теңге;</w:t>
      </w:r>
      <w:r>
        <w:br/>
      </w:r>
      <w:r>
        <w:rPr>
          <w:rFonts w:ascii="Times New Roman"/>
          <w:b w:val="false"/>
          <w:i w:val="false"/>
          <w:color w:val="000000"/>
          <w:sz w:val="28"/>
        </w:rPr>
        <w:t>
      мамандандырылған уәкілетті ұйымдардың жарғылық капиталдарын ұлғайтуға – 25 000 мың теңге.</w:t>
      </w:r>
      <w:r>
        <w:br/>
      </w:r>
      <w:r>
        <w:rPr>
          <w:rFonts w:ascii="Times New Roman"/>
          <w:b w:val="false"/>
          <w:i w:val="false"/>
          <w:color w:val="000000"/>
          <w:sz w:val="28"/>
        </w:rPr>
        <w:t>
      Нысаналы даму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Темір аудандық мәслихатының 22.04.2014 </w:t>
      </w:r>
      <w:r>
        <w:rPr>
          <w:rFonts w:ascii="Times New Roman"/>
          <w:b w:val="false"/>
          <w:i w:val="false"/>
          <w:color w:val="ff0000"/>
          <w:sz w:val="28"/>
        </w:rPr>
        <w:t>№ 182</w:t>
      </w:r>
      <w:r>
        <w:rPr>
          <w:rFonts w:ascii="Times New Roman"/>
          <w:b w:val="false"/>
          <w:i w:val="false"/>
          <w:color w:val="ff0000"/>
          <w:sz w:val="28"/>
        </w:rPr>
        <w:t xml:space="preserve"> (01.01.2014 бастап қолданысқа енгізіледі); 07.08.2014 </w:t>
      </w:r>
      <w:r>
        <w:rPr>
          <w:rFonts w:ascii="Times New Roman"/>
          <w:b w:val="false"/>
          <w:i w:val="false"/>
          <w:color w:val="ff0000"/>
          <w:sz w:val="28"/>
        </w:rPr>
        <w:t>№ 194</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xml:space="preserve">
      8. </w:t>
      </w:r>
      <w:r>
        <w:rPr>
          <w:rFonts w:ascii="Times New Roman"/>
          <w:b w:val="false"/>
          <w:i w:val="false"/>
          <w:color w:val="000000"/>
          <w:sz w:val="28"/>
        </w:rPr>
        <w:t>2014 жылға арналған аудандық бюджетте республикалық бюджеттен мамандарды әлеуметтік қолдау шараларын іске асыруға берілетін 116 676 мың теңге сомасында Қазақстан Республикасының Үкіметі айқындайтын шарттарға сәйкес бюджеттік кредиттер түскені ескерілсін.</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xml:space="preserve">
      9. </w:t>
      </w:r>
      <w:r>
        <w:rPr>
          <w:rFonts w:ascii="Times New Roman"/>
          <w:b w:val="false"/>
          <w:i w:val="false"/>
          <w:color w:val="000000"/>
          <w:sz w:val="28"/>
        </w:rPr>
        <w:t>2014 жылға арналған аудандық бюджетте облыстық бюджеттен нысаналы даму трансферттері түскені ескерілсін, оның ішінде:</w:t>
      </w:r>
      <w:r>
        <w:br/>
      </w:r>
      <w:r>
        <w:rPr>
          <w:rFonts w:ascii="Times New Roman"/>
          <w:b w:val="false"/>
          <w:i w:val="false"/>
          <w:color w:val="000000"/>
          <w:sz w:val="28"/>
        </w:rPr>
        <w:t>
      білім беру объектілерін салу және реконструкциялауға 3 788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2 477 мың теңге;</w:t>
      </w:r>
      <w:r>
        <w:br/>
      </w:r>
      <w:r>
        <w:rPr>
          <w:rFonts w:ascii="Times New Roman"/>
          <w:b w:val="false"/>
          <w:i w:val="false"/>
          <w:color w:val="000000"/>
          <w:sz w:val="28"/>
        </w:rPr>
        <w:t>
      сумен жабдықтау және су бұру жүйесін дамытуға 58 344 мың теңге;</w:t>
      </w:r>
      <w:r>
        <w:br/>
      </w:r>
      <w:r>
        <w:rPr>
          <w:rFonts w:ascii="Times New Roman"/>
          <w:b w:val="false"/>
          <w:i w:val="false"/>
          <w:color w:val="000000"/>
          <w:sz w:val="28"/>
        </w:rPr>
        <w:t>
      ауылдық елді мекендердегі сумен жабдықтау және су бұру жүйелерін дамытуға 176 007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(жобалық-сметалық құжаттарды әзірлеуге) - 4 076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(жобалық-сметалық құжаттарды әзірлеуге) – 4 288 мың теңге;</w:t>
      </w:r>
      <w:r>
        <w:br/>
      </w:r>
      <w:r>
        <w:rPr>
          <w:rFonts w:ascii="Times New Roman"/>
          <w:b w:val="false"/>
          <w:i w:val="false"/>
          <w:color w:val="000000"/>
          <w:sz w:val="28"/>
        </w:rPr>
        <w:t>
      әкімшілік ғимаратын салуға (жобалық-сметалық құжаттарды әзірлеуге) - 54 080 мың теңге.</w:t>
      </w:r>
      <w:r>
        <w:br/>
      </w:r>
      <w:r>
        <w:rPr>
          <w:rFonts w:ascii="Times New Roman"/>
          <w:b w:val="false"/>
          <w:i w:val="false"/>
          <w:color w:val="000000"/>
          <w:sz w:val="28"/>
        </w:rPr>
        <w:t>
      Нысаналы даму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Темір аудандық мәслихатының 19.02.2014 </w:t>
      </w:r>
      <w:r>
        <w:rPr>
          <w:rFonts w:ascii="Times New Roman"/>
          <w:b w:val="false"/>
          <w:i w:val="false"/>
          <w:color w:val="ff0000"/>
          <w:sz w:val="28"/>
        </w:rPr>
        <w:t>№ 168</w:t>
      </w:r>
      <w:r>
        <w:rPr>
          <w:rFonts w:ascii="Times New Roman"/>
          <w:b w:val="false"/>
          <w:i w:val="false"/>
          <w:color w:val="ff0000"/>
          <w:sz w:val="28"/>
        </w:rPr>
        <w:t xml:space="preserve"> (01.01.2014 бастап қолданысқа енгізіледі); 28.05.2014 </w:t>
      </w:r>
      <w:r>
        <w:rPr>
          <w:rFonts w:ascii="Times New Roman"/>
          <w:b w:val="false"/>
          <w:i w:val="false"/>
          <w:color w:val="ff0000"/>
          <w:sz w:val="28"/>
        </w:rPr>
        <w:t>№ 188</w:t>
      </w:r>
      <w:r>
        <w:rPr>
          <w:rFonts w:ascii="Times New Roman"/>
          <w:b w:val="false"/>
          <w:i w:val="false"/>
          <w:color w:val="ff0000"/>
          <w:sz w:val="28"/>
        </w:rPr>
        <w:t xml:space="preserve"> (01.01.2014 бастап қолданысқа енгізіледі); 07.08.2014 </w:t>
      </w:r>
      <w:r>
        <w:rPr>
          <w:rFonts w:ascii="Times New Roman"/>
          <w:b w:val="false"/>
          <w:i w:val="false"/>
          <w:color w:val="ff0000"/>
          <w:sz w:val="28"/>
        </w:rPr>
        <w:t>№ 194</w:t>
      </w:r>
      <w:r>
        <w:rPr>
          <w:rFonts w:ascii="Times New Roman"/>
          <w:b w:val="false"/>
          <w:i w:val="false"/>
          <w:color w:val="ff0000"/>
          <w:sz w:val="28"/>
        </w:rPr>
        <w:t xml:space="preserve"> (01.01.2014 бастап қолданысқа енгізіледі); 15.10.2014 </w:t>
      </w:r>
      <w:r>
        <w:rPr>
          <w:rFonts w:ascii="Times New Roman"/>
          <w:b w:val="false"/>
          <w:i w:val="false"/>
          <w:color w:val="ff0000"/>
          <w:sz w:val="28"/>
        </w:rPr>
        <w:t xml:space="preserve">№ 211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xml:space="preserve">
      10. </w:t>
      </w:r>
      <w:r>
        <w:rPr>
          <w:rFonts w:ascii="Times New Roman"/>
          <w:b w:val="false"/>
          <w:i w:val="false"/>
          <w:color w:val="000000"/>
          <w:sz w:val="28"/>
        </w:rPr>
        <w:t>2014 жылға арналған аудандық бюджетте облыстық бюджеттен мынадай мөлшерде ағымдағы нысаналы трансферттер түскені ескерілсін:</w:t>
      </w:r>
      <w:r>
        <w:br/>
      </w:r>
      <w:r>
        <w:rPr>
          <w:rFonts w:ascii="Times New Roman"/>
          <w:b w:val="false"/>
          <w:i w:val="false"/>
          <w:color w:val="000000"/>
          <w:sz w:val="28"/>
        </w:rPr>
        <w:t>
      аудандық маңызы бар қалалардың және ауылдық елді мекендердің бас жоспарларын әзірлеуге 27 888 мың теңге;</w:t>
      </w:r>
      <w:r>
        <w:br/>
      </w:r>
      <w:r>
        <w:rPr>
          <w:rFonts w:ascii="Times New Roman"/>
          <w:b w:val="false"/>
          <w:i w:val="false"/>
          <w:color w:val="000000"/>
          <w:sz w:val="28"/>
        </w:rPr>
        <w:t>
      көп пәтерлі тұрғын үйлерде энергетикалық аудит жүргізуге 1 250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9 566 мың теңге;</w:t>
      </w:r>
      <w:r>
        <w:br/>
      </w:r>
      <w:r>
        <w:rPr>
          <w:rFonts w:ascii="Times New Roman"/>
          <w:b w:val="false"/>
          <w:i w:val="false"/>
          <w:color w:val="000000"/>
          <w:sz w:val="28"/>
        </w:rPr>
        <w:t>
      елді мекендердің көшелерін және аудандық маңызы бар автомобиль жолдарын күрделі және орташа жөндеуге (жобалық-сметалық құжаттарды әзірлеуге) - 8 504 мың теңге;</w:t>
      </w:r>
      <w:r>
        <w:br/>
      </w:r>
      <w:r>
        <w:rPr>
          <w:rFonts w:ascii="Times New Roman"/>
          <w:b w:val="false"/>
          <w:i w:val="false"/>
          <w:color w:val="000000"/>
          <w:sz w:val="28"/>
        </w:rPr>
        <w:t>
      елді мекендерді абаттандыру мен көгалдандыруға - 3 150 мың теңге;</w:t>
      </w:r>
      <w:r>
        <w:br/>
      </w:r>
      <w:r>
        <w:rPr>
          <w:rFonts w:ascii="Times New Roman"/>
          <w:b w:val="false"/>
          <w:i w:val="false"/>
          <w:color w:val="000000"/>
          <w:sz w:val="28"/>
        </w:rPr>
        <w:t>
      автомобиль жолдарының жұмыс істеуін қамтамасыз етуге - 2 222 мың теңге;</w:t>
      </w:r>
      <w:r>
        <w:br/>
      </w:r>
      <w:r>
        <w:rPr>
          <w:rFonts w:ascii="Times New Roman"/>
          <w:b w:val="false"/>
          <w:i w:val="false"/>
          <w:color w:val="000000"/>
          <w:sz w:val="28"/>
        </w:rPr>
        <w:t>
      </w:t>
      </w:r>
      <w:r>
        <w:rPr>
          <w:rFonts w:ascii="Times New Roman"/>
          <w:b w:val="false"/>
          <w:i w:val="false"/>
          <w:color w:val="000000"/>
          <w:sz w:val="28"/>
        </w:rPr>
        <w:t xml:space="preserve"> жұмыспен</w:t>
      </w:r>
      <w:r>
        <w:rPr>
          <w:rFonts w:ascii="Times New Roman"/>
          <w:b w:val="false"/>
          <w:i w:val="false"/>
          <w:color w:val="000000"/>
          <w:sz w:val="28"/>
        </w:rPr>
        <w:t xml:space="preserve"> қамту 2020 Жол картасы</w:t>
      </w:r>
      <w:r>
        <w:rPr>
          <w:rFonts w:ascii="Times New Roman"/>
          <w:b w:val="false"/>
          <w:i w:val="false"/>
          <w:color w:val="000000"/>
          <w:sz w:val="28"/>
        </w:rPr>
        <w:t xml:space="preserve"> бойынша ауылдық елді мекендерді дамыту шеңберінде объектілерді жөндеуге – 2 998 мың теңге;</w:t>
      </w:r>
      <w:r>
        <w:br/>
      </w:r>
      <w:r>
        <w:rPr>
          <w:rFonts w:ascii="Times New Roman"/>
          <w:b w:val="false"/>
          <w:i w:val="false"/>
          <w:color w:val="000000"/>
          <w:sz w:val="28"/>
        </w:rPr>
        <w:t>
      ведомстволық бағыныстағы білім беру мемлекеттік мекемелерінің және ұйымдарының күрделі шығыстарына 29 784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Темір аудандық мәслихатының 19.02.2014 </w:t>
      </w:r>
      <w:r>
        <w:rPr>
          <w:rFonts w:ascii="Times New Roman"/>
          <w:b w:val="false"/>
          <w:i w:val="false"/>
          <w:color w:val="ff0000"/>
          <w:sz w:val="28"/>
        </w:rPr>
        <w:t>№ 168</w:t>
      </w:r>
      <w:r>
        <w:rPr>
          <w:rFonts w:ascii="Times New Roman"/>
          <w:b w:val="false"/>
          <w:i w:val="false"/>
          <w:color w:val="ff0000"/>
          <w:sz w:val="28"/>
        </w:rPr>
        <w:t xml:space="preserve"> (01.01.2014 бастап қолданысқа енгізіледі); 28.05.2014 </w:t>
      </w:r>
      <w:r>
        <w:rPr>
          <w:rFonts w:ascii="Times New Roman"/>
          <w:b w:val="false"/>
          <w:i w:val="false"/>
          <w:color w:val="ff0000"/>
          <w:sz w:val="28"/>
        </w:rPr>
        <w:t>№ 188</w:t>
      </w:r>
      <w:r>
        <w:rPr>
          <w:rFonts w:ascii="Times New Roman"/>
          <w:b w:val="false"/>
          <w:i w:val="false"/>
          <w:color w:val="ff0000"/>
          <w:sz w:val="28"/>
        </w:rPr>
        <w:t xml:space="preserve"> (01.01.2014 бастап қолданысқа енгізіледі); 07.08.2014 </w:t>
      </w:r>
      <w:r>
        <w:rPr>
          <w:rFonts w:ascii="Times New Roman"/>
          <w:b w:val="false"/>
          <w:i w:val="false"/>
          <w:color w:val="ff0000"/>
          <w:sz w:val="28"/>
        </w:rPr>
        <w:t>№ 194</w:t>
      </w:r>
      <w:r>
        <w:rPr>
          <w:rFonts w:ascii="Times New Roman"/>
          <w:b w:val="false"/>
          <w:i w:val="false"/>
          <w:color w:val="ff0000"/>
          <w:sz w:val="28"/>
        </w:rPr>
        <w:t xml:space="preserve"> (01.01.2014 бастап қолданысқа енгізіледі); 15.10.2014 </w:t>
      </w:r>
      <w:r>
        <w:rPr>
          <w:rFonts w:ascii="Times New Roman"/>
          <w:b w:val="false"/>
          <w:i w:val="false"/>
          <w:color w:val="ff0000"/>
          <w:sz w:val="28"/>
        </w:rPr>
        <w:t xml:space="preserve">№ 211 </w:t>
      </w:r>
      <w:r>
        <w:rPr>
          <w:rFonts w:ascii="Times New Roman"/>
          <w:b w:val="false"/>
          <w:i w:val="false"/>
          <w:color w:val="ff0000"/>
          <w:sz w:val="28"/>
        </w:rPr>
        <w:t>(01.01.2014 бастап қолданысқа енгізіледі) шешімдерімен.</w:t>
      </w:r>
      <w:r>
        <w:br/>
      </w:r>
      <w:r>
        <w:rPr>
          <w:rFonts w:ascii="Times New Roman"/>
          <w:b w:val="false"/>
          <w:i w:val="false"/>
          <w:color w:val="000000"/>
          <w:sz w:val="28"/>
        </w:rPr>
        <w:t xml:space="preserve">
      11. </w:t>
      </w:r>
      <w:r>
        <w:rPr>
          <w:rFonts w:ascii="Times New Roman"/>
          <w:b w:val="false"/>
          <w:i w:val="false"/>
          <w:color w:val="000000"/>
          <w:sz w:val="28"/>
        </w:rPr>
        <w:t>Ауданның жергілікті атқарушы органының 2014 жылға арналған резерві 54 634 мың теңге сомасында бекітілсін.</w:t>
      </w:r>
      <w:r>
        <w:br/>
      </w:r>
      <w:r>
        <w:rPr>
          <w:rFonts w:ascii="Times New Roman"/>
          <w:b w:val="false"/>
          <w:i w:val="false"/>
          <w:color w:val="000000"/>
          <w:sz w:val="28"/>
        </w:rPr>
        <w:t xml:space="preserve">
      12. </w:t>
      </w:r>
      <w:r>
        <w:rPr>
          <w:rFonts w:ascii="Times New Roman"/>
          <w:b w:val="false"/>
          <w:i w:val="false"/>
          <w:color w:val="000000"/>
          <w:sz w:val="28"/>
        </w:rPr>
        <w:t xml:space="preserve">2014 жылға арналған аудандық бюджеттің орындалу процесінде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13. </w:t>
      </w:r>
      <w:r>
        <w:rPr>
          <w:rFonts w:ascii="Times New Roman"/>
          <w:b w:val="false"/>
          <w:i w:val="false"/>
          <w:color w:val="000000"/>
          <w:sz w:val="28"/>
        </w:rPr>
        <w:t xml:space="preserve">2014 жылға қалалық, ауылдық округтері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14. </w:t>
      </w:r>
      <w:r>
        <w:rPr>
          <w:rFonts w:ascii="Times New Roman"/>
          <w:b w:val="false"/>
          <w:i w:val="false"/>
          <w:color w:val="000000"/>
          <w:sz w:val="28"/>
        </w:rPr>
        <w:t>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А.ПАНГЕРЕЕВА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шешіміне 1-қосымша</w:t>
            </w:r>
          </w:p>
        </w:tc>
      </w:tr>
    </w:tbl>
    <w:p>
      <w:pPr>
        <w:spacing w:after="0"/>
        <w:ind w:left="0"/>
        <w:jc w:val="left"/>
      </w:pPr>
      <w:r>
        <w:rPr>
          <w:rFonts w:ascii="Times New Roman"/>
          <w:b/>
          <w:i w:val="false"/>
          <w:color w:val="000000"/>
        </w:rPr>
        <w:t xml:space="preserve"> Темір ауданының 2014 жылға арналған бюджеті</w:t>
      </w:r>
    </w:p>
    <w:p>
      <w:pPr>
        <w:spacing w:after="0"/>
        <w:ind w:left="0"/>
        <w:jc w:val="left"/>
      </w:pPr>
      <w:r>
        <w:rPr>
          <w:rFonts w:ascii="Times New Roman"/>
          <w:b w:val="false"/>
          <w:i w:val="false"/>
          <w:color w:val="ff0000"/>
          <w:sz w:val="28"/>
        </w:rPr>
        <w:t xml:space="preserve">      Ескерту. 1-қосымша жаңа редакцияда - Ақтөбе облысы Темір аудандық мәслихатының 12.12.2014 </w:t>
      </w:r>
      <w:r>
        <w:rPr>
          <w:rFonts w:ascii="Times New Roman"/>
          <w:b w:val="false"/>
          <w:i w:val="false"/>
          <w:color w:val="ff0000"/>
          <w:sz w:val="28"/>
        </w:rPr>
        <w:t>№ 216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731"/>
        <w:gridCol w:w="519"/>
        <w:gridCol w:w="519"/>
        <w:gridCol w:w="519"/>
        <w:gridCol w:w="519"/>
        <w:gridCol w:w="5583"/>
        <w:gridCol w:w="302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4 356 937,8 </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2459437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1888053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1833670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256146,8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1581354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1581354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1581354</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4 349 755,6 </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289143,8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249748,8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69405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69405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162902,8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161186,8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25778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25778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17905,6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2223301,5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190251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190251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146005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1927193,5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1927193,5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1854439,5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72754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105857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101178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59413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109343,6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88005,6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81587,6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(МАӘК)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32470,6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1326467,8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64927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жасау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60179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1241292,8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32098,8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1209194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54080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292298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862816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20248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191006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109601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109601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109601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49424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37948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37635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8301,2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112111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39898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8723</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аудандық маңызы бар қалалардың, аудандардың,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36664,6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8637,5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8637,5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8087,5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28027,1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109474</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- 127 291,8 </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127 291,8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7264,9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7264,9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7264,9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7202,0</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17 880,7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шешіміне 2-қосымша</w:t>
            </w:r>
          </w:p>
        </w:tc>
      </w:tr>
    </w:tbl>
    <w:p>
      <w:pPr>
        <w:spacing w:after="0"/>
        <w:ind w:left="0"/>
        <w:jc w:val="left"/>
      </w:pPr>
      <w:r>
        <w:rPr>
          <w:rFonts w:ascii="Times New Roman"/>
          <w:b/>
          <w:i w:val="false"/>
          <w:color w:val="000000"/>
        </w:rPr>
        <w:t xml:space="preserve"> Темір ауданының 2015 жылға арналған бюджеті</w:t>
      </w:r>
    </w:p>
    <w:p>
      <w:pPr>
        <w:spacing w:after="0"/>
        <w:ind w:left="0"/>
        <w:jc w:val="left"/>
      </w:pPr>
      <w:r>
        <w:rPr>
          <w:rFonts w:ascii="Times New Roman"/>
          <w:b w:val="false"/>
          <w:i w:val="false"/>
          <w:color w:val="ff0000"/>
          <w:sz w:val="28"/>
        </w:rPr>
        <w:t xml:space="preserve">      Ескерту. 2-қосымша жаңа редакцияда - Ақтөбе облысы Темір аудандық мәслихатының 19.02.2014 </w:t>
      </w:r>
      <w:r>
        <w:rPr>
          <w:rFonts w:ascii="Times New Roman"/>
          <w:b w:val="false"/>
          <w:i w:val="false"/>
          <w:color w:val="ff0000"/>
          <w:sz w:val="28"/>
        </w:rPr>
        <w:t>№ 168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759"/>
        <w:gridCol w:w="1078"/>
        <w:gridCol w:w="539"/>
        <w:gridCol w:w="539"/>
        <w:gridCol w:w="5799"/>
        <w:gridCol w:w="26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3 229 480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2513027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1911510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1853700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546973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543773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543773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109480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3 229 480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279478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166179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166179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2027484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139563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1823810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1823810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1753186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64111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92057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71868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65392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(МАӘК)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104054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175935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103327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18526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107266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101228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324296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7 202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- 7 202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шешіміне 3-қосымша</w:t>
            </w:r>
          </w:p>
        </w:tc>
      </w:tr>
    </w:tbl>
    <w:p>
      <w:pPr>
        <w:spacing w:after="0"/>
        <w:ind w:left="0"/>
        <w:jc w:val="left"/>
      </w:pPr>
      <w:r>
        <w:rPr>
          <w:rFonts w:ascii="Times New Roman"/>
          <w:b/>
          <w:i w:val="false"/>
          <w:color w:val="000000"/>
        </w:rPr>
        <w:t xml:space="preserve"> Темір ауданының 2016 жылға арналған бюджеті</w:t>
      </w:r>
    </w:p>
    <w:p>
      <w:pPr>
        <w:spacing w:after="0"/>
        <w:ind w:left="0"/>
        <w:jc w:val="left"/>
      </w:pPr>
      <w:r>
        <w:rPr>
          <w:rFonts w:ascii="Times New Roman"/>
          <w:b w:val="false"/>
          <w:i w:val="false"/>
          <w:color w:val="ff0000"/>
          <w:sz w:val="28"/>
        </w:rPr>
        <w:t xml:space="preserve">      Ескерту. 3-қосымша жаңа редакцияда - Ақтөбе облысы Темір аудандық мәслихатының 19.02.2014 </w:t>
      </w:r>
      <w:r>
        <w:rPr>
          <w:rFonts w:ascii="Times New Roman"/>
          <w:b w:val="false"/>
          <w:i w:val="false"/>
          <w:color w:val="ff0000"/>
          <w:sz w:val="28"/>
        </w:rPr>
        <w:t>№ 168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759"/>
        <w:gridCol w:w="1078"/>
        <w:gridCol w:w="1078"/>
        <w:gridCol w:w="5799"/>
        <w:gridCol w:w="26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4 366 238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2668176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461530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461530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1984369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1923550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1081824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1078224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1078224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566238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566238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566238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4 366 238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243929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59663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167594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167594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2070383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1798169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70831</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45576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93178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72778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66116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(МАӘК)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19815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517397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500180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500180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42080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458100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17217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17217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225258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108334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32177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23359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108047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39058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20028</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60167</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10229</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120965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114865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7 202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- 7 202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шешіміне 4-қосымша</w:t>
            </w:r>
          </w:p>
        </w:tc>
      </w:tr>
    </w:tbl>
    <w:p>
      <w:pPr>
        <w:spacing w:after="0"/>
        <w:ind w:left="0"/>
        <w:jc w:val="left"/>
      </w:pPr>
      <w:r>
        <w:rPr>
          <w:rFonts w:ascii="Times New Roman"/>
          <w:b/>
          <w:i w:val="false"/>
          <w:color w:val="000000"/>
        </w:rPr>
        <w:t xml:space="preserve"> 2014 жылға арналған аудандық бюджеттің орындалу процесінде секвестрлеуге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965"/>
        <w:gridCol w:w="2343"/>
        <w:gridCol w:w="2343"/>
        <w:gridCol w:w="46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r>
      <w:tr>
        <w:trPr>
          <w:trHeight w:val="3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есебінен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166 шешіміне 5-қосымша</w:t>
            </w:r>
          </w:p>
        </w:tc>
      </w:tr>
    </w:tbl>
    <w:p>
      <w:pPr>
        <w:spacing w:after="0"/>
        <w:ind w:left="0"/>
        <w:jc w:val="left"/>
      </w:pPr>
      <w:r>
        <w:rPr>
          <w:rFonts w:ascii="Times New Roman"/>
          <w:b/>
          <w:i w:val="false"/>
          <w:color w:val="000000"/>
        </w:rPr>
        <w:t xml:space="preserve"> 2014 жылға қалалық, ауылдық округтері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2244"/>
        <w:gridCol w:w="1245"/>
        <w:gridCol w:w="1245"/>
        <w:gridCol w:w="1245"/>
        <w:gridCol w:w="1246"/>
        <w:gridCol w:w="2139"/>
        <w:gridCol w:w="1814"/>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 дыру</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мен көгалдандыру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1.Темір қ/о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16260</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2.Шұбарқұдық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34103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14675</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56680</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3.Шұбарши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12577</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4.Ақсай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13213</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15243</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5.Алтықарасу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14356</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6.Қайыңды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13236</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15401</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7.Кеңесту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2825</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19675</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8.Кеңкияқ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13627</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18477</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9.Саркөл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13762</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10.Тасқопа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12954</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13919</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11.Шығырлы а/о</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9752</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11537</w:t>
            </w: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Жиынтығы</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160200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31295</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