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5c6a8" w14:textId="0b5c6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денсаулық сақтау, білім беру, әлеуметтік қамсыздандыру, мәдениет, спорт және ветеринария мемлекеттік ұйымдарының мамандарына отын сатып алуға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2013 жылғы 27 наурыздағы № 78 шешімі. Ақтөбе облысының Әділет департаментінде 2013 жылғы 24 сәуірде № 3568 болып тіркелді. Күші жойылды - Ақтөбе облысы Ойыл аудандық мәслихатының 2013 жылғы 28 маусымдағы № 101 шешімімен</w:t>
      </w:r>
    </w:p>
    <w:p>
      <w:pPr>
        <w:spacing w:after="0"/>
        <w:ind w:left="0"/>
        <w:jc w:val="both"/>
      </w:pPr>
      <w:r>
        <w:rPr>
          <w:rFonts w:ascii="Times New Roman"/>
          <w:b w:val="false"/>
          <w:i w:val="false"/>
          <w:color w:val="ff0000"/>
          <w:sz w:val="28"/>
        </w:rPr>
        <w:t>      Ескерту. Күші жойылды - Ақтөбе облысы Ойыл аудандық мәслихатының 28.06.2013 № 101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 15) тармақшасына және Қазақстан Республикасының 2005 жылғы 8 шілдедегі «Агроөнеркәсіптік кешенді және ауылдық аумақтарды дамытуды мемлекеттік реттеу туралы» Заңының 18 бабы </w:t>
      </w:r>
      <w:r>
        <w:rPr>
          <w:rFonts w:ascii="Times New Roman"/>
          <w:b w:val="false"/>
          <w:i w:val="false"/>
          <w:color w:val="000000"/>
          <w:sz w:val="28"/>
        </w:rPr>
        <w:t>5 тармағына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Ауылдық елді мекендерде тұратын және жұмыс істейтін денсаулық сақтау, білім беру, әлеуметтік қамсыздандыру, мәдениет, спорт және ветеринария мемлекеттік ұйымдарының мамандарына отын сатып алуға 4 (төрт) айлық есептік көрсеткіш мөлшерінде жылына бір рет әлеуметтік көмек берілсін.</w:t>
      </w:r>
      <w:r>
        <w:br/>
      </w:r>
      <w:r>
        <w:rPr>
          <w:rFonts w:ascii="Times New Roman"/>
          <w:b w:val="false"/>
          <w:i w:val="false"/>
          <w:color w:val="000000"/>
          <w:sz w:val="28"/>
        </w:rPr>
        <w:t>
</w:t>
      </w:r>
      <w:r>
        <w:rPr>
          <w:rFonts w:ascii="Times New Roman"/>
          <w:b w:val="false"/>
          <w:i w:val="false"/>
          <w:color w:val="000000"/>
          <w:sz w:val="28"/>
        </w:rPr>
        <w:t>
      2. Ауылдық елді мекендерде тұратын және жұмыс істейтін мемлекеттік денсаулық сақтау, білім беру, әлеуметтік қамсыздандыру, мәдениет, спорт және ветеринария ұйымдарының мамандарына отын сатып алуға берілетін әлеуметтік көмекті қаржыландыру аудандық бюджеттің шеңберінде жүзеге асырылады.</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Б.Нұрғазин                      Б.Бисекенов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