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bcfd1" w14:textId="5dbcf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ауданы бойынша мектепке дейінгі тәрбие мен оқытуға мемлекеттік білім беру тапсырысын, жан басына шаққандағы қаржыландыру және ата-аналардың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ауданының әкімдігінің 2013 жылғы 9 желтоқсандағы № 276 қаулысы. Ақтөбе облысының Әділет департаментінде 2013 жылғы 23 желтоқсанда № 3717 болып тіркелді. Қолданылу мерзімінің аяқталуына байланысты күші жойылды - Ақтөбе облысы Ойыл ауданы әкімдігінің 2014 жылғы 05 қаңтардағы № 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Қолданылу мерзімінің аяқталуына байланысты күші жойылды - Ақтөбе облысы Ойыл ауданы әкімдігінің 05.01.2014 № 1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31 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№ 319 "Білім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4 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тармақшасына, Қазақстан Республикасы Үкіметінің 2010 жылғы 28 мамырдағы № 488 "Балаларды мектепке дейінгі тәрбиемен және оқытумен қамтамасыз ету жөніндегі 2010-2020 жылдарға арналған "Балапан" бағдарламасын бекіту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Ойыл ауданы бойынша мектепке дейінгі тәрбие мен оқытуға мемлекеттік білім беру тапсырысы, жан басына шаққандағы қаржыландыру мен ата-аналардың ақы төлеу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аудан әкімінің орынбасары А.Қазыбаевқа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 алғашқы ресми жарияланған күнінен бастап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ауданы әкімдігінің 2013 жылғы 9 желтоқсандағы № 276 қаулысына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жылғы мектепке дейінгі тәрбие мен оқытуға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3"/>
        <w:gridCol w:w="1714"/>
        <w:gridCol w:w="8873"/>
      </w:tblGrid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 есебінен мектепке дейінгі ұйымдарға орналастырылатын балалар 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ауданы әкімдігінің 2013 жылғы 9 желтоқсандағы № 276 қаулысына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 бір айдағы жан басына шаққандағы қаржыландыру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7"/>
        <w:gridCol w:w="3097"/>
        <w:gridCol w:w="3098"/>
        <w:gridCol w:w="3098"/>
      </w:tblGrid>
      <w:tr>
        <w:trPr>
          <w:trHeight w:val="30" w:hRule="atLeast"/>
        </w:trPr>
        <w:tc>
          <w:tcPr>
            <w:tcW w:w="3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 шіге жұмсалатын шығыстардың орташа құны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 (бөбекжайлар)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Сұйық отынмен жылыту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жүйесімен жылыту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топтан 3 топқа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топтан 3 топқа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топтан 7 топқа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ауданы әкімдігінің 2013 жылғы 9 желтоқсандағы № 276 қаулысына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 1 тәрбиеленушіге күніне ата-аналардың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6"/>
        <w:gridCol w:w="6254"/>
      </w:tblGrid>
      <w:tr>
        <w:trPr>
          <w:trHeight w:val="30" w:hRule="atLeast"/>
        </w:trPr>
        <w:tc>
          <w:tcPr>
            <w:tcW w:w="6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ұйымда баланы ұстау ақысының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 (бөбек-бала бақшалар)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Ұйымдарда болу ұзақтығымен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9-10, 5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Ескертпе: бір тәрбиеленушіге күнге ата-ананың ақы төлеу мөлшері 200 теңгеден артық емес.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