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95a0" w14:textId="d379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ауданында әлеуметтік көмек көрсету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2013 жылғы 26 желтоқсандағы № 140 шешімі. Ақтөбе облысының Әділет департаментінде 2014 жылғы 30 қаңтарда № 3772 болып тіркелді. Күші жойылды - Ақтөбе облысы Ойыл аудандық мәслихатының 2015 жылғы 24 желтоқсандағы № 277 шешімімен</w:t>
      </w:r>
    </w:p>
    <w:p>
      <w:pPr>
        <w:spacing w:after="0"/>
        <w:ind w:left="0"/>
        <w:jc w:val="left"/>
      </w:pPr>
      <w:r>
        <w:rPr>
          <w:rFonts w:ascii="Times New Roman"/>
          <w:b w:val="false"/>
          <w:i w:val="false"/>
          <w:color w:val="ff0000"/>
          <w:sz w:val="28"/>
        </w:rPr>
        <w:t xml:space="preserve">      Ескерту. Күші жойылды – Ақтөбе облысы Ойыл аудандық мәслихатының 24.12.2015 </w:t>
      </w:r>
      <w:r>
        <w:rPr>
          <w:rFonts w:ascii="Times New Roman"/>
          <w:b w:val="false"/>
          <w:i w:val="false"/>
          <w:color w:val="ff0000"/>
          <w:sz w:val="28"/>
        </w:rPr>
        <w:t>№ 277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Ойыл ауданында әлеуметтік көмек көрсету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Суқашева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2013 жылғы 26 желтоқсандағы № 140 шешімімен бекітілген</w:t>
            </w:r>
          </w:p>
        </w:tc>
      </w:tr>
    </w:tbl>
    <w:bookmarkStart w:name="z5" w:id="0"/>
    <w:p>
      <w:pPr>
        <w:spacing w:after="0"/>
        <w:ind w:left="0"/>
        <w:jc w:val="left"/>
      </w:pPr>
      <w:r>
        <w:rPr>
          <w:rFonts w:ascii="Times New Roman"/>
          <w:b/>
          <w:i w:val="false"/>
          <w:color w:val="000000"/>
        </w:rPr>
        <w:t xml:space="preserve"> Ойыл ауданында әлеуметтік көмек көрсету және мұқтаж </w:t>
      </w:r>
      <w:r>
        <w:br/>
      </w:r>
      <w:r>
        <w:rPr>
          <w:rFonts w:ascii="Times New Roman"/>
          <w:b/>
          <w:i w:val="false"/>
          <w:color w:val="000000"/>
        </w:rPr>
        <w:t xml:space="preserve">азаматтардың жекелеген санаттарының тізбесін айқындау </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Ойыл ауданында әлеуметтік көмек көрсету және мұқтаж азаматтардың жекелеген санаттарының тізбесін айқындау Қағидалары</w:t>
      </w:r>
      <w:r>
        <w:rPr>
          <w:rFonts w:ascii="Times New Roman"/>
          <w:b w:val="false"/>
          <w:i w:val="false"/>
          <w:color w:val="000000"/>
          <w:sz w:val="28"/>
        </w:rPr>
        <w:t xml:space="preserve"> (бұдан әрі–Қағидалар) Қазақстан Республикасының 2001 жылғы 23 қаңтардағы "Қазақстан Республикасының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w:t>
      </w:r>
      <w:r>
        <w:rPr>
          <w:rFonts w:ascii="Times New Roman"/>
          <w:b w:val="false"/>
          <w:i w:val="false"/>
          <w:color w:val="000000"/>
          <w:sz w:val="28"/>
        </w:rPr>
        <w:t xml:space="preserve"> Ойыл ауданында тұрақты тұратын тұлғаларға таратылады.</w:t>
      </w:r>
      <w:r>
        <w:br/>
      </w:r>
      <w:r>
        <w:rPr>
          <w:rFonts w:ascii="Times New Roman"/>
          <w:b w:val="false"/>
          <w:i w:val="false"/>
          <w:color w:val="000000"/>
          <w:sz w:val="28"/>
        </w:rPr>
        <w:t>
      </w:t>
      </w:r>
      <w:r>
        <w:rPr>
          <w:rFonts w:ascii="Times New Roman"/>
          <w:b w:val="false"/>
          <w:i w:val="false"/>
          <w:color w:val="000000"/>
          <w:sz w:val="28"/>
        </w:rPr>
        <w:t xml:space="preserve">3. Әлеуметтік көмек мұқтаж азаматтардың жекелеген санаттарына "Ойыл аудандық жұмыспен қамту және әлеуметтік бағдарламалар бөлімі" ММ (бұдан әрi – Уәкілетті орган) арқылы айқындалған </w:t>
      </w:r>
      <w:r>
        <w:rPr>
          <w:rFonts w:ascii="Times New Roman"/>
          <w:b w:val="false"/>
          <w:i w:val="false"/>
          <w:color w:val="000000"/>
          <w:sz w:val="28"/>
        </w:rPr>
        <w:t>Үлігілік</w:t>
      </w:r>
      <w:r>
        <w:rPr>
          <w:rFonts w:ascii="Times New Roman"/>
          <w:b w:val="false"/>
          <w:i w:val="false"/>
          <w:color w:val="000000"/>
          <w:sz w:val="28"/>
        </w:rPr>
        <w:t xml:space="preserve"> және осы </w:t>
      </w:r>
      <w:r>
        <w:rPr>
          <w:rFonts w:ascii="Times New Roman"/>
          <w:b w:val="false"/>
          <w:i w:val="false"/>
          <w:color w:val="000000"/>
          <w:sz w:val="28"/>
        </w:rPr>
        <w:t>Қағидалардағы</w:t>
      </w:r>
      <w:r>
        <w:rPr>
          <w:rFonts w:ascii="Times New Roman"/>
          <w:b w:val="false"/>
          <w:i w:val="false"/>
          <w:color w:val="000000"/>
          <w:sz w:val="28"/>
        </w:rPr>
        <w:t xml:space="preserve"> тәртіп бойынша беріледі.</w:t>
      </w:r>
      <w:r>
        <w:br/>
      </w:r>
      <w:r>
        <w:rPr>
          <w:rFonts w:ascii="Times New Roman"/>
          <w:b w:val="false"/>
          <w:i w:val="false"/>
          <w:color w:val="000000"/>
          <w:sz w:val="28"/>
        </w:rPr>
        <w:t>
      </w:t>
      </w:r>
      <w:r>
        <w:rPr>
          <w:rFonts w:ascii="Times New Roman"/>
          <w:b w:val="false"/>
          <w:i w:val="false"/>
          <w:color w:val="000000"/>
          <w:sz w:val="28"/>
        </w:rPr>
        <w:t>4. Әлеуметтiк көмек ретiнде жергілікті атқарушы орган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6.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2. Әлеуметтік көмекті алушылардың санаттарының тізбесін айқындау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Атаулы күндер мен мереке күндері әлеуметтік көмек алушылар санаттарының тізбесі:</w:t>
      </w:r>
      <w:r>
        <w:br/>
      </w:r>
      <w:r>
        <w:rPr>
          <w:rFonts w:ascii="Times New Roman"/>
          <w:b w:val="false"/>
          <w:i w:val="false"/>
          <w:color w:val="000000"/>
          <w:sz w:val="28"/>
        </w:rPr>
        <w:t>
      9 мамыр Жеңіс күні мерекесіне орай:</w:t>
      </w:r>
      <w:r>
        <w:br/>
      </w:r>
      <w:r>
        <w:rPr>
          <w:rFonts w:ascii="Times New Roman"/>
          <w:b w:val="false"/>
          <w:i w:val="false"/>
          <w:color w:val="000000"/>
          <w:sz w:val="28"/>
        </w:rPr>
        <w:t>
      Ұлы Отан соғысының қатысушылар мен мүгедектері;</w:t>
      </w:r>
      <w:r>
        <w:br/>
      </w:r>
      <w:r>
        <w:rPr>
          <w:rFonts w:ascii="Times New Roman"/>
          <w:b w:val="false"/>
          <w:i w:val="false"/>
          <w:color w:val="000000"/>
          <w:sz w:val="28"/>
        </w:rPr>
        <w:t>
      жеңілдіктер мен кепілдіктер бойынша Ұлы Отан соғысының қатысушыларына теңестірілген тұлғалар;</w:t>
      </w:r>
      <w:r>
        <w:br/>
      </w:r>
      <w:r>
        <w:rPr>
          <w:rFonts w:ascii="Times New Roman"/>
          <w:b w:val="false"/>
          <w:i w:val="false"/>
          <w:color w:val="000000"/>
          <w:sz w:val="28"/>
        </w:rPr>
        <w:t>
      жеңілдіктер мен кепілдіктер бойынша Ұлы Отан соғысының мүгедектеріне теңестірілген тұлғалар;</w:t>
      </w:r>
      <w:r>
        <w:br/>
      </w:r>
      <w:r>
        <w:rPr>
          <w:rFonts w:ascii="Times New Roman"/>
          <w:b w:val="false"/>
          <w:i w:val="false"/>
          <w:color w:val="000000"/>
          <w:sz w:val="28"/>
        </w:rPr>
        <w:t>
      жеңілдіктер мен кепілдіктер бойынша Ұлы Отан соғысының қатысушыларына теңестірілген адамдардың басқа да санаттары;</w:t>
      </w:r>
      <w:r>
        <w:br/>
      </w:r>
      <w:r>
        <w:rPr>
          <w:rFonts w:ascii="Times New Roman"/>
          <w:b w:val="false"/>
          <w:i w:val="false"/>
          <w:color w:val="000000"/>
          <w:sz w:val="28"/>
        </w:rPr>
        <w:t>
      1941 жылдың 22 маусымынан 1945 жылдың 9 мамыры аралығында, кемінде 6 ай еңбек еткен тыл еңбеккерлері;</w:t>
      </w:r>
      <w:r>
        <w:br/>
      </w:r>
      <w:r>
        <w:rPr>
          <w:rFonts w:ascii="Times New Roman"/>
          <w:b w:val="false"/>
          <w:i w:val="false"/>
          <w:color w:val="000000"/>
          <w:sz w:val="28"/>
        </w:rPr>
        <w:t>
      қазанның екінші жексенбісі - Мүгедектер күніне орай - мемлекеттік әлеуметтік жәрдемақы алатын мүгедектері;</w:t>
      </w:r>
      <w:r>
        <w:br/>
      </w:r>
      <w:r>
        <w:rPr>
          <w:rFonts w:ascii="Times New Roman"/>
          <w:b w:val="false"/>
          <w:i w:val="false"/>
          <w:color w:val="000000"/>
          <w:sz w:val="28"/>
        </w:rPr>
        <w:t>
      1 маусым - Балаларды қорғау күні мерекесіне атаулы әлеуметтік көмек алатын 18 жасқа дейінгі балалары бар аз қамтылған азаматтар (отбасылар);</w:t>
      </w:r>
      <w:r>
        <w:br/>
      </w:r>
      <w:r>
        <w:rPr>
          <w:rFonts w:ascii="Times New Roman"/>
          <w:b w:val="false"/>
          <w:i w:val="false"/>
          <w:color w:val="000000"/>
          <w:sz w:val="28"/>
        </w:rPr>
        <w:t>
      онкологиялық ауруларымен зардап шегетін азаматтарға, ҚТВ инфекциясын жұқтырғандарға және туберкулездің әртүрлі түрлерімен ауыратын азаматтарға;</w:t>
      </w:r>
      <w:r>
        <w:br/>
      </w:r>
      <w:r>
        <w:rPr>
          <w:rFonts w:ascii="Times New Roman"/>
          <w:b w:val="false"/>
          <w:i w:val="false"/>
          <w:color w:val="000000"/>
          <w:sz w:val="28"/>
        </w:rPr>
        <w:t>
      үйден оқытылатын және тәрбиеленетін мүгедек балаларға.</w:t>
      </w:r>
      <w:r>
        <w:br/>
      </w:r>
      <w:r>
        <w:rPr>
          <w:rFonts w:ascii="Times New Roman"/>
          <w:b w:val="false"/>
          <w:i w:val="false"/>
          <w:color w:val="000000"/>
          <w:sz w:val="28"/>
        </w:rPr>
        <w:t>
      Азаматтардың кейбір санаттары біржолғы әлеуметтік көмектің бірнеше түріне құқылы болған жағдайда, біржолғы әлеуметтік көмектің тек бір түрі (мөлшері бойынша ең жоғары)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Ойыл аудандық мәслихатының 07.08.2014 </w:t>
      </w:r>
      <w:r>
        <w:rPr>
          <w:rFonts w:ascii="Times New Roman"/>
          <w:b w:val="false"/>
          <w:i w:val="false"/>
          <w:color w:val="ff0000"/>
          <w:sz w:val="28"/>
        </w:rPr>
        <w:t>№ 191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Өмірлік қиын жағдай туындаған кезде әлеуметтік көмек үшін жүгінген әлеуметтік көмек алушылардың тізбесі:</w:t>
      </w:r>
      <w:r>
        <w:br/>
      </w:r>
      <w:r>
        <w:rPr>
          <w:rFonts w:ascii="Times New Roman"/>
          <w:b w:val="false"/>
          <w:i w:val="false"/>
          <w:color w:val="000000"/>
          <w:sz w:val="28"/>
        </w:rPr>
        <w:t>
      </w:t>
      </w:r>
      <w:r>
        <w:rPr>
          <w:rFonts w:ascii="Times New Roman"/>
          <w:b w:val="false"/>
          <w:i w:val="false"/>
          <w:color w:val="000000"/>
          <w:sz w:val="28"/>
        </w:rPr>
        <w:t>1) Ұлы Отан соғысына қатысушылар мен мүгедектері;</w:t>
      </w:r>
      <w:r>
        <w:br/>
      </w:r>
      <w:r>
        <w:rPr>
          <w:rFonts w:ascii="Times New Roman"/>
          <w:b w:val="false"/>
          <w:i w:val="false"/>
          <w:color w:val="000000"/>
          <w:sz w:val="28"/>
        </w:rPr>
        <w:t>
      </w:t>
      </w:r>
      <w:r>
        <w:rPr>
          <w:rFonts w:ascii="Times New Roman"/>
          <w:b w:val="false"/>
          <w:i w:val="false"/>
          <w:color w:val="000000"/>
          <w:sz w:val="28"/>
        </w:rPr>
        <w:t>2) жеңілдіктер мен кепілдіктер бойынша Ұлы Отан соғысы қатысушыларына теңестірілген адамдар;</w:t>
      </w:r>
      <w:r>
        <w:br/>
      </w:r>
      <w:r>
        <w:rPr>
          <w:rFonts w:ascii="Times New Roman"/>
          <w:b w:val="false"/>
          <w:i w:val="false"/>
          <w:color w:val="000000"/>
          <w:sz w:val="28"/>
        </w:rPr>
        <w:t>
      </w:t>
      </w:r>
      <w:r>
        <w:rPr>
          <w:rFonts w:ascii="Times New Roman"/>
          <w:b w:val="false"/>
          <w:i w:val="false"/>
          <w:color w:val="000000"/>
          <w:sz w:val="28"/>
        </w:rPr>
        <w:t>3)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w:t>
      </w:r>
      <w:r>
        <w:rPr>
          <w:rFonts w:ascii="Times New Roman"/>
          <w:b w:val="false"/>
          <w:i w:val="false"/>
          <w:color w:val="000000"/>
          <w:sz w:val="28"/>
        </w:rPr>
        <w:t>4) жеңілдіктер мен кепілдіктер бойынша соғыс қатысушыларына теңестірілген адамдардың басқа да санаттары;</w:t>
      </w:r>
      <w:r>
        <w:br/>
      </w:r>
      <w:r>
        <w:rPr>
          <w:rFonts w:ascii="Times New Roman"/>
          <w:b w:val="false"/>
          <w:i w:val="false"/>
          <w:color w:val="000000"/>
          <w:sz w:val="28"/>
        </w:rPr>
        <w:t>
      </w:t>
      </w:r>
      <w:r>
        <w:rPr>
          <w:rFonts w:ascii="Times New Roman"/>
          <w:b w:val="false"/>
          <w:i w:val="false"/>
          <w:color w:val="000000"/>
          <w:sz w:val="28"/>
        </w:rPr>
        <w:t>5) зейнеткерлік жасқа жеткен адамдар;</w:t>
      </w:r>
      <w:r>
        <w:br/>
      </w:r>
      <w:r>
        <w:rPr>
          <w:rFonts w:ascii="Times New Roman"/>
          <w:b w:val="false"/>
          <w:i w:val="false"/>
          <w:color w:val="000000"/>
          <w:sz w:val="28"/>
        </w:rPr>
        <w:t>
      </w:t>
      </w:r>
      <w:r>
        <w:rPr>
          <w:rFonts w:ascii="Times New Roman"/>
          <w:b w:val="false"/>
          <w:i w:val="false"/>
          <w:color w:val="000000"/>
          <w:sz w:val="28"/>
        </w:rPr>
        <w:t>6) мүгедектер, оның ішінде 18 жасқа дейінгі мүгедек баланы тәрбиелеп отырған адамдар;</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саяси қуғын-сүргіндерден зардап шеккен адамдар;</w:t>
      </w:r>
      <w:r>
        <w:br/>
      </w:r>
      <w:r>
        <w:rPr>
          <w:rFonts w:ascii="Times New Roman"/>
          <w:b w:val="false"/>
          <w:i w:val="false"/>
          <w:color w:val="000000"/>
          <w:sz w:val="28"/>
        </w:rPr>
        <w:t>
      </w:t>
      </w:r>
      <w:r>
        <w:rPr>
          <w:rFonts w:ascii="Times New Roman"/>
          <w:b w:val="false"/>
          <w:i w:val="false"/>
          <w:color w:val="000000"/>
          <w:sz w:val="28"/>
        </w:rPr>
        <w:t>8) көп балалы отбасылар;</w:t>
      </w:r>
      <w:r>
        <w:br/>
      </w:r>
      <w:r>
        <w:rPr>
          <w:rFonts w:ascii="Times New Roman"/>
          <w:b w:val="false"/>
          <w:i w:val="false"/>
          <w:color w:val="000000"/>
          <w:sz w:val="28"/>
        </w:rPr>
        <w:t>
      </w:t>
      </w:r>
      <w:r>
        <w:rPr>
          <w:rFonts w:ascii="Times New Roman"/>
          <w:b w:val="false"/>
          <w:i w:val="false"/>
          <w:color w:val="000000"/>
          <w:sz w:val="28"/>
        </w:rPr>
        <w:t>9) жетім балалар, ата-анасының қамқорлығынсыз қалған балалар, балалар үйінің түлектері;</w:t>
      </w:r>
      <w:r>
        <w:br/>
      </w:r>
      <w:r>
        <w:rPr>
          <w:rFonts w:ascii="Times New Roman"/>
          <w:b w:val="false"/>
          <w:i w:val="false"/>
          <w:color w:val="000000"/>
          <w:sz w:val="28"/>
        </w:rPr>
        <w:t>
      </w:t>
      </w:r>
      <w:r>
        <w:rPr>
          <w:rFonts w:ascii="Times New Roman"/>
          <w:b w:val="false"/>
          <w:i w:val="false"/>
          <w:color w:val="000000"/>
          <w:sz w:val="28"/>
        </w:rPr>
        <w:t>10) аз қамтылған отбасылар (азаматтар);</w:t>
      </w:r>
      <w:r>
        <w:br/>
      </w:r>
      <w:r>
        <w:rPr>
          <w:rFonts w:ascii="Times New Roman"/>
          <w:b w:val="false"/>
          <w:i w:val="false"/>
          <w:color w:val="000000"/>
          <w:sz w:val="28"/>
        </w:rPr>
        <w:t>
      </w:t>
      </w:r>
      <w:r>
        <w:rPr>
          <w:rFonts w:ascii="Times New Roman"/>
          <w:b w:val="false"/>
          <w:i w:val="false"/>
          <w:color w:val="000000"/>
          <w:sz w:val="28"/>
        </w:rPr>
        <w:t>11) онкологиялық ауруларымен зардап шегетін азаматтар, ҚТВ инфекциясын жұқтырғандарға және туберкулездің әртүрлі түрлерімен ауыратын науқастар.</w:t>
      </w:r>
      <w:r>
        <w:br/>
      </w:r>
      <w:r>
        <w:rPr>
          <w:rFonts w:ascii="Times New Roman"/>
          <w:b w:val="false"/>
          <w:i w:val="false"/>
          <w:color w:val="000000"/>
          <w:sz w:val="28"/>
        </w:rPr>
        <w:t>
      Жоғарыда аталған тұлғалар, егер олар мемлекет тарапынан толық қамтамасыз етілмеген болса, әлеуметтік көмек көрсетіледі.</w:t>
      </w:r>
      <w:r>
        <w:br/>
      </w:r>
      <w:r>
        <w:rPr>
          <w:rFonts w:ascii="Times New Roman"/>
          <w:b w:val="false"/>
          <w:i w:val="false"/>
          <w:color w:val="000000"/>
          <w:sz w:val="28"/>
        </w:rPr>
        <w:t>
      Азаматтарды өмірлік қиын жағдай туындаған кезде мұқтаж азаматтардың санаттарының қатарына жатқызу үшін төмендегілер негіз бола алады: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заңнамаларында қарастырылған негіздер;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немесе олардың мүлкіне зиян келтіру не онкологиялық аурулары бар, ҚТВ инфекциясын жұқтырғандарға және туберкулездің әртүрлі түрлерімен ауыратын азаматтарға;</w:t>
      </w:r>
      <w:r>
        <w:br/>
      </w:r>
      <w:r>
        <w:rPr>
          <w:rFonts w:ascii="Times New Roman"/>
          <w:b w:val="false"/>
          <w:i w:val="false"/>
          <w:color w:val="000000"/>
          <w:sz w:val="28"/>
        </w:rPr>
        <w:t>
      </w:t>
      </w:r>
      <w:r>
        <w:rPr>
          <w:rFonts w:ascii="Times New Roman"/>
          <w:b w:val="false"/>
          <w:i w:val="false"/>
          <w:color w:val="000000"/>
          <w:sz w:val="28"/>
        </w:rPr>
        <w:t>3) осының алдындағы тоқсандағы отбасының (азаматтың) жан басына шаққандағы орташа табысының шекті деңгейі (көмекке жүгінер мерзімі кезінде) бір еселік мөлшер көлемінде күнкөріс деңгейінен төмен көрсеткіштен аспаған жағдай (Ұлы Отан соғысының қатысушылары мен мүгедектерінен басқалары).</w:t>
      </w:r>
      <w:r>
        <w:br/>
      </w:r>
      <w:r>
        <w:rPr>
          <w:rFonts w:ascii="Times New Roman"/>
          <w:b w:val="false"/>
          <w:i w:val="false"/>
          <w:color w:val="000000"/>
          <w:sz w:val="28"/>
        </w:rPr>
        <w:t>
      Ұлы Отан соғысының қатысушылары мен мүгедектері үшін өмірлік қиын жағдай кезеңінде әлеуметтік көмек табысты есепке алмай есептелінеді.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өкілетті орган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 енгізілді - Ақтөбе облысы Ойыл аудандық мәслихатының 07.08.2014 </w:t>
      </w:r>
      <w:r>
        <w:rPr>
          <w:rFonts w:ascii="Times New Roman"/>
          <w:b w:val="false"/>
          <w:i w:val="false"/>
          <w:color w:val="ff0000"/>
          <w:sz w:val="28"/>
        </w:rPr>
        <w:t>№ 191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Әлеуметтік көмекті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мерекелік күндерге әлеуметтік көмек Ойыл аудандық әкімдігімен бекітіліп, ұсынылған тізімі бойынша "Қазақстан Республикасы Еңбек және халықты әлеуметтік қорғау министрлігінің Зейнетақы төлеу жөніндегі мемлекеттік орталығы" республикалық қазыналық кәсіпорнының Ойыл аудандық филиалы өтініш берушіден өтініш талап етілмей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 немесе селолық округтың әкіміне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2) тұрғылықты жерде тіркелгендігін растайтын құжат;</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қағидасын бекіту туралы" қаулысының </w:t>
      </w:r>
      <w:r>
        <w:rPr>
          <w:rFonts w:ascii="Times New Roman"/>
          <w:b w:val="false"/>
          <w:i w:val="false"/>
          <w:color w:val="000000"/>
          <w:sz w:val="28"/>
        </w:rPr>
        <w:t>№ 1 қосымшасына</w:t>
      </w:r>
      <w:r>
        <w:rPr>
          <w:rFonts w:ascii="Times New Roman"/>
          <w:b w:val="false"/>
          <w:i w:val="false"/>
          <w:color w:val="000000"/>
          <w:sz w:val="28"/>
        </w:rPr>
        <w:t xml:space="preserve"> сәйкес отбасы (азаматтың)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отбасы мүшелерінің (азаматтың) табысы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құжаттарды өтінішке қоса ұсынады.</w:t>
      </w:r>
      <w:r>
        <w:br/>
      </w:r>
      <w:r>
        <w:rPr>
          <w:rFonts w:ascii="Times New Roman"/>
          <w:b w:val="false"/>
          <w:i w:val="false"/>
          <w:color w:val="000000"/>
          <w:sz w:val="28"/>
        </w:rPr>
        <w:t>
      </w:t>
      </w:r>
      <w:r>
        <w:rPr>
          <w:rFonts w:ascii="Times New Roman"/>
          <w:b w:val="false"/>
          <w:i w:val="false"/>
          <w:color w:val="000000"/>
          <w:sz w:val="28"/>
        </w:rPr>
        <w:t>12. Салыстырып тексеру үшін құжаттардың түпнұсқалары және көшірмелері ұсынылады,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түскен кезде уәкілетті орган немесе кент, ауыл, ауылдық округтың әкімі бір жұмыс күні ішінде өтініш берушінің құжаттарын азаматтың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берушіні тексеруді жүргізеді, оның нәтижелері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қағидасын бекіту туралы" қаулысының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отбасының (азаматтың) материалдық жағдайы туралы акт жасайды және отбасының (азаматтың) әлеуметтік көмекке мұқтаждығы туралы қорытындыны дайындап, Уәкілетті органға немесе аудандық маңызы бар қаланың, селоның, селолық округтің әкіміне ұсынады.</w:t>
      </w:r>
      <w:r>
        <w:br/>
      </w:r>
      <w:r>
        <w:rPr>
          <w:rFonts w:ascii="Times New Roman"/>
          <w:b w:val="false"/>
          <w:i w:val="false"/>
          <w:color w:val="000000"/>
          <w:sz w:val="28"/>
        </w:rPr>
        <w:t>
      Аудандық маңызы бар қаланың, ауылдың, ауылдық округтің әкімі учаскелік комиссияның актісін және қорытындыны алған күннен бастап екі жұмыс күн ішінде қосымша жалғанған құжаттармен бірге Уәкілетті органға ұсынады.</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тиісті органдардан әлеуметтік көмек көрсету жөнінде құжаттарды қарау мәліметтерді сұрай алады.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беруге мүмкіндігі болмаған жағдайда уәкілетті орган белгіленген тәртіппен тиісті мәліметтерді қамтитын өзге Уәкілетті органдар мен ұйымдардың деректерінің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 немесе аудандық маңызы бар қаланың, селоның, селолық округтің әкімінен құжаттар түскеннен бастап бір жұмыс күн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комиссияда қарауға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түскеннен кейін екі жұмыс күн ішінде әлеуметтік көмек көрсету қажеттігі жөнінде шешім шығарып оңтайлы шешім қабылданған жағдайда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берушіден құжаттарды қабылдаған күннен бастап сегіз жұмыс күні ішінде қабылданған құжаттар мен арнайы комиссия-ның қорытындысының негізінде әлеуметтік көмек тағайындау не тағайындаудан бас тарту туралы шешім қабылдайды.</w:t>
      </w:r>
      <w:r>
        <w:br/>
      </w:r>
      <w:r>
        <w:rPr>
          <w:rFonts w:ascii="Times New Roman"/>
          <w:b w:val="false"/>
          <w:i w:val="false"/>
          <w:color w:val="000000"/>
          <w:sz w:val="28"/>
        </w:rPr>
        <w:t xml:space="preserve">
      Осы Қағиданың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аудандық маңызы бар селолық округтің әкімінен құжаттарды қабылдаған күннен бастап жиырма жұмыс күн ішінде әлеуметтік көмек тағайындау не тағайындаудан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қабылданған күннен бастап үш жұмыс күн ішінде өтініш берушіге әлеуметтік көмек тағайындау туралы шешімді (тағайындаудан бас тарту жағдайда негізін көрсетіп) жазбаша түрде хабардар етеді.</w:t>
      </w:r>
      <w:r>
        <w:br/>
      </w:r>
      <w:r>
        <w:rPr>
          <w:rFonts w:ascii="Times New Roman"/>
          <w:b w:val="false"/>
          <w:i w:val="false"/>
          <w:color w:val="000000"/>
          <w:sz w:val="28"/>
        </w:rPr>
        <w:t>
      Азаматқа (отбасына) болмаса мүлігіне өрт салдарынан немесе табиғи зілзалаға байланысты залал келтірілген жағдайда, онкологиялық аурулары бар, ҚТВ инфекциясын жұқтырғандарға және туберкулездің әртүрлі түрлерімен ауыратын азаматтарға әлеуметтік көмек өтініш негізінде қиын жағдай туындаған күннен бастап алты айдан кешіктірмей-берген-кезде-ғана-беріледі.</w:t>
      </w:r>
      <w:r>
        <w:br/>
      </w:r>
      <w:r>
        <w:rPr>
          <w:rFonts w:ascii="Times New Roman"/>
          <w:b w:val="false"/>
          <w:i w:val="false"/>
          <w:color w:val="000000"/>
          <w:sz w:val="28"/>
        </w:rPr>
        <w:t>
      </w:t>
      </w:r>
      <w:r>
        <w:rPr>
          <w:rFonts w:ascii="Times New Roman"/>
          <w:b w:val="false"/>
          <w:i w:val="false"/>
          <w:color w:val="000000"/>
          <w:sz w:val="28"/>
        </w:rPr>
        <w:t>21.-Белгіленген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Өмірлік қиын жағдай туындаған кезде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жалғандығы анықталған;</w:t>
      </w:r>
      <w:r>
        <w:br/>
      </w:r>
      <w:r>
        <w:rPr>
          <w:rFonts w:ascii="Times New Roman"/>
          <w:b w:val="false"/>
          <w:i w:val="false"/>
          <w:color w:val="000000"/>
          <w:sz w:val="28"/>
        </w:rPr>
        <w:t>
      </w:t>
      </w:r>
      <w:r>
        <w:rPr>
          <w:rFonts w:ascii="Times New Roman"/>
          <w:b w:val="false"/>
          <w:i w:val="false"/>
          <w:color w:val="000000"/>
          <w:sz w:val="28"/>
        </w:rPr>
        <w:t>2) өтініш беруші отбасының материалдық жағдайына тексеру жүргізуден бас-тартқан,-жалтарған;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Ойыл аудандық мәслихаттың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беруге шығыстарды қаржыландыру, Ойыл аудандық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54" w:id="4"/>
    <w:p>
      <w:pPr>
        <w:spacing w:after="0"/>
        <w:ind w:left="0"/>
        <w:jc w:val="left"/>
      </w:pPr>
      <w:r>
        <w:rPr>
          <w:rFonts w:ascii="Times New Roman"/>
          <w:b/>
          <w:i w:val="false"/>
          <w:color w:val="000000"/>
        </w:rPr>
        <w:t xml:space="preserve"> 4. Әлеуметтік көмек көрсетуді тоқтату және қайтару негіздемелері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Ойыл ауданы шегінен тұрақты тұруға кеткен;</w:t>
      </w:r>
      <w:r>
        <w:br/>
      </w:r>
      <w:r>
        <w:rPr>
          <w:rFonts w:ascii="Times New Roman"/>
          <w:b w:val="false"/>
          <w:i w:val="false"/>
          <w:color w:val="000000"/>
          <w:sz w:val="28"/>
        </w:rPr>
        <w:t>
      </w:t>
      </w:r>
      <w:r>
        <w:rPr>
          <w:rFonts w:ascii="Times New Roman"/>
          <w:b w:val="false"/>
          <w:i w:val="false"/>
          <w:color w:val="000000"/>
          <w:sz w:val="28"/>
        </w:rPr>
        <w:t>3) алушы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жалғандығы анықталған жағдайларда тоқтатылады;</w:t>
      </w:r>
      <w:r>
        <w:br/>
      </w:r>
      <w:r>
        <w:rPr>
          <w:rFonts w:ascii="Times New Roman"/>
          <w:b w:val="false"/>
          <w:i w:val="false"/>
          <w:color w:val="000000"/>
          <w:sz w:val="28"/>
        </w:rPr>
        <w:t>
      Әлеуметтік көмек көрсету аталған жағдайлар орын алған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түрде, ал бас тартылған жағдайда Қазақстан Республикасы заңнамаларында белгіленген тәртіппен қайтарылуға жатады.</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көрсетуді мониторингілеуді және есепке алуды Уәкілетті орган "Е-собес" автоматтандырылған ақпараттық жүйе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