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2f92d8" w14:textId="42f92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2013 жылы Хромтау ауданында қоғамдық жұмыстарды ұйымдастыру және қаржыландыру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Хромтау аудандық әкімдігінің 2013 жылғы 8 ақпандағы № 62 қаулысы. Ақтөбе облысының Әділет департаментінде 2013 жылғы 1 наурызда № 3545 болып тіркелді. Күші жойылды - (Ақтөбе облысы Хромтау ауданының әкімдігінің 2014 жылғы 3 қарашадағы № 3814 хаты)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Ескерту. Күші жойылды – (Ақтөбе облысы Хромтау ауданының әкімдігінің 03.11.2014 № 3814 хаты).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31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"Халықты жұмыспен қамту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 20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Үкіметінің 2001 жылғы 19 маусымдағы "Халықты жұмыспен қамту туралы" Қазақстан Республикасының 2001 жылғы 23 қаңтардағы Заңын іске асыру жөніндегі шаралар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қоғамдық жұмыстарды ұйымдастыру және қаржыландыру </w:t>
      </w:r>
      <w:r>
        <w:rPr>
          <w:rFonts w:ascii="Times New Roman"/>
          <w:b w:val="false"/>
          <w:i w:val="false"/>
          <w:color w:val="000000"/>
          <w:sz w:val="28"/>
        </w:rPr>
        <w:t xml:space="preserve"> ережесіне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Хромтау аудан әкімдігі</w:t>
      </w:r>
      <w:r>
        <w:rPr>
          <w:rFonts w:ascii="Times New Roman"/>
          <w:b/>
          <w:i w:val="false"/>
          <w:color w:val="000000"/>
          <w:sz w:val="28"/>
        </w:rPr>
        <w:t xml:space="preserve"> 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Ұйымдардың тізбелері, қоғамдық жұмыстардың түрлері, көлемі, нақты жағдайлары, қатысушылардың еңбегіне төленетін ақының мөлшері және оларды қаржыландыру көздері 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"Хромтау аудандық жұмыспен қамту және әлеуметтік бағдарламалар бөлімі" мемлекеттік мекемесі (С.Б.Ельдесов) жұмыссыздарды ақылы қоғамдық жұмысқа жолдауды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Осы қаулының орындалуын бақылау аудан әкімінің орынбасары Н.С.Изтлеуовке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>Осы қаулы алғаш ресми жарияланғаннан кейін күнтізбелік он күн өткен соң қолданысқа енгізіледі және 2013 жылдың 1 қаңтарынан бастап туындаған құқықтық қатынастарға таралады.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3"/>
        <w:gridCol w:w="11"/>
        <w:gridCol w:w="11"/>
        <w:gridCol w:w="10865"/>
      </w:tblGrid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А.Усмангалиев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жылғы 8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62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Ұйымдардың тізбелері, қоғамдық жұмыстардың түрлері, көлемі, нақты жағдайлары, қатысушылардың еңбегіне төленетін ақының мөлшері және оларды қаржыландыру көздері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5"/>
        <w:gridCol w:w="3724"/>
        <w:gridCol w:w="1436"/>
        <w:gridCol w:w="2697"/>
        <w:gridCol w:w="1199"/>
        <w:gridCol w:w="2081"/>
        <w:gridCol w:w="318"/>
      </w:tblGrid>
      <w:tr>
        <w:trPr>
          <w:trHeight w:val="30" w:hRule="atLeast"/>
        </w:trPr>
        <w:tc>
          <w:tcPr>
            <w:tcW w:w="8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Кәсіпорындар мен ұйымдардың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 түрі /жобалар/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адамға келісім шарт бойынша жұмыс көлемі /болжам/ /теңге/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Қаржыландыру көзі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орын саны, адам.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рылған қаражат,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бойынша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"Абай селолық округі әкімінің аппараты"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малдарын бірдейлендіру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Сарбазы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жұмыстар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"Дөң селолық округі әкiмiнің аппараты"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малдарын бірдейлендіру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 жұмыстар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Сарбазы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Туған өлке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Санақ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"Ақжар селолық округі әкiмiнің аппараты"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Жасөспірімдер мен жастарға арналған ауыл клубтарының жұмыстарына қатысу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малдарын бірдейлендіру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 жұмыстар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Сарбазы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Туған өлке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"Бөгетсай селолық округі әкiмiнің аппараты"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 жұмыстар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Жасөспірімдер мен жастарға арналған ауыл клубтарының жұмыстарына қатысу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Сарбазы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Туған өлке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малдарын бірдейлендіру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"Қопа селолық округі әкiмiнің аппараты"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Туған өлке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Сарбазы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жұмыстар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малдарын бірдейлендіру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"Қызылсу селолық округі әкiмiнің аппараты"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Абаттандыру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малдарын бірдейлендіру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 жұмыстар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Сарбазы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Туған өлке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"Құдықсай селолық округі әкiмiнің аппараты"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малдарын бірдейлендіру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Сарбазы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жұмыстар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Туған өлке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"Табантал селолық округі әкiмiнің аппараты"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Абаттандыру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малдарын бірдейлендіру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 жұмыстар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Сарбазы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Туған өлке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"Тассай селолық округі әкiмiнің аппараты"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малдарын бірдейлендіру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 жұмыстар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Сарбазы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Туған өлке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Жасөспірімдер мен жастарға арналған ауыл клубтарының жұмыстарына қатысу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"Тасөткел селолық округі әкiмiнің аппараты"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Абаттандыру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малдарын бірдейлендіру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 жұмыстар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"Көктау селолық округі әкiмiнің аппараты"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малдарын бірдейлендіру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жұмыстар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Сарбазы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"Хромтау қаласы әкiмiнiң аппараты"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малдарын бірдейлендіру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 жұмыстар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Сарбазы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Туған өлке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Жасөспірімдер мен жастарға арналған ауыл клубтарының жұмыстарына қатысу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бригадасы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"Хромтау аудандық жер қатынастары бөлімі"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жұмыстар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"Хромтау аудандық білім, дене шынықтыру және спорт бөлімі"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 жұмыстар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 ауданының мемлекеттік мұрағаты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жұмыстар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"Хромтау ауданының қорғаныс істері жөніндегі бөлімі" мемлекеттік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 жұмыстар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Зейңетақы төлеу жөніндегі орталығы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жұмыстар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 ауданының ішкі істер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Сарбазы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жұмыстар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 ауданы бойынша қылмыстық атқару инспекциясы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Сарбазы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"Хромтау аудандық мәдениет үйі" МКҚК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Ауқымды мәдени іс-шараларды ұйымдастыруға көмек беру.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Мектептен тыс білім беру орталығы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жұмыстар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 ауданы бойынша Әділет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Кеңесші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жұмыстар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 ауданы бойынша пошта байланысы торабы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Кеңесші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жұмыстар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"Хромтау аудандық қаржы бөлімі"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жұмыстар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"Хромтау ауданы әкімінің аппараты"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жұмыстар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 ауданының прокуратурасы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 жұмыстар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Абаттандыру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"Тұрғын-үй коммуналдық шаруашылығы, жолаушылар көлігі және автокөлік жолдары бөлімі"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жұмыстар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 аудандық соты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жұмыстар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Кеңесші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 аудандық кітапханасы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жұмыстар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"Хромтау аудандық мәдениет және тіл дамыту бөлімі"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Ауқымды мәдени іс-шараларды ұйымдастыруға көмек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жұмыстар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"Нұр" мешіті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"Хромтау аудандық жұмыспен қамту және әлеуметтік бағдарламалар бөлімі"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жұмыстар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ауыл шаруашылығы Министрлігі агроөнеркәсіптік кешендегі мемлекеттік инспекция комитеті "Республикалық фитосанитарлық диагностика және болжамдар әдістемелік орталығы"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малдарын бірдейлендіру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 жұмыстар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