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0f96e" w14:textId="6c0f9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21 желтоқсандағы № 77 "Хромтау ауданының 2013-2015 жылдарға арналған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2013 жылғы 30 шілдедегі № 124 шешімі. Ақтөбе облысының Әділет департаментінде 2013 жылғы 22 тамызда № 3639 болып тіркелді. Күші жойылды - Ақтөбе облысы Хромтау аудандық мәслихатының 2014 жылғы 24 ақпандағы № 160 шешімімен</w:t>
      </w:r>
    </w:p>
    <w:p>
      <w:pPr>
        <w:spacing w:after="0"/>
        <w:ind w:left="0"/>
        <w:jc w:val="both"/>
      </w:pPr>
      <w:bookmarkStart w:name="z1" w:id="0"/>
      <w:r>
        <w:rPr>
          <w:rFonts w:ascii="Times New Roman"/>
          <w:b w:val="false"/>
          <w:i w:val="false"/>
          <w:color w:val="ff0000"/>
          <w:sz w:val="28"/>
        </w:rPr>
        <w:t>      Ескерту. Күші жойылды - Ақтөбе облысы Хромтау аудандық мәслихатының 24.02.2014 № 160 шешімімен.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333333"/>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333333"/>
          <w:sz w:val="28"/>
        </w:rPr>
        <w:t xml:space="preserve">, Қазақстан Республикасының 2008 жылғы 4 желтоқсандағы № 95 Бюджеттік Кодексінің 9 бабының </w:t>
      </w:r>
      <w:r>
        <w:rPr>
          <w:rFonts w:ascii="Times New Roman"/>
          <w:b w:val="false"/>
          <w:i w:val="false"/>
          <w:color w:val="000000"/>
          <w:sz w:val="28"/>
        </w:rPr>
        <w:t>2 тармағына</w:t>
      </w:r>
      <w:r>
        <w:rPr>
          <w:rFonts w:ascii="Times New Roman"/>
          <w:b w:val="false"/>
          <w:i w:val="false"/>
          <w:color w:val="333333"/>
          <w:sz w:val="28"/>
        </w:rPr>
        <w:t xml:space="preserve">, 106 бабының </w:t>
      </w:r>
      <w:r>
        <w:rPr>
          <w:rFonts w:ascii="Times New Roman"/>
          <w:b w:val="false"/>
          <w:i w:val="false"/>
          <w:color w:val="000000"/>
          <w:sz w:val="28"/>
        </w:rPr>
        <w:t>2 тармағының</w:t>
      </w:r>
      <w:r>
        <w:rPr>
          <w:rFonts w:ascii="Times New Roman"/>
          <w:b w:val="false"/>
          <w:i w:val="false"/>
          <w:color w:val="333333"/>
          <w:sz w:val="28"/>
        </w:rPr>
        <w:t xml:space="preserve"> 4) тармақшасына және </w:t>
      </w:r>
      <w:r>
        <w:rPr>
          <w:rFonts w:ascii="Times New Roman"/>
          <w:b w:val="false"/>
          <w:i w:val="false"/>
          <w:color w:val="000000"/>
          <w:sz w:val="28"/>
        </w:rPr>
        <w:t>3</w:t>
      </w:r>
      <w:r>
        <w:rPr>
          <w:rFonts w:ascii="Times New Roman"/>
          <w:b w:val="false"/>
          <w:i w:val="false"/>
          <w:color w:val="333333"/>
          <w:sz w:val="28"/>
        </w:rPr>
        <w:t xml:space="preserve">, </w:t>
      </w:r>
      <w:r>
        <w:rPr>
          <w:rFonts w:ascii="Times New Roman"/>
          <w:b w:val="false"/>
          <w:i w:val="false"/>
          <w:color w:val="000000"/>
          <w:sz w:val="28"/>
        </w:rPr>
        <w:t>4 тармақтарына</w:t>
      </w:r>
      <w:r>
        <w:rPr>
          <w:rFonts w:ascii="Times New Roman"/>
          <w:b w:val="false"/>
          <w:i w:val="false"/>
          <w:color w:val="333333"/>
          <w:sz w:val="28"/>
        </w:rPr>
        <w:t xml:space="preserve"> сәйкес, Хромтау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Аудандық мәслихаттың 2012 жылғы 21 желтоқсандағы № 77 «Хромтау ауданының 2013-2015 жылдарға арналған бюджетін бекіту туралы» </w:t>
      </w:r>
      <w:r>
        <w:rPr>
          <w:rFonts w:ascii="Times New Roman"/>
          <w:b w:val="false"/>
          <w:i w:val="false"/>
          <w:color w:val="000000"/>
          <w:sz w:val="28"/>
        </w:rPr>
        <w:t>шешіміне</w:t>
      </w:r>
      <w:r>
        <w:rPr>
          <w:rFonts w:ascii="Times New Roman"/>
          <w:b w:val="false"/>
          <w:i w:val="false"/>
          <w:color w:val="333333"/>
          <w:sz w:val="28"/>
        </w:rPr>
        <w:t xml:space="preserve"> (нормативтік құқықтық актілерді мемлекеттік тіркеу тізілімінде № 3487 болып тіркелген, аудандық «Хромтау» газетінің 2013 жылдың 17 қаңтарындағы № 4-7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1) </w:t>
      </w:r>
      <w:r>
        <w:rPr>
          <w:rFonts w:ascii="Times New Roman"/>
          <w:b w:val="false"/>
          <w:i w:val="false"/>
          <w:color w:val="000000"/>
          <w:sz w:val="28"/>
        </w:rPr>
        <w:t>1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1) тармақшасында</w:t>
      </w:r>
      <w:r>
        <w:br/>
      </w:r>
      <w:r>
        <w:rPr>
          <w:rFonts w:ascii="Times New Roman"/>
          <w:b w:val="false"/>
          <w:i w:val="false"/>
          <w:color w:val="000000"/>
          <w:sz w:val="28"/>
        </w:rPr>
        <w:t>
</w:t>
      </w:r>
      <w:r>
        <w:rPr>
          <w:rFonts w:ascii="Times New Roman"/>
          <w:b w:val="false"/>
          <w:i w:val="false"/>
          <w:color w:val="333333"/>
          <w:sz w:val="28"/>
        </w:rPr>
        <w:t>      кірістер</w:t>
      </w:r>
      <w:r>
        <w:br/>
      </w:r>
      <w:r>
        <w:rPr>
          <w:rFonts w:ascii="Times New Roman"/>
          <w:b w:val="false"/>
          <w:i w:val="false"/>
          <w:color w:val="000000"/>
          <w:sz w:val="28"/>
        </w:rPr>
        <w:t>
</w:t>
      </w:r>
      <w:r>
        <w:rPr>
          <w:rFonts w:ascii="Times New Roman"/>
          <w:b w:val="false"/>
          <w:i w:val="false"/>
          <w:color w:val="333333"/>
          <w:sz w:val="28"/>
        </w:rPr>
        <w:t>      «3 840 946» деген цифрлар «4 012 947»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оның ішінде:</w:t>
      </w:r>
      <w:r>
        <w:br/>
      </w:r>
      <w:r>
        <w:rPr>
          <w:rFonts w:ascii="Times New Roman"/>
          <w:b w:val="false"/>
          <w:i w:val="false"/>
          <w:color w:val="000000"/>
          <w:sz w:val="28"/>
        </w:rPr>
        <w:t>
</w:t>
      </w:r>
      <w:r>
        <w:rPr>
          <w:rFonts w:ascii="Times New Roman"/>
          <w:b w:val="false"/>
          <w:i w:val="false"/>
          <w:color w:val="333333"/>
          <w:sz w:val="28"/>
        </w:rPr>
        <w:t>      трансферттер түсімдері бойынша</w:t>
      </w:r>
      <w:r>
        <w:br/>
      </w:r>
      <w:r>
        <w:rPr>
          <w:rFonts w:ascii="Times New Roman"/>
          <w:b w:val="false"/>
          <w:i w:val="false"/>
          <w:color w:val="000000"/>
          <w:sz w:val="28"/>
        </w:rPr>
        <w:t>
</w:t>
      </w:r>
      <w:r>
        <w:rPr>
          <w:rFonts w:ascii="Times New Roman"/>
          <w:b w:val="false"/>
          <w:i w:val="false"/>
          <w:color w:val="333333"/>
          <w:sz w:val="28"/>
        </w:rPr>
        <w:t>      «1 388 254» деген цифрлар «1 560 255»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2) тармақшасында;</w:t>
      </w:r>
      <w:r>
        <w:br/>
      </w:r>
      <w:r>
        <w:rPr>
          <w:rFonts w:ascii="Times New Roman"/>
          <w:b w:val="false"/>
          <w:i w:val="false"/>
          <w:color w:val="000000"/>
          <w:sz w:val="28"/>
        </w:rPr>
        <w:t>
</w:t>
      </w:r>
      <w:r>
        <w:rPr>
          <w:rFonts w:ascii="Times New Roman"/>
          <w:b w:val="false"/>
          <w:i w:val="false"/>
          <w:color w:val="333333"/>
          <w:sz w:val="28"/>
        </w:rPr>
        <w:t>      шығындар</w:t>
      </w:r>
      <w:r>
        <w:br/>
      </w:r>
      <w:r>
        <w:rPr>
          <w:rFonts w:ascii="Times New Roman"/>
          <w:b w:val="false"/>
          <w:i w:val="false"/>
          <w:color w:val="000000"/>
          <w:sz w:val="28"/>
        </w:rPr>
        <w:t>
</w:t>
      </w:r>
      <w:r>
        <w:rPr>
          <w:rFonts w:ascii="Times New Roman"/>
          <w:b w:val="false"/>
          <w:i w:val="false"/>
          <w:color w:val="333333"/>
          <w:sz w:val="28"/>
        </w:rPr>
        <w:t>      «3 942 009,9» деген цифрлар «4 114 010,9»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2) </w:t>
      </w:r>
      <w:r>
        <w:rPr>
          <w:rFonts w:ascii="Times New Roman"/>
          <w:b w:val="false"/>
          <w:i w:val="false"/>
          <w:color w:val="000000"/>
          <w:sz w:val="28"/>
        </w:rPr>
        <w:t>6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16 абзац бөлігінде:</w:t>
      </w:r>
      <w:r>
        <w:br/>
      </w:r>
      <w:r>
        <w:rPr>
          <w:rFonts w:ascii="Times New Roman"/>
          <w:b w:val="false"/>
          <w:i w:val="false"/>
          <w:color w:val="000000"/>
          <w:sz w:val="28"/>
        </w:rPr>
        <w:t>
</w:t>
      </w:r>
      <w:r>
        <w:rPr>
          <w:rFonts w:ascii="Times New Roman"/>
          <w:b w:val="false"/>
          <w:i w:val="false"/>
          <w:color w:val="333333"/>
          <w:sz w:val="28"/>
        </w:rPr>
        <w:t>      «274400,0» деген цифрлар «279400,0» деген цифрлармен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3) </w:t>
      </w:r>
      <w:r>
        <w:rPr>
          <w:rFonts w:ascii="Times New Roman"/>
          <w:b w:val="false"/>
          <w:i w:val="false"/>
          <w:color w:val="000000"/>
          <w:sz w:val="28"/>
        </w:rPr>
        <w:t>7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3 абзац бөлігінде:</w:t>
      </w:r>
      <w:r>
        <w:br/>
      </w:r>
      <w:r>
        <w:rPr>
          <w:rFonts w:ascii="Times New Roman"/>
          <w:b w:val="false"/>
          <w:i w:val="false"/>
          <w:color w:val="000000"/>
          <w:sz w:val="28"/>
        </w:rPr>
        <w:t>
</w:t>
      </w:r>
      <w:r>
        <w:rPr>
          <w:rFonts w:ascii="Times New Roman"/>
          <w:b w:val="false"/>
          <w:i w:val="false"/>
          <w:color w:val="333333"/>
          <w:sz w:val="28"/>
        </w:rPr>
        <w:t>      «34799,0» деген цифрлар «34235,0»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мынадай мазмұндағы 4, 5 абзацтармен толықтырылсын:</w:t>
      </w:r>
      <w:r>
        <w:br/>
      </w:r>
      <w:r>
        <w:rPr>
          <w:rFonts w:ascii="Times New Roman"/>
          <w:b w:val="false"/>
          <w:i w:val="false"/>
          <w:color w:val="000000"/>
          <w:sz w:val="28"/>
        </w:rPr>
        <w:t>
</w:t>
      </w:r>
      <w:r>
        <w:rPr>
          <w:rFonts w:ascii="Times New Roman"/>
          <w:b w:val="false"/>
          <w:i w:val="false"/>
          <w:color w:val="333333"/>
          <w:sz w:val="28"/>
        </w:rPr>
        <w:t xml:space="preserve">      «Жұмыспен қамту – 2020 </w:t>
      </w:r>
      <w:r>
        <w:rPr>
          <w:rFonts w:ascii="Times New Roman"/>
          <w:b w:val="false"/>
          <w:i w:val="false"/>
          <w:color w:val="000000"/>
          <w:sz w:val="28"/>
        </w:rPr>
        <w:t>жол картасы</w:t>
      </w:r>
      <w:r>
        <w:rPr>
          <w:rFonts w:ascii="Times New Roman"/>
          <w:b w:val="false"/>
          <w:i w:val="false"/>
          <w:color w:val="333333"/>
          <w:sz w:val="28"/>
        </w:rPr>
        <w:t>» бойынша ауылдық елді мекендерді дамыту шеңберінде объектілерді жөндеуге білім бойынша – 6433,0 мың теңге және жоба – сметалық құжаттама әзірлеуге мәдениет бойынша – 2400,0 мың теңге;</w:t>
      </w:r>
      <w:r>
        <w:br/>
      </w:r>
      <w:r>
        <w:rPr>
          <w:rFonts w:ascii="Times New Roman"/>
          <w:b w:val="false"/>
          <w:i w:val="false"/>
          <w:color w:val="000000"/>
          <w:sz w:val="28"/>
        </w:rPr>
        <w:t>
</w:t>
      </w:r>
      <w:r>
        <w:rPr>
          <w:rFonts w:ascii="Times New Roman"/>
          <w:b w:val="false"/>
          <w:i w:val="false"/>
          <w:color w:val="333333"/>
          <w:sz w:val="28"/>
        </w:rPr>
        <w:t>      Білім ұйымдарында электрондық оқыту жүйесін енгізуге – 2489,0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333333"/>
          <w:sz w:val="28"/>
        </w:rPr>
        <w:t xml:space="preserve">      4) </w:t>
      </w:r>
      <w:r>
        <w:rPr>
          <w:rFonts w:ascii="Times New Roman"/>
          <w:b w:val="false"/>
          <w:i w:val="false"/>
          <w:color w:val="000000"/>
          <w:sz w:val="28"/>
        </w:rPr>
        <w:t>8 тармақта</w:t>
      </w:r>
      <w:r>
        <w:rPr>
          <w:rFonts w:ascii="Times New Roman"/>
          <w:b w:val="false"/>
          <w:i w:val="false"/>
          <w:color w:val="333333"/>
          <w:sz w:val="28"/>
        </w:rPr>
        <w:t>:</w:t>
      </w:r>
      <w:r>
        <w:br/>
      </w:r>
      <w:r>
        <w:rPr>
          <w:rFonts w:ascii="Times New Roman"/>
          <w:b w:val="false"/>
          <w:i w:val="false"/>
          <w:color w:val="000000"/>
          <w:sz w:val="28"/>
        </w:rPr>
        <w:t>
</w:t>
      </w:r>
      <w:r>
        <w:rPr>
          <w:rFonts w:ascii="Times New Roman"/>
          <w:b w:val="false"/>
          <w:i w:val="false"/>
          <w:color w:val="333333"/>
          <w:sz w:val="28"/>
        </w:rPr>
        <w:t>      5 абзац бөлігінде:</w:t>
      </w:r>
      <w:r>
        <w:br/>
      </w:r>
      <w:r>
        <w:rPr>
          <w:rFonts w:ascii="Times New Roman"/>
          <w:b w:val="false"/>
          <w:i w:val="false"/>
          <w:color w:val="000000"/>
          <w:sz w:val="28"/>
        </w:rPr>
        <w:t>
</w:t>
      </w:r>
      <w:r>
        <w:rPr>
          <w:rFonts w:ascii="Times New Roman"/>
          <w:b w:val="false"/>
          <w:i w:val="false"/>
          <w:color w:val="333333"/>
          <w:sz w:val="28"/>
        </w:rPr>
        <w:t>      «604,0» деген цифрлар «503,0» деген цифрлармен ауыстырылсын;</w:t>
      </w:r>
      <w:r>
        <w:br/>
      </w:r>
      <w:r>
        <w:rPr>
          <w:rFonts w:ascii="Times New Roman"/>
          <w:b w:val="false"/>
          <w:i w:val="false"/>
          <w:color w:val="000000"/>
          <w:sz w:val="28"/>
        </w:rPr>
        <w:t>
</w:t>
      </w:r>
      <w:r>
        <w:rPr>
          <w:rFonts w:ascii="Times New Roman"/>
          <w:b w:val="false"/>
          <w:i w:val="false"/>
          <w:color w:val="333333"/>
          <w:sz w:val="28"/>
        </w:rPr>
        <w:t>      мынадай мазмұндағы 6, 7, 8 абзацтарымен толықтырылсын:</w:t>
      </w:r>
      <w:r>
        <w:br/>
      </w:r>
      <w:r>
        <w:rPr>
          <w:rFonts w:ascii="Times New Roman"/>
          <w:b w:val="false"/>
          <w:i w:val="false"/>
          <w:color w:val="000000"/>
          <w:sz w:val="28"/>
        </w:rPr>
        <w:t>
</w:t>
      </w:r>
      <w:r>
        <w:rPr>
          <w:rFonts w:ascii="Times New Roman"/>
          <w:b w:val="false"/>
          <w:i w:val="false"/>
          <w:color w:val="333333"/>
          <w:sz w:val="28"/>
        </w:rPr>
        <w:t>      Хромтау қаласында 280 орындық бала бақша құрылысына жоба - сметалық құжаттама әзірлеуге – 18942,0 мың теңге;</w:t>
      </w:r>
      <w:r>
        <w:br/>
      </w:r>
      <w:r>
        <w:rPr>
          <w:rFonts w:ascii="Times New Roman"/>
          <w:b w:val="false"/>
          <w:i w:val="false"/>
          <w:color w:val="000000"/>
          <w:sz w:val="28"/>
        </w:rPr>
        <w:t>
</w:t>
      </w:r>
      <w:r>
        <w:rPr>
          <w:rFonts w:ascii="Times New Roman"/>
          <w:b w:val="false"/>
          <w:i w:val="false"/>
          <w:color w:val="333333"/>
          <w:sz w:val="28"/>
        </w:rPr>
        <w:t>      Қопа селосына Ойсылқара өзені арқылы өтетін көпір құрылысына – 30000,0 мың теңге;</w:t>
      </w:r>
      <w:r>
        <w:br/>
      </w:r>
      <w:r>
        <w:rPr>
          <w:rFonts w:ascii="Times New Roman"/>
          <w:b w:val="false"/>
          <w:i w:val="false"/>
          <w:color w:val="000000"/>
          <w:sz w:val="28"/>
        </w:rPr>
        <w:t>
</w:t>
      </w:r>
      <w:r>
        <w:rPr>
          <w:rFonts w:ascii="Times New Roman"/>
          <w:b w:val="false"/>
          <w:i w:val="false"/>
          <w:color w:val="333333"/>
          <w:sz w:val="28"/>
        </w:rPr>
        <w:t>      Инженерлік коммуникациялық инфрақұрылымды жобалау, дамыту, жайластыру және (немесе) сатып алуға – 2000,0 мың теңге;</w:t>
      </w:r>
      <w:r>
        <w:br/>
      </w:r>
      <w:r>
        <w:rPr>
          <w:rFonts w:ascii="Times New Roman"/>
          <w:b w:val="false"/>
          <w:i w:val="false"/>
          <w:color w:val="000000"/>
          <w:sz w:val="28"/>
        </w:rPr>
        <w:t>
</w:t>
      </w:r>
      <w:r>
        <w:rPr>
          <w:rFonts w:ascii="Times New Roman"/>
          <w:b w:val="false"/>
          <w:i w:val="false"/>
          <w:color w:val="000000"/>
          <w:sz w:val="28"/>
        </w:rPr>
        <w:t>
      5) Көрсетілген шешімдегі </w:t>
      </w:r>
      <w:r>
        <w:rPr>
          <w:rFonts w:ascii="Times New Roman"/>
          <w:b w:val="false"/>
          <w:i w:val="false"/>
          <w:color w:val="000000"/>
          <w:sz w:val="28"/>
        </w:rPr>
        <w:t>1 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енгізілсін.</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А.Жұбанышев                           Д.Молдашев</w:t>
      </w:r>
    </w:p>
    <w:bookmarkStart w:name="z9"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жылдың 30 шілдедегі</w:t>
      </w:r>
      <w:r>
        <w:br/>
      </w:r>
      <w:r>
        <w:rPr>
          <w:rFonts w:ascii="Times New Roman"/>
          <w:b w:val="false"/>
          <w:i w:val="false"/>
          <w:color w:val="000000"/>
          <w:sz w:val="28"/>
        </w:rPr>
        <w:t>
№ 124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жылдың 21 желтоқсандағы</w:t>
      </w:r>
      <w:r>
        <w:br/>
      </w:r>
      <w:r>
        <w:rPr>
          <w:rFonts w:ascii="Times New Roman"/>
          <w:b w:val="false"/>
          <w:i w:val="false"/>
          <w:color w:val="000000"/>
          <w:sz w:val="28"/>
        </w:rPr>
        <w:t>
№ 77 шешіміне № 1 қосымша</w:t>
      </w:r>
    </w:p>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807"/>
        <w:gridCol w:w="875"/>
        <w:gridCol w:w="7228"/>
        <w:gridCol w:w="2665"/>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20" w:hRule="atLeast"/>
        </w:trPr>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4 012 947</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2 231 431</w:t>
            </w:r>
          </w:p>
        </w:tc>
      </w:tr>
      <w:tr>
        <w:trPr>
          <w:trHeight w:val="3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286 530</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228 330</w:t>
            </w:r>
          </w:p>
        </w:tc>
      </w:tr>
      <w:tr>
        <w:trPr>
          <w:trHeight w:val="6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28 200</w:t>
            </w:r>
          </w:p>
        </w:tc>
      </w:tr>
      <w:tr>
        <w:trPr>
          <w:trHeight w:val="10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196 434</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1 715 932</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1 632 000</w:t>
            </w:r>
          </w:p>
        </w:tc>
      </w:tr>
      <w:tr>
        <w:trPr>
          <w:trHeight w:val="6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мен жеке кәсіпкерлердің мүлкіне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1 627 500</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22 432</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маңызы бар жерлерге жеке тұлғаларға салынатын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жерлеріне жеке тұлғалардан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w:t>
            </w:r>
          </w:p>
        </w:tc>
      </w:tr>
      <w:tr>
        <w:trPr>
          <w:trHeight w:val="11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7 900</w:t>
            </w:r>
          </w:p>
        </w:tc>
      </w:tr>
      <w:tr>
        <w:trPr>
          <w:trHeight w:val="10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маңыздағы жерлерге заңды тұлғалар мен жеке кәсіпкерлерден, жеке нотариустар мен адвокаттардан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13 000</w:t>
            </w:r>
          </w:p>
        </w:tc>
      </w:tr>
      <w:tr>
        <w:trPr>
          <w:trHeight w:val="64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көлік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25 535</w:t>
            </w:r>
          </w:p>
        </w:tc>
      </w:tr>
      <w:tr>
        <w:trPr>
          <w:trHeight w:val="3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4 550</w:t>
            </w:r>
          </w:p>
        </w:tc>
      </w:tr>
      <w:tr>
        <w:trPr>
          <w:trHeight w:val="13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r>
      <w:tr>
        <w:trPr>
          <w:trHeight w:val="10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4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жүзеге асырғаны үшін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p>
        </w:tc>
      </w:tr>
      <w:tr>
        <w:trPr>
          <w:trHeight w:val="6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10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90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алынатын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алым</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7 100</w:t>
            </w:r>
          </w:p>
        </w:tc>
      </w:tr>
      <w:tr>
        <w:trPr>
          <w:trHeight w:val="417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үшін төлемақыны қоспағанда, сыртқы (көрнекi) жарнаманы облыстық маңызы бар жалпыға ортақ пайдаланылатын автомобиль жолдарының бөлiнген белдеуiндегі жарнаманы тұрақты орналастыру объектілерінде орналастырғаны үшiн төлемақы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2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2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49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алынатын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p>
        </w:tc>
      </w:tr>
      <w:tr>
        <w:trPr>
          <w:trHeight w:val="22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w:t>
            </w:r>
          </w:p>
        </w:tc>
      </w:tr>
      <w:tr>
        <w:trPr>
          <w:trHeight w:val="16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рәсімдегені үшін, сондай-ақ осы құжаттарға өзгерістер енгізгені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7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8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жерiн тiркегенi үшiн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79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Аңшы куәлігін бергені және оны жыл сайын тіркегені үшін мемлекеттік баж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5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78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патрондарын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 – машинистің куәлігі берілгені үшін алынатын 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206 261</w:t>
            </w:r>
          </w:p>
        </w:tc>
      </w:tr>
      <w:tr>
        <w:trPr>
          <w:trHeight w:val="36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0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r>
      <w:tr>
        <w:trPr>
          <w:trHeight w:val="7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10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6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6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11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6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203 711</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9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45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1 560 255 </w:t>
            </w:r>
          </w:p>
        </w:tc>
      </w:tr>
      <w:tr>
        <w:trPr>
          <w:trHeight w:val="76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1 560 255 </w:t>
            </w:r>
          </w:p>
        </w:tc>
      </w:tr>
      <w:tr>
        <w:trPr>
          <w:trHeight w:val="48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1 560 255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692 004 </w:t>
            </w:r>
          </w:p>
        </w:tc>
      </w:tr>
      <w:tr>
        <w:trPr>
          <w:trHeight w:val="43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868 251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
        <w:gridCol w:w="821"/>
        <w:gridCol w:w="903"/>
        <w:gridCol w:w="1001"/>
        <w:gridCol w:w="6208"/>
        <w:gridCol w:w="2663"/>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 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 Шығындар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4 114 010,9</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сипаттағы мемлекеттiк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262 915,2</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Мемлекеттiк басқарудың жалпы функцияларын орындайтын өкiлдi, атқарушы және басқа органдар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215 066,7</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14 510</w:t>
            </w:r>
          </w:p>
        </w:tc>
      </w:tr>
      <w:tr>
        <w:trPr>
          <w:trHeight w:val="11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мәслихатының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11 560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2 950</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69 676</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40 636</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29 040</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130 880,7</w:t>
            </w:r>
          </w:p>
        </w:tc>
      </w:tr>
      <w:tr>
        <w:trPr>
          <w:trHeight w:val="14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аудан,аудандық маңызы бар қаланың, кент, ауыл (село), ауылдық (селолық) округ әкімінің қызметін қамтамасыз ету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129 441</w:t>
            </w:r>
          </w:p>
        </w:tc>
      </w:tr>
      <w:tr>
        <w:trPr>
          <w:trHeight w:val="4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1 439,7</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33 374</w:t>
            </w:r>
          </w:p>
        </w:tc>
      </w:tr>
      <w:tr>
        <w:trPr>
          <w:trHeight w:val="18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18 774</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Салық салу мақсатында мүлікті бағалауды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856</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Коммуналдық меншікке түскен мүлікті есепке алу, сақтау, бағалау және сату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13 481</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22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63</w:t>
            </w:r>
          </w:p>
        </w:tc>
      </w:tr>
      <w:tr>
        <w:trPr>
          <w:trHeight w:val="5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Жоспарлау және статистикалық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11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14 474,5</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11 331</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органның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3 143,5</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Қорғаныс</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3 709</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Әскери мұқтаждар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Жалпыға бірдей әскери міндетті атқару шеңберіндегі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1 420</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Төтенше жағдайлар жөнiндегi жұмыстарды ұйымдастыру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2 289</w:t>
            </w:r>
          </w:p>
        </w:tc>
      </w:tr>
      <w:tr>
        <w:trPr>
          <w:trHeight w:val="11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ауқымындағы төтенше жағдайлардың алдын алу және оларды жою</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1 144</w:t>
            </w:r>
          </w:p>
        </w:tc>
      </w:tr>
      <w:tr>
        <w:trPr>
          <w:trHeight w:val="18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007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1 145</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Бiлiм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2 374 216,1</w:t>
            </w:r>
          </w:p>
        </w:tc>
      </w:tr>
      <w:tr>
        <w:trPr>
          <w:trHeight w:val="5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және оқыту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370 568</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370 568</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тәрбие ұйымдарының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195 226</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Мектепке дейінгі білім беру ұйымдарында мемлекеттік білім беру тапсырысын іске асыруға</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175 342</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Бастауыш, негізгі орта және жалпы орта білім беру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1 690 906</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1 690 906</w:t>
            </w:r>
          </w:p>
        </w:tc>
      </w:tr>
      <w:tr>
        <w:trPr>
          <w:trHeight w:val="5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Жалпы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1 647 253</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Балалар мен жеткіншектерге қосымша білім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43 653</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312 742,1</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195 489 </w:t>
            </w:r>
          </w:p>
        </w:tc>
      </w:tr>
      <w:tr>
        <w:trPr>
          <w:trHeight w:val="6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беру объектілерін салу және реконструкциялау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195 489 </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117 253,1</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мекемелерінде білім беру жүйесін ақпараттандыру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1 537</w:t>
            </w:r>
          </w:p>
        </w:tc>
      </w:tr>
      <w:tr>
        <w:trPr>
          <w:trHeight w:val="14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7 260</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ауқымдағы мектеп олимпиадаларын және мектептен тыс іс-шараларды өткiзу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185</w:t>
            </w:r>
          </w:p>
        </w:tc>
      </w:tr>
      <w:tr>
        <w:trPr>
          <w:trHeight w:val="15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20 769 </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Үйде оқытылатын мүгедек балаларды жабдықпен, бағдарламалық қамтыммен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1 000 </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Ведомствалық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86 502,1 </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 және әлеуметтiк қамсыздандыру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114 032</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Әлеуметтiк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99 341</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11 711</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Мұқтаж азаматтарға үйінде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11 711</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87 630</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Еңбекпен қамту бағдарламасы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13 697</w:t>
            </w:r>
          </w:p>
        </w:tc>
      </w:tr>
      <w:tr>
        <w:trPr>
          <w:trHeight w:val="21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7 811</w:t>
            </w:r>
          </w:p>
        </w:tc>
      </w:tr>
      <w:tr>
        <w:trPr>
          <w:trHeight w:val="4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атаулы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1 832</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 көмегі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1 488</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өкілетті органдардың шешімі бойынша азаматтардың жекелеген топтарына әлеуметтік көмек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51 664</w:t>
            </w:r>
          </w:p>
        </w:tc>
      </w:tr>
      <w:tr>
        <w:trPr>
          <w:trHeight w:val="6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жасқа дейінгі балаларға мемлекеттік жәрдемақылар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8 965</w:t>
            </w:r>
          </w:p>
        </w:tc>
      </w:tr>
      <w:tr>
        <w:trPr>
          <w:trHeight w:val="18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017</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2 173</w:t>
            </w:r>
          </w:p>
        </w:tc>
      </w:tr>
      <w:tr>
        <w:trPr>
          <w:trHeight w:val="9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Әлеуметтік көмек және әлеуметтік қамтамасыз ету салаларындағы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жұмыспен қамту және әлеуметтік бағдарламалар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14 691</w:t>
            </w:r>
          </w:p>
        </w:tc>
      </w:tr>
      <w:tr>
        <w:trPr>
          <w:trHeight w:val="18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14 126</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Жәрдемақыларды және басқа да әлеуметтік төлемдерді есептеу, төлеу мен жеткізу бойынша қызметтерге ақы төлеу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365</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Тұрғын үй - коммуналдық шаруашылық</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225 805,6</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Тұрғын үй шаруашылығы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130 359,6</w:t>
            </w:r>
          </w:p>
        </w:tc>
      </w:tr>
      <w:tr>
        <w:trPr>
          <w:trHeight w:val="7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121 526,6 </w:t>
            </w:r>
          </w:p>
        </w:tc>
      </w:tr>
      <w:tr>
        <w:trPr>
          <w:trHeight w:val="88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коммуналдық тұрғын үй қорының тұрғын үйін жобалау, салу және (немесе)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49 526,6</w:t>
            </w:r>
          </w:p>
        </w:tc>
      </w:tr>
      <w:tr>
        <w:trPr>
          <w:trHeight w:val="11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Инженерлік коммуникациялық инфрақұрылымды жобалау, дамыту, жайластыру және (немесе) сатып алу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72 000</w:t>
            </w:r>
          </w:p>
        </w:tc>
      </w:tr>
      <w:tr>
        <w:trPr>
          <w:trHeight w:val="8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2 400</w:t>
            </w:r>
          </w:p>
        </w:tc>
      </w:tr>
      <w:tr>
        <w:trPr>
          <w:trHeight w:val="11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ауылдық елді мекендерді дамыту шеңберінде объектілерді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2 400</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6 433</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ауылдық елді мекендерді дамыту шеңберінде объектілерді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6 433</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Елді-мекендерді көркейту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95 446</w:t>
            </w:r>
          </w:p>
        </w:tc>
      </w:tr>
      <w:tr>
        <w:trPr>
          <w:trHeight w:val="10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61 211</w:t>
            </w:r>
          </w:p>
        </w:tc>
      </w:tr>
      <w:tr>
        <w:trPr>
          <w:trHeight w:val="4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мекендерде көшелерді жарықтандыру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14 393</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мекендердің санитариясын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29 182</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Елді мекендерді абаттандыру мен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17 636</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34 235</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Елдi мекендердi абаттандыру және көгалдандыру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34 235</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99 225</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саласындағы қызмет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57 209</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57 209</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Мәдени-демалыс жұмысын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57 209</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Спорт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8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(облыстық маңызы бар қалалық) деңгейде спорттық жарыстар өткізу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3 044</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Ақпараттық кеңiстiк</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27 853</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16 713</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(қалалық) кітапханалардың жұмыс істеуі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16 713</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11 140</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Газеттер мен журналдар арқылы мемлекеттік ақпараттық саясат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9 000</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Телерадио хабарларын тарату арқылы мемлекеттік ақпараттық саясатты жүргізу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2 140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Мәдениет, спорт, туризм және ақпараттық кеңістікті ұйымдастыру жөніндегі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11 119</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455</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мәдениет және тілдерді дамыту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5 553</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тілдерді және мәдениетті дамыту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5 353</w:t>
            </w:r>
          </w:p>
        </w:tc>
      </w:tr>
      <w:tr>
        <w:trPr>
          <w:trHeight w:val="10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Ведомствалық бағыныстағы мемлекеттік мекемелерінің және ұйымдарының күрделі шығыстары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ішкі саясат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5 566</w:t>
            </w:r>
          </w:p>
        </w:tc>
      </w:tr>
      <w:tr>
        <w:trPr>
          <w:trHeight w:val="18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4 566</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Жастар саясаты саласында іс-шараларды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1 000</w:t>
            </w:r>
          </w:p>
        </w:tc>
      </w:tr>
      <w:tr>
        <w:trPr>
          <w:trHeight w:val="145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76 036,4</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шаруашылығы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20 065,4</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шаруашылық және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14 356,4</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14 356,4</w:t>
            </w:r>
          </w:p>
        </w:tc>
      </w:tr>
      <w:tr>
        <w:trPr>
          <w:trHeight w:val="10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5 709</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099</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Мамандардың әлеуметтік көмек көрсетуі жөніндегі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5 709</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6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 қатынастары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9 372</w:t>
            </w:r>
          </w:p>
        </w:tc>
      </w:tr>
      <w:tr>
        <w:trPr>
          <w:trHeight w:val="13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7 172</w:t>
            </w:r>
          </w:p>
        </w:tc>
      </w:tr>
      <w:tr>
        <w:trPr>
          <w:trHeight w:val="13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2 200</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және қоршаған ортаны қорғау мен жер қатынастары саласындағы өзге де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ауыл шаруашылығы және ветеринария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Эпизоотияға қарсы іс-шаралар жүргізу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46 599</w:t>
            </w:r>
          </w:p>
        </w:tc>
      </w:tr>
      <w:tr>
        <w:trPr>
          <w:trHeight w:val="6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Өнеркәсіп, сәулет, қала құрылысы және құрылыс қызметі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Сәулет, қала құрылысы және құрылыс қызметі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43 613</w:t>
            </w:r>
          </w:p>
        </w:tc>
      </w:tr>
      <w:tr>
        <w:trPr>
          <w:trHeight w:val="24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6 947</w:t>
            </w:r>
          </w:p>
        </w:tc>
      </w:tr>
      <w:tr>
        <w:trPr>
          <w:trHeight w:val="171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36 466</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Мемлекеттік органның күрделі шығыстары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200</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Көлiк және коммуникация</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742 548 </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көлiгi</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742 548 </w:t>
            </w:r>
          </w:p>
        </w:tc>
      </w:tr>
      <w:tr>
        <w:trPr>
          <w:trHeight w:val="12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742 548 </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Көлік инфрақұрылымын дамыту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449 000 </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023</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Автомобиль жолдарының жұмыс істеуін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14 020 </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Аудандық маңызы бар автомобиль жолдарын және елді-мекендердің көшелерін күрделі және орташа жөндеу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279 528 </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157 732</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 және бәсекелестікті қорғау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Кәсіпкерлік қызметті қолдау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700</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157 032</w:t>
            </w:r>
          </w:p>
        </w:tc>
      </w:tr>
      <w:tr>
        <w:trPr>
          <w:trHeight w:val="10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Қаладағы аудан, аудандық маңызы бар қала, кент, ауыл (село), ауылдық (селолық) округ әкімінің аппараты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114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«Өңірлерді дамыту» бағдарламасы шеңберінде өңірлерді экономикалық дамытуға жәрдемдесу бойынша шараларды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15 073</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6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012</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жергілікті атқарушы органының резерві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4 000</w:t>
            </w:r>
          </w:p>
        </w:tc>
      </w:tr>
      <w:tr>
        <w:trPr>
          <w:trHeight w:val="12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13 616</w:t>
            </w:r>
          </w:p>
        </w:tc>
      </w:tr>
      <w:tr>
        <w:trPr>
          <w:trHeight w:val="147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5 431</w:t>
            </w:r>
          </w:p>
        </w:tc>
      </w:tr>
      <w:tr>
        <w:trPr>
          <w:trHeight w:val="13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044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Моноқалаларды дамытудың 2012 - 2020 жылдарға арналған Бағдарламасы шеңберінде моноқалаларды ағымдағы жайластыру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8 185</w:t>
            </w:r>
          </w:p>
        </w:tc>
      </w:tr>
      <w:tr>
        <w:trPr>
          <w:trHeight w:val="73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466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сәулет, қала құрылысы және құрылыс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105 402</w:t>
            </w:r>
          </w:p>
        </w:tc>
      </w:tr>
      <w:tr>
        <w:trPr>
          <w:trHeight w:val="13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085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Моноқалаларды дамытудың 2012 - 2020 жылдарға арналған бағдарламасы шеңберінде бюджеттік инвестициялық жобаларды іске асыру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105 402</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білім, дене шынықтыру және спорт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6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Білім, дене шынықтыру және спорт бөлімі қызметін қамтамасыз ету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18 941</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3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Трансферттер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7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14 178,6</w:t>
            </w:r>
          </w:p>
        </w:tc>
      </w:tr>
      <w:tr>
        <w:trPr>
          <w:trHeight w:val="6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пайдаланылмаған (толық пайдаланылмаған)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13 372,2</w:t>
            </w:r>
          </w:p>
        </w:tc>
      </w:tr>
      <w:tr>
        <w:trPr>
          <w:trHeight w:val="79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016</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Нысаналы мақсатқа сай пайдаланылмаған нысаналы трансферттерді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806,4</w:t>
            </w:r>
          </w:p>
        </w:tc>
      </w:tr>
      <w:tr>
        <w:trPr>
          <w:trHeight w:val="3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III. Таза бюджеттік кредит беру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23 375</w:t>
            </w: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15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12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және бюджеттік жоспарлау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6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Мамандарды әлеуметтік қолдау шараларын іске асыруға берілетін бюджеттік кредиттер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15 579</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33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10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476</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экономика, бюджеттік жоспарлау және кәсіпкерлік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91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010</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Моноқалаларда кәсіпкерліктің дамуына ықпал етуге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9 626</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21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39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бюджеттен берілген бюджеттік кредиттерді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1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285"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13</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IV. Қаржы активтерімен жасалатын операциялар бойынша сальдо</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Қаржы активтерін сатып алу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09</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Басқалар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10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тұрғын үй коммуналдық шаруашылығы, жолаушылар көлігі және автомобиль жолдары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065</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Заңды тұлғалардың жарғылық капиталын қалыптастыру немесе ұлғайту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w:t>
            </w:r>
          </w:p>
        </w:tc>
      </w:tr>
      <w:tr>
        <w:trPr>
          <w:trHeight w:val="48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 Бюджет тапшылығы (профицит)</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-124 438,9</w:t>
            </w:r>
          </w:p>
        </w:tc>
      </w:tr>
      <w:tr>
        <w:trPr>
          <w:trHeight w:val="90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VI. Бюджет тапшылығын (профицитті пайдалану) қаржыландыру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124 438,9</w:t>
            </w:r>
          </w:p>
        </w:tc>
      </w:tr>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18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4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 түсімі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37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Мемлекеттік ішкі қарыздар</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 алу келісім-шарттары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25 205</w:t>
            </w:r>
          </w:p>
        </w:tc>
      </w:tr>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Функ.топ</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3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Әкімші</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Бағдарлама</w:t>
            </w:r>
          </w:p>
        </w:tc>
        <w:tc>
          <w:tcPr>
            <w:tcW w:w="0" w:type="auto"/>
            <w:vMerge/>
            <w:tcBorders>
              <w:top w:val="nil"/>
              <w:left w:val="single" w:color="cfcfcf" w:sz="5"/>
              <w:bottom w:val="single" w:color="cfcfcf" w:sz="5"/>
              <w:right w:val="single" w:color="cfcfcf" w:sz="5"/>
            </w:tcBorders>
          </w:tcP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6</w:t>
            </w:r>
          </w:p>
        </w:tc>
      </w:tr>
      <w:tr>
        <w:trPr>
          <w:trHeight w:val="42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Қарыздарды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82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452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Ауданның (облыстық маңызы бар қаланың) қаржы бөлімі</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4 789</w:t>
            </w:r>
          </w:p>
        </w:tc>
      </w:tr>
      <w:tr>
        <w:trPr>
          <w:trHeight w:val="70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008</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атқарушы органның жоғары тұрған бюджет алдындағы борышын өтеу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1 830</w:t>
            </w:r>
          </w:p>
        </w:tc>
      </w:tr>
      <w:tr>
        <w:trPr>
          <w:trHeight w:val="106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021</w:t>
            </w:r>
          </w:p>
        </w:tc>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Жергілікті бюджеттен берілген пайдаланылмаған бюджеттік кредиттерді қайтару</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2 959</w:t>
            </w:r>
          </w:p>
        </w:tc>
      </w:tr>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Санаты</w:t>
            </w:r>
          </w:p>
        </w:tc>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Сомасы (мың теңге)</w:t>
            </w:r>
          </w:p>
        </w:tc>
      </w:tr>
      <w:tr>
        <w:trPr>
          <w:trHeight w:val="300" w:hRule="atLeast"/>
        </w:trPr>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Ішкі сыныбы</w:t>
            </w:r>
          </w:p>
        </w:tc>
        <w:tc>
          <w:tcPr>
            <w:tcW w:w="0" w:type="auto"/>
            <w:vMerge/>
            <w:tcBorders>
              <w:top w:val="nil"/>
              <w:left w:val="single" w:color="cfcfcf" w:sz="5"/>
              <w:bottom w:val="single" w:color="cfcfcf" w:sz="5"/>
              <w:right w:val="single" w:color="cfcfcf" w:sz="5"/>
            </w:tcBorders>
          </w:tcP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4</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5</w:t>
            </w:r>
          </w:p>
        </w:tc>
      </w:tr>
      <w:tr>
        <w:trPr>
          <w:trHeight w:val="750"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8</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қаражаттарының пайдаланылатын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01</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r>
        <w:trPr>
          <w:trHeight w:val="345" w:hRule="atLeast"/>
        </w:trPr>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Бюджет қаражатының бос қалдықтары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104 022,9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