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12d1" w14:textId="dca1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2013 жылғы 27 наурыздағы № 98 "Хромтау ауданында тұратын аз қамтылған отбасыларына (азаматтарға) тұрғын үй көмегін көрсету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2013 жылғы 20 желтоқсандағы № 154 шешімі. Ақтөбе облысының Әділет департаментінде 2014 жылғы 22 қаңтарда № 3760 болып тіркелді. Күші жойылды - Ақтөбе облысы Хромтау аудандық мәслихатының 2017 жылғы 17 ақпандағы № 89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Хромтау аудандық мәслихатының 17.02.2017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"Тұрғын үй қатынастары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1997 жылғы 16 сәуірдегі,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Заңдарының нормативтік ережелеріне сәйкес, </w:t>
      </w:r>
      <w:r>
        <w:rPr>
          <w:rFonts w:ascii="Times New Roman"/>
          <w:b w:val="false"/>
          <w:i w:val="false"/>
          <w:color w:val="000000"/>
          <w:sz w:val="28"/>
        </w:rPr>
        <w:t>"Тұрғын үй көмегін көрсету ережесін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2009 жылғы 30 желтоқсандағы, </w:t>
      </w:r>
      <w:r>
        <w:rPr>
          <w:rFonts w:ascii="Times New Roman"/>
          <w:b w:val="false"/>
          <w:i w:val="false"/>
          <w:color w:val="000000"/>
          <w:sz w:val="28"/>
        </w:rPr>
        <w:t>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2009 жылғы 14 сәуірдегі қаулыларына, сондай-ақ Қазақстан Республикасы Құрылыс және тұрғын үй-коммуналдық шаруашылық істері Агенттігі төрағасының 2011 жылғы 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Хромтау аудандық мәслихатының 2013 жылғы 27 наурыздағы № 98 "Хромтау ауданында тұратын аз қамтылған отбасыларына (азаматтарға) тұрғын үй көмегін көрсету Ережесін бекіту туралы" (нормативтік құқықтық кесімдерді мемлекеттік тіркеу тізілімінде № 3566 тіркелген, 2013 жылдың 30 сәуірінде аудандық Хромтау газетінің № 25-26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шешіммен бекітілген Хромтау ауданында тұратын аз қамтылған отбасыларына (азаматтарға)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жылдың 1 қаңтарынан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 азат жолы бөлігіндегі "тәулік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төлеуге" деген сөздері;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азат жолы бөлігіндегі "сондай - ақ, жекешелендірілген тұрғын үй-жайларында (пәтерлерде), жеке тұрғын үйде пайдалануда тұрған дәлдік сыныбы 2,5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 деген сөздері";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тармақшасы;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азат жолы бөлігіндегі "және тәулік уақыты бойынша электр энергиясының шығынын саралап есепке алатын және бақылайтын, дәлдік класы 1-ден төмен емес электр энергиясын бір фазалық есептегіштің құнының" деген сөздері алынып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10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"меншiгiнде бiр бiрлiктен көп тұрғын үйi (пәтерлер, үйлер) немесе тұрғын үйiн жалға беретiн, сондай-ақ" деген сөздері алынып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Н.Имандосов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