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ace71" w14:textId="22ace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2010 жылғы 20 шілдедегі № 212 "Тұрғын үй көмегін көрсетудің мөлшері мен тәртібі туралы" шешіміне өзгеріс пен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Шалқар аудандық мәслихатының 2013 жылғы 19 наурыздағы № 69 шешімі. Ақтөбе облысының Әділет департаментінде 2013 жылғы 4 сәуірде № 3553 болып тіркелді. Күші жойылды - Ақтөбе облысы Шалқар аудандық мәслихатының 2017 жылғы 22 мамырдағы № 112 шешімімен</w:t>
      </w:r>
    </w:p>
    <w:p>
      <w:pPr>
        <w:spacing w:after="0"/>
        <w:ind w:left="0"/>
        <w:jc w:val="both"/>
      </w:pPr>
      <w:r>
        <w:rPr>
          <w:rFonts w:ascii="Times New Roman"/>
          <w:b w:val="false"/>
          <w:i w:val="false"/>
          <w:color w:val="ff0000"/>
          <w:sz w:val="28"/>
        </w:rPr>
        <w:t xml:space="preserve">
      Ескерту. Күші жойылды – Ақтөбе облысы Шалқар аудандық мәслихатының 22.05.2017 </w:t>
      </w:r>
      <w:r>
        <w:rPr>
          <w:rFonts w:ascii="Times New Roman"/>
          <w:b w:val="false"/>
          <w:i w:val="false"/>
          <w:color w:val="ff0000"/>
          <w:sz w:val="28"/>
        </w:rPr>
        <w:t>№ 112</w:t>
      </w:r>
      <w:r>
        <w:rPr>
          <w:rFonts w:ascii="Times New Roman"/>
          <w:b w:val="false"/>
          <w:i w:val="false"/>
          <w:color w:val="ff0000"/>
          <w:sz w:val="28"/>
        </w:rPr>
        <w:t xml:space="preserve"> (алғашқы ресми жарияланған күнінен бастап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1997 жылғы 16 сәуірдегі "Тұрғын үй қатынастары туралы" Заңының 97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 Үкiметiнiң 2009 жылғы 30 желтоқсандағы "Тұрғын үй көмегiн көрсету ережесiн бекіту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Құрылыс және тұрғын үй-коммуналдық шаруашылық істері агенттігінің 2011 жылғы 5 желтоқсандағы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Шалқар аудандық мәслихаты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xml:space="preserve">
      1. Шалқар аудандық мәслихатының 2010 жылғы 20 шілдедегі № 212 "Тұрғын үй көмегін көрсетудің мөлшері мен тәртібі туралы" (нормативтік құқықтық кесімдерді мемлекеттік тіркеу тізілімінде № 3-13-138 санымен тіркелген, 2010 жылы 8 қыркүйекте аудандық "Шалқар" газетінің № 41 санында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 пен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w:t>
      </w:r>
      <w:r>
        <w:rPr>
          <w:rFonts w:ascii="Times New Roman"/>
          <w:b w:val="false"/>
          <w:i w:val="false"/>
          <w:color w:val="000000"/>
          <w:sz w:val="28"/>
        </w:rPr>
        <w:t>шешіммен</w:t>
      </w:r>
      <w:r>
        <w:rPr>
          <w:rFonts w:ascii="Times New Roman"/>
          <w:b w:val="false"/>
          <w:i w:val="false"/>
          <w:color w:val="000000"/>
          <w:sz w:val="28"/>
        </w:rPr>
        <w:t xml:space="preserve"> бекітілген </w:t>
      </w:r>
      <w:r>
        <w:rPr>
          <w:rFonts w:ascii="Times New Roman"/>
          <w:b w:val="false"/>
          <w:i w:val="false"/>
          <w:color w:val="000000"/>
          <w:sz w:val="28"/>
        </w:rPr>
        <w:t>Шалқар ауданы бойынша табысы аз отбасыларына (азаматтарға) тұрғын үй көмегін көрсету ережелерінде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3 тармақ</w:t>
      </w:r>
      <w:r>
        <w:rPr>
          <w:rFonts w:ascii="Times New Roman"/>
          <w:b w:val="false"/>
          <w:i w:val="false"/>
          <w:color w:val="000000"/>
          <w:sz w:val="28"/>
        </w:rPr>
        <w:t xml:space="preserve"> мынадай мазмұндағы бесінші абзацпен толықтырылсын:</w:t>
      </w:r>
    </w:p>
    <w:p>
      <w:pPr>
        <w:spacing w:after="0"/>
        <w:ind w:left="0"/>
        <w:jc w:val="both"/>
      </w:pPr>
      <w:r>
        <w:rPr>
          <w:rFonts w:ascii="Times New Roman"/>
          <w:b w:val="false"/>
          <w:i w:val="false"/>
          <w:color w:val="000000"/>
          <w:sz w:val="28"/>
        </w:rPr>
        <w:t>
      жекешелендірілген үй-жайларды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4 тармақтың</w:t>
      </w:r>
      <w:r>
        <w:rPr>
          <w:rFonts w:ascii="Times New Roman"/>
          <w:b w:val="false"/>
          <w:i w:val="false"/>
          <w:color w:val="000000"/>
          <w:sz w:val="28"/>
        </w:rPr>
        <w:t xml:space="preserve"> бірінші абзацы келесідей редакцияда жазылсын:</w:t>
      </w:r>
    </w:p>
    <w:p>
      <w:pPr>
        <w:spacing w:after="0"/>
        <w:ind w:left="0"/>
        <w:jc w:val="both"/>
      </w:pPr>
      <w:r>
        <w:rPr>
          <w:rFonts w:ascii="Times New Roman"/>
          <w:b w:val="false"/>
          <w:i w:val="false"/>
          <w:color w:val="000000"/>
          <w:sz w:val="28"/>
        </w:rPr>
        <w:t>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ұлғаюуы бөлігінде тұрғын үйді (тұрғын ғимаратты) күтіп-ұстауға арналған шығыстарға,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коммуналдық қызметтер мен байланыс қызметтерін тұтынуға нормалар шегінде ақы төлеу сомасы мен отбасының осы мақсаттарға жұмсаған, жергілікті өкілді органдар белгілеген шығыстарының шекті жол берілетін деңгейінің арасындағы айырма ретінде айқындалады.</w:t>
      </w:r>
    </w:p>
    <w:bookmarkStart w:name="z6" w:id="3"/>
    <w:p>
      <w:pPr>
        <w:spacing w:after="0"/>
        <w:ind w:left="0"/>
        <w:jc w:val="both"/>
      </w:pPr>
      <w:r>
        <w:rPr>
          <w:rFonts w:ascii="Times New Roman"/>
          <w:b w:val="false"/>
          <w:i w:val="false"/>
          <w:color w:val="000000"/>
          <w:sz w:val="28"/>
        </w:rPr>
        <w:t>
      2. Осы шешім алғаш рет ресми жарияланғаннан кейін күнтізбелік он күн өткен соң қолданысқа енгізілсін.</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сессия төрағасы, </w:t>
            </w:r>
            <w:r>
              <w:br/>
            </w:r>
            <w:r>
              <w:rPr>
                <w:rFonts w:ascii="Times New Roman"/>
                <w:b w:val="false"/>
                <w:i/>
                <w:color w:val="000000"/>
                <w:sz w:val="20"/>
              </w:rPr>
              <w:t xml:space="preserve">аудандық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Тулемисов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