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f07f" w14:textId="3f6f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кандидаттардың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2013 жылғы 10 шілдедегі № 155 қаулысы. Ақтөбе облысының Әділет департаментініде 2013 жылғы 16 шілдеде № 3606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аумақтық сайлау комиссиясымен бірлесе отырып (келісімі бойынша), сайлау өткізу кезеңінде кандидаттардың үгіттік баспа материалдарын орналастыратын орындардың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қаласы мен ауылдық округтерінің әкімдері үгіттік баспа материалдарын орналастыру үшін белгіленген орындарды стендтермен, тақталармен және тұғырлықтармен жарақтандырсын.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 Қарашолақоваға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Көптілеуов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2013 жылғы 10 шілдедегі № 155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Сайлауға қатысатын кандидаттардың үгіттік баспа материалдарын орналастыруға арналған орындар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Шалқар ауданы әкімдігінің 16.11.2020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529"/>
        <w:gridCol w:w="9779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ауылдық округтер, елді мекен атаулары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"ГКС-12 жалпы орта білім беретін мектебі" коммуналдық мемлекеттік мекемесінің алдындағы стенді, Есет Көтібарұлы көшесі № 2.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 Батақұлы атындағы Шалқар аудандық мәдениет үйі" мемлекеттік коммуналдық қазыналық кәсіпорны Бозой ауылдық "Арай" мәдениет үйінің алдындағы стенді, Ұран Бақтыбай көшесі № 21.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Қаңбақты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"Аяққұм негізгі орта мектебі" коммуналдық мемлекеттік мекемесінің алдындағы стенді, Желтоқсан көшесі № 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 Батақұлы атындағы Шалқар аудандық мәдениет үйі" мемлекеттік коммуналдық қазыналық кәсіпорны Шілікті мәдениет үйінің алдындағы стенді, Қоңыртөбе көшесі 2.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Қарашокат станциясы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"Қарашоқат жалпы орта білім беретін мектебі" коммуналдық мемлекттік мекемесінің алдындағы стенді, Теміржолшылар көшесі № 13.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Шоқысу станциясы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"Шоқысу жалпы орта білім беретін мектебі" коммуналдық мемлекеттік мекемесінің алдындағы стенді, Теміржолшылар көшесі № 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"Қаратоғай жалпы орта білім беретін мектебі" коммуналдық мемлекеттік мекемесінің алдындағы стенді, Т. Басенов көшесі № 8а.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Түмалыкөл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"М. Орынбасаров атындағы негізгі орта мектебі" коммуналдық мемлекеттік мекемесінің алдындағы стенді, Тәуелсіздік көшесі № 3а.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 Батақұлы атындағы Шалқар аудандық мәдениет үйі" мемлекеттік коммуналдық қазыналық кәсіпорны Мөңке би ауылдық клубының алдындағы стенді, Мөңке би көшесі, № 24 үй.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станциясы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 Батақұлы атындағы Шалқар аудандық мәдениет үйі" мемлекеттік коммуналдық қазыналық кәсіпорны Біршоғыр ауылдық клубының алдындағы стенді, Тихонов көшесі № 3.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"Алабас негізгі орта мектебі" коммуналдық мемлекеттік мекемесінің алдындағы стенді, Қазақстан көшесі № 2.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"Сарысай негізгі орта мектебі" коммуналдық мемлекеттік мекемесінің алдындағы стенді, Желтоқсан көшесі № 10.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Аққайтым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"Жаңақоныс жалпы орта білім беретін мектебі" коммуналдық мемлекеттік мекемесінің алдындағы стенді, Достық көшесі № 1.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Қопасор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"Қызылту негізгі орта мектебі" коммуналдық мемлекеттік мекемесінің алдындағы стенді, Қопасор көшесі № 25.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"Томирис" дүкенінің алдындағы стенді, Қарағұл көшесі № 12.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"Сарыбұлақ негізгі орта мектебі" коммуналдық мемлекеттік мекемесінің алдындағы стенді, Ордақонған көшесі № 30.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"Қорғантұз жалпы орта білім беретін мектебі" коммуналдық мемлекеттік мекемесінің алдындағы стенді, Есет Көтібарұлы көшесі № 33.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Қотыртас станциясы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Ақтоғай ауылдық округі әкімі аппараты" мемлекеттік мекемесінің алдындағы стенді, Мектеп көшесі № 2/2.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Қорғанжар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"№ 60 бастауыш мектебі" коммуналдық мемлекеттік мекемесінің алдындағы стенді, Достық көшесі № 4.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стансасының алдындағы стенді, Ақжар көшесі № 16.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станциясы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"№ 7 жалпы орта білім беретін мектебі" коммуналдық мемлекеттік мекемесінің алдындағы стенді, Толағай көшесі № 63.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Көпмола станциясы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"№ 36 бастауыш мектебі" коммуналдық мемлекеттік мекемесінің алдындағы стенді, Теміржолшылар көшесі № 4.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 станциясы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"№ 33 бастауыш мектебі" коммуналдық мемлекеттік мекемесінің алдындағы стенді, Жылан көшесі № 21.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ауылы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 Батақұлы атындағы Шалқар аудандық мәдениет үйі" мемлекеттік коммуналдық қазыналық кәсіпорны Жылтыр ауылдық клубының алдындағы стенді, Қайнар көшесі № 11.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 акционерлік қоғамының Шалқар аудандық пошта байланыс торабы ғимараты алдындағы стенді, Әйтеке би көшесі № 54, "Қазақстан теміржолы"Ұлттық компаниясы" акционерлік қоғамы филиалының Шалқар темір жол вокзалы ғимараты алдындағы стенді, Резванов көшесі № 5"б".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