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7398" w14:textId="c647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2014-2016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2013 жылғы 25 желтоқсандағы № 121 шешімі. Ақтөбе облысының Әділет департаментінде 2014 жылғы 17 қаңтарда № 3742 болып тіркелді</w:t>
      </w:r>
    </w:p>
    <w:p>
      <w:pPr>
        <w:spacing w:after="0"/>
        <w:ind w:left="0"/>
        <w:jc w:val="both"/>
      </w:pPr>
      <w:bookmarkStart w:name="z1" w:id="0"/>
      <w:r>
        <w:rPr>
          <w:rFonts w:ascii="Times New Roman"/>
          <w:b w:val="false"/>
          <w:i w:val="false"/>
          <w:color w:val="ff0000"/>
          <w:sz w:val="28"/>
        </w:rPr>
        <w:t>     Ескерту. Күші жойылды - Ақтөбе облысы Шалқар аудандық мәслихатының 24.12.2014 № 188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Шалқар ауданының 2014-2016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1) 
</w:t>
      </w:r>
      <w:r>
        <w:rPr>
          <w:rFonts w:ascii="Times New Roman"/>
          <w:b w:val="false"/>
          <w:i w:val="false"/>
          <w:color w:val="000000"/>
          <w:sz w:val="28"/>
        </w:rPr>
        <w:t>
кірістер                                    6111282,7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1755667,0 мың теңге,</w:t>
      </w:r>
      <w:r>
        <w:br/>
      </w:r>
      <w:r>
        <w:rPr>
          <w:rFonts w:ascii="Times New Roman"/>
          <w:b w:val="false"/>
          <w:i w:val="false"/>
          <w:color w:val="000000"/>
          <w:sz w:val="28"/>
        </w:rPr>
        <w:t>
      салықтық емес түсімдер                        10236,8 мың теңге,</w:t>
      </w:r>
      <w:r>
        <w:br/>
      </w:r>
      <w:r>
        <w:rPr>
          <w:rFonts w:ascii="Times New Roman"/>
          <w:b w:val="false"/>
          <w:i w:val="false"/>
          <w:color w:val="000000"/>
          <w:sz w:val="28"/>
        </w:rPr>
        <w:t>
      негізгі капиталды сатудан түсетін түсімдер      19099,0 мың теңге,</w:t>
      </w:r>
      <w:r>
        <w:br/>
      </w:r>
      <w:r>
        <w:rPr>
          <w:rFonts w:ascii="Times New Roman"/>
          <w:b w:val="false"/>
          <w:i w:val="false"/>
          <w:color w:val="000000"/>
          <w:sz w:val="28"/>
        </w:rPr>
        <w:t>
      трансферттердің түсімдері                        4326279,9 мың теңге;</w:t>
      </w:r>
      <w:r>
        <w:br/>
      </w:r>
      <w:r>
        <w:rPr>
          <w:rFonts w:ascii="Times New Roman"/>
          <w:b w:val="false"/>
          <w:i w:val="false"/>
          <w:color w:val="000000"/>
          <w:sz w:val="28"/>
        </w:rPr>
        <w:t>
      2) 
</w:t>
      </w:r>
      <w:r>
        <w:rPr>
          <w:rFonts w:ascii="Times New Roman"/>
          <w:b w:val="false"/>
          <w:i w:val="false"/>
          <w:color w:val="000000"/>
          <w:sz w:val="28"/>
        </w:rPr>
        <w:t>
шығындар                                    6136854,3 мың теңге;</w:t>
      </w:r>
      <w:r>
        <w:br/>
      </w:r>
      <w:r>
        <w:rPr>
          <w:rFonts w:ascii="Times New Roman"/>
          <w:b w:val="false"/>
          <w:i w:val="false"/>
          <w:color w:val="000000"/>
          <w:sz w:val="28"/>
        </w:rPr>
        <w:t>
      3) 
</w:t>
      </w:r>
      <w:r>
        <w:rPr>
          <w:rFonts w:ascii="Times New Roman"/>
          <w:b w:val="false"/>
          <w:i w:val="false"/>
          <w:color w:val="000000"/>
          <w:sz w:val="28"/>
        </w:rPr>
        <w:t>
таза бюджеттік кредиттеу                  12621,0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14968,0 мың теңге,</w:t>
      </w:r>
      <w:r>
        <w:br/>
      </w:r>
      <w:r>
        <w:rPr>
          <w:rFonts w:ascii="Times New Roman"/>
          <w:b w:val="false"/>
          <w:i w:val="false"/>
          <w:color w:val="000000"/>
          <w:sz w:val="28"/>
        </w:rPr>
        <w:t>
      бюджеттік кредиттерді өтеу                        2347,0 мың теңге;</w:t>
      </w:r>
      <w:r>
        <w:br/>
      </w:r>
      <w:r>
        <w:rPr>
          <w:rFonts w:ascii="Times New Roman"/>
          <w:b w:val="false"/>
          <w:i w:val="false"/>
          <w:color w:val="000000"/>
          <w:sz w:val="28"/>
        </w:rPr>
        <w:t>
      4) 
</w:t>
      </w:r>
      <w:r>
        <w:rPr>
          <w:rFonts w:ascii="Times New Roman"/>
          <w:b w:val="false"/>
          <w:i w:val="false"/>
          <w:color w:val="000000"/>
          <w:sz w:val="28"/>
        </w:rPr>
        <w:t>
тапшылық                                    -38192,6 мың теңге;</w:t>
      </w:r>
      <w:r>
        <w:br/>
      </w:r>
      <w:r>
        <w:rPr>
          <w:rFonts w:ascii="Times New Roman"/>
          <w:b w:val="false"/>
          <w:i w:val="false"/>
          <w:color w:val="000000"/>
          <w:sz w:val="28"/>
        </w:rPr>
        <w:t>
      5) 
</w:t>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(профицитті пайдалану)                        38192,6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Ақтөбе облысы Шалқар аудандық мәслихатының 21.10.2014 </w:t>
      </w:r>
      <w:r>
        <w:rPr>
          <w:rFonts w:ascii="Times New Roman"/>
          <w:b w:val="false"/>
          <w:i w:val="false"/>
          <w:color w:val="000000"/>
          <w:sz w:val="28"/>
        </w:rPr>
        <w:t>№ 173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2. 
</w:t>
      </w:r>
      <w:r>
        <w:rPr>
          <w:rFonts w:ascii="Times New Roman"/>
          <w:b w:val="false"/>
          <w:i w:val="false"/>
          <w:color w:val="000000"/>
          <w:sz w:val="28"/>
        </w:rPr>
        <w:t>
Аудан бюджетінің кірісіне мыналар есептелетін болып белгіленсін:</w:t>
      </w:r>
      <w:r>
        <w:br/>
      </w:r>
      <w:r>
        <w:rPr>
          <w:rFonts w:ascii="Times New Roman"/>
          <w:b w:val="false"/>
          <w:i w:val="false"/>
          <w:color w:val="000000"/>
          <w:sz w:val="28"/>
        </w:rPr>
        <w:t>
      салықтық түсімдер бойынша:</w:t>
      </w:r>
      <w:r>
        <w:br/>
      </w:r>
      <w:r>
        <w:rPr>
          <w:rFonts w:ascii="Times New Roman"/>
          <w:b w:val="false"/>
          <w:i w:val="false"/>
          <w:color w:val="000000"/>
          <w:sz w:val="28"/>
        </w:rPr>
        <w:t>
      табыс салығы, оның ішінде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меншікке салынатын салықтар, оның ішінде:</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тауарларға, жұмыстарға және қызметтерге салынатын ішкі салықтар,</w:t>
      </w:r>
      <w:r>
        <w:br/>
      </w:r>
      <w:r>
        <w:rPr>
          <w:rFonts w:ascii="Times New Roman"/>
          <w:b w:val="false"/>
          <w:i w:val="false"/>
          <w:color w:val="000000"/>
          <w:sz w:val="28"/>
        </w:rPr>
        <w:t>
      оның ішінде:</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да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ойын бизнесіне салық;</w:t>
      </w:r>
      <w:r>
        <w:br/>
      </w:r>
      <w:r>
        <w:rPr>
          <w:rFonts w:ascii="Times New Roman"/>
          <w:b w:val="false"/>
          <w:i w:val="false"/>
          <w:color w:val="000000"/>
          <w:sz w:val="28"/>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оның ішінде мемлекеттік баж;</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мемлекеттік меншіктен түсетін кірістер, оның ішінде мемлекет меншігіндегі мүлікті жалға беруден түсетін кірістер;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негізгі капиталды сатудан түсетін түсімдер, оның ішінде:</w:t>
      </w:r>
      <w:r>
        <w:br/>
      </w:r>
      <w:r>
        <w:rPr>
          <w:rFonts w:ascii="Times New Roman"/>
          <w:b w:val="false"/>
          <w:i w:val="false"/>
          <w:color w:val="000000"/>
          <w:sz w:val="28"/>
        </w:rPr>
        <w:t>
      жерді және материалдық емес активтерді сату, оның ішінде:</w:t>
      </w:r>
      <w:r>
        <w:br/>
      </w:r>
      <w:r>
        <w:rPr>
          <w:rFonts w:ascii="Times New Roman"/>
          <w:b w:val="false"/>
          <w:i w:val="false"/>
          <w:color w:val="000000"/>
          <w:sz w:val="28"/>
        </w:rPr>
        <w:t>
      жерді сату.</w:t>
      </w:r>
      <w:r>
        <w:br/>
      </w:r>
      <w:r>
        <w:rPr>
          <w:rFonts w:ascii="Times New Roman"/>
          <w:b w:val="false"/>
          <w:i w:val="false"/>
          <w:color w:val="000000"/>
          <w:sz w:val="28"/>
        </w:rPr>
        <w:t>
      3. 
</w:t>
      </w:r>
      <w:r>
        <w:rPr>
          <w:rFonts w:ascii="Times New Roman"/>
          <w:b w:val="false"/>
          <w:i w:val="false"/>
          <w:color w:val="000000"/>
          <w:sz w:val="28"/>
        </w:rPr>
        <w:t>
Қазақстан Республикасының 2013 жылғы 3 желтоқсандағы «2014-2016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сомасынан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4. 
</w:t>
      </w:r>
      <w:r>
        <w:rPr>
          <w:rFonts w:ascii="Times New Roman"/>
          <w:b w:val="false"/>
          <w:i w:val="false"/>
          <w:color w:val="000000"/>
          <w:sz w:val="28"/>
        </w:rPr>
        <w:t>
Қазақстан Республикасының «2014-2016 жылдарға арналған республикалық бюджет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 2014 жылдың 1 қаңтарынан бастап:</w:t>
      </w:r>
      <w:r>
        <w:br/>
      </w:r>
      <w:r>
        <w:rPr>
          <w:rFonts w:ascii="Times New Roman"/>
          <w:b w:val="false"/>
          <w:i w:val="false"/>
          <w:color w:val="000000"/>
          <w:sz w:val="28"/>
        </w:rPr>
        <w:t>
      1) 
</w:t>
      </w:r>
      <w:r>
        <w:rPr>
          <w:rFonts w:ascii="Times New Roman"/>
          <w:b w:val="false"/>
          <w:i w:val="false"/>
          <w:color w:val="000000"/>
          <w:sz w:val="28"/>
        </w:rPr>
        <w:t>
жалақының ең төменгі мөлшері - 19966 теңге;</w:t>
      </w:r>
      <w:r>
        <w:br/>
      </w:r>
      <w:r>
        <w:rPr>
          <w:rFonts w:ascii="Times New Roman"/>
          <w:b w:val="false"/>
          <w:i w:val="false"/>
          <w:color w:val="000000"/>
          <w:sz w:val="28"/>
        </w:rPr>
        <w:t>
      2) 
</w:t>
      </w:r>
      <w:r>
        <w:rPr>
          <w:rFonts w:ascii="Times New Roman"/>
          <w:b w:val="false"/>
          <w:i w:val="false"/>
          <w:color w:val="000000"/>
          <w:sz w:val="28"/>
        </w:rPr>
        <w:t>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- 1852 теңге;</w:t>
      </w:r>
      <w:r>
        <w:br/>
      </w:r>
      <w:r>
        <w:rPr>
          <w:rFonts w:ascii="Times New Roman"/>
          <w:b w:val="false"/>
          <w:i w:val="false"/>
          <w:color w:val="000000"/>
          <w:sz w:val="28"/>
        </w:rPr>
        <w:t>
      3) 
</w:t>
      </w:r>
      <w:r>
        <w:rPr>
          <w:rFonts w:ascii="Times New Roman"/>
          <w:b w:val="false"/>
          <w:i w:val="false"/>
          <w:color w:val="000000"/>
          <w:sz w:val="28"/>
        </w:rPr>
        <w:t>
базалық әлеуметтік төлемдердің мөлшерін есептеу үшін ең төменгі күнкөріс деңгейінің шамасы 19966 теңге көлемінде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4-1. Қазақстан Республикасының «2014-2016 жылдарға арналған республикалық бюджет туралы» Заңының </w:t>
      </w:r>
      <w:r>
        <w:rPr>
          <w:rFonts w:ascii="Times New Roman"/>
          <w:b w:val="false"/>
          <w:i w:val="false"/>
          <w:color w:val="000000"/>
          <w:sz w:val="28"/>
        </w:rPr>
        <w:t>12-1 бабына</w:t>
      </w:r>
      <w:r>
        <w:rPr>
          <w:rFonts w:ascii="Times New Roman"/>
          <w:b w:val="false"/>
          <w:i w:val="false"/>
          <w:color w:val="000000"/>
          <w:sz w:val="28"/>
        </w:rPr>
        <w:t xml:space="preserve"> сәйкес 2014 жылдың 1 сәуірінен бастап мемлекеттік қызметшілер болып табылмайтын мемлекеттік мекемелер мен кәсіпорындар қызметкерлерінің лауазымдық жалақыларына ерекше еңбек жағдайлары үшін 10 пайыз көлемінде ай сайыңғы үстемақы белгіленгендігі ескерілсін және басшылыққа алынсын.</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Ақтөбе облысы Шалқар аудандық мәслихатының 16.04.2014 </w:t>
      </w:r>
      <w:r>
        <w:rPr>
          <w:rFonts w:ascii="Times New Roman"/>
          <w:b w:val="false"/>
          <w:i w:val="false"/>
          <w:color w:val="000000"/>
          <w:sz w:val="28"/>
        </w:rPr>
        <w:t>№ 148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5. 
</w:t>
      </w:r>
      <w:r>
        <w:rPr>
          <w:rFonts w:ascii="Times New Roman"/>
          <w:b w:val="false"/>
          <w:i w:val="false"/>
          <w:color w:val="000000"/>
          <w:sz w:val="28"/>
        </w:rPr>
        <w:t>
Ауданның 2014 жылға арналған бюджетінде облыстық бюджеттен берілетін субвенция көлемі 2987379,0 мың теңге сомасында көзделсін.</w:t>
      </w:r>
      <w:r>
        <w:br/>
      </w:r>
      <w:r>
        <w:rPr>
          <w:rFonts w:ascii="Times New Roman"/>
          <w:b w:val="false"/>
          <w:i w:val="false"/>
          <w:color w:val="000000"/>
          <w:sz w:val="28"/>
        </w:rPr>
        <w:t>
      6. 
</w:t>
      </w:r>
      <w:r>
        <w:rPr>
          <w:rFonts w:ascii="Times New Roman"/>
          <w:b w:val="false"/>
          <w:i w:val="false"/>
          <w:color w:val="000000"/>
          <w:sz w:val="28"/>
        </w:rPr>
        <w:t>
2014 жылға арналған аудан бюджетінен облыстық бюджетке бастауыш, негізгі орта және жалпы орта білім беруді жан басына шаққандағы қаржыландыруды сынақтан өткізу функцияларын беруге байланысты 132752,0 мың теңге ағымдағы нысаналы трансферттер көзделсін.</w:t>
      </w:r>
      <w:r>
        <w:br/>
      </w:r>
      <w:r>
        <w:rPr>
          <w:rFonts w:ascii="Times New Roman"/>
          <w:b w:val="false"/>
          <w:i w:val="false"/>
          <w:color w:val="000000"/>
          <w:sz w:val="28"/>
        </w:rPr>
        <w:t>
      7. 
</w:t>
      </w:r>
      <w:r>
        <w:rPr>
          <w:rFonts w:ascii="Times New Roman"/>
          <w:b w:val="false"/>
          <w:i w:val="false"/>
          <w:color w:val="000000"/>
          <w:sz w:val="28"/>
        </w:rPr>
        <w:t>
Ауданның 2014 жылға арналған бюджетінде республикалық бюджеттен мынадай көлемде ағымдағы нысаналы трансферттер түскені ескерілсін:</w:t>
      </w:r>
      <w:r>
        <w:br/>
      </w:r>
      <w:r>
        <w:rPr>
          <w:rFonts w:ascii="Times New Roman"/>
          <w:b w:val="false"/>
          <w:i w:val="false"/>
          <w:color w:val="000000"/>
          <w:sz w:val="28"/>
        </w:rPr>
        <w:t>
      мектепке дейінгі тәрбие ұйымдарында мемлекеттік білім беру тапсырысын жүзеге асыруға - 61106,0 мың теңге;</w:t>
      </w:r>
      <w:r>
        <w:br/>
      </w:r>
      <w:r>
        <w:rPr>
          <w:rFonts w:ascii="Times New Roman"/>
          <w:b w:val="false"/>
          <w:i w:val="false"/>
          <w:color w:val="000000"/>
          <w:sz w:val="28"/>
        </w:rPr>
        <w:t>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 үшін бастауыш, негізгі орта және жалпы орта білім беретін мемлекеттік мекемелердегі физика, химия, биология кабинеттерін оқу-жабдығымен жарақтандыруға - 8194,0 мың теңге;</w:t>
      </w:r>
      <w:r>
        <w:br/>
      </w:r>
      <w:r>
        <w:rPr>
          <w:rFonts w:ascii="Times New Roman"/>
          <w:b w:val="false"/>
          <w:i w:val="false"/>
          <w:color w:val="000000"/>
          <w:sz w:val="28"/>
        </w:rPr>
        <w:t>
      үш деңгейлі жүйесі бойынша біліктілікті арттырудан өткен мұғалімдерге еңбекақыны көтеруге - 13263,0 мың теңге;</w:t>
      </w:r>
      <w:r>
        <w:br/>
      </w:r>
      <w:r>
        <w:rPr>
          <w:rFonts w:ascii="Times New Roman"/>
          <w:b w:val="false"/>
          <w:i w:val="false"/>
          <w:color w:val="000000"/>
          <w:sz w:val="28"/>
        </w:rPr>
        <w:t>
      бастауыш, негізгі орта және жалпы орта білім беру жүйесін жан басына шаққандағы қаржыландыруды сынақтан өткізуге - 193172,0 мың теңге.</w:t>
      </w:r>
      <w:r>
        <w:br/>
      </w:r>
      <w:r>
        <w:rPr>
          <w:rFonts w:ascii="Times New Roman"/>
          <w:b w:val="false"/>
          <w:i w:val="false"/>
          <w:color w:val="000000"/>
          <w:sz w:val="28"/>
        </w:rPr>
        <w:t>
      Ағымдағы нысаналы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Шалқар аудандық мәслихатының 16.04.2014 </w:t>
      </w:r>
      <w:r>
        <w:rPr>
          <w:rFonts w:ascii="Times New Roman"/>
          <w:b w:val="false"/>
          <w:i w:val="false"/>
          <w:color w:val="000000"/>
          <w:sz w:val="28"/>
        </w:rPr>
        <w:t>№ 148</w:t>
      </w:r>
      <w:r>
        <w:rPr>
          <w:rFonts w:ascii="Times New Roman"/>
          <w:b w:val="false"/>
          <w:i w:val="false"/>
          <w:color w:val="ff0000"/>
          <w:sz w:val="28"/>
        </w:rPr>
        <w:t xml:space="preserve"> (01.01.2014 бастап қолданысқа енгізіледі); 07.08.2014 </w:t>
      </w:r>
      <w:r>
        <w:rPr>
          <w:rFonts w:ascii="Times New Roman"/>
          <w:b w:val="false"/>
          <w:i w:val="false"/>
          <w:color w:val="000000"/>
          <w:sz w:val="28"/>
        </w:rPr>
        <w:t>№ 168</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7-1. Ауданның 2014 жылға арналған бюджетінде республикалық бюджеттен мынадай көлемде ағымдағы нысаналы трансферттер түскені ескерілсін:</w:t>
      </w:r>
      <w:r>
        <w:br/>
      </w:r>
      <w:r>
        <w:rPr>
          <w:rFonts w:ascii="Times New Roman"/>
          <w:b w:val="false"/>
          <w:i w:val="false"/>
          <w:color w:val="000000"/>
          <w:sz w:val="28"/>
        </w:rPr>
        <w:t>
      мемлекеттік атаулы әлеуметтік көмек төлеуге - 739,0 мың теңге;</w:t>
      </w:r>
      <w:r>
        <w:br/>
      </w:r>
      <w:r>
        <w:rPr>
          <w:rFonts w:ascii="Times New Roman"/>
          <w:b w:val="false"/>
          <w:i w:val="false"/>
          <w:color w:val="000000"/>
          <w:sz w:val="28"/>
        </w:rPr>
        <w:t>
      мемлекеттік қызметшілер болып табылмайтын мемлекеттік мекемелер мен кәсіпорындар қызметкерлерінің лауазымдық жалақыларына ерекше еңбек жағдайлары үшін ай сайыңғы үстемақы төлеуге - 144897,0 мың теңге.</w:t>
      </w:r>
      <w:r>
        <w:br/>
      </w:r>
      <w:r>
        <w:rPr>
          <w:rFonts w:ascii="Times New Roman"/>
          <w:b w:val="false"/>
          <w:i w:val="false"/>
          <w:color w:val="000000"/>
          <w:sz w:val="28"/>
        </w:rPr>
        <w:t>
      Ағымдағы нысаналы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Ақтөбе облысы Шалқар аудандық мәслихатының 16.04.2014 </w:t>
      </w:r>
      <w:r>
        <w:rPr>
          <w:rFonts w:ascii="Times New Roman"/>
          <w:b w:val="false"/>
          <w:i w:val="false"/>
          <w:color w:val="000000"/>
          <w:sz w:val="28"/>
        </w:rPr>
        <w:t>№ 148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8. 
</w:t>
      </w:r>
      <w:r>
        <w:rPr>
          <w:rFonts w:ascii="Times New Roman"/>
          <w:b w:val="false"/>
          <w:i w:val="false"/>
          <w:color w:val="000000"/>
          <w:sz w:val="28"/>
        </w:rPr>
        <w:t>
Ауданның 2014 жылға арналған бюджетінде республикалық бюджеттен:</w:t>
      </w:r>
      <w:r>
        <w:br/>
      </w:r>
      <w:r>
        <w:rPr>
          <w:rFonts w:ascii="Times New Roman"/>
          <w:b w:val="false"/>
          <w:i w:val="false"/>
          <w:color w:val="000000"/>
          <w:sz w:val="28"/>
        </w:rPr>
        <w:t>
      мамандарды әлеуметтік қолдау шараларын іске асыру үшін бюджеттік кредиттер беруге - 14968,0 мың теңге;</w:t>
      </w:r>
      <w:r>
        <w:br/>
      </w:r>
      <w:r>
        <w:rPr>
          <w:rFonts w:ascii="Times New Roman"/>
          <w:b w:val="false"/>
          <w:i w:val="false"/>
          <w:color w:val="000000"/>
          <w:sz w:val="28"/>
        </w:rPr>
        <w:t>
      Шалқар қаласының орталық қазандығын реконструкциялауға – 97284,0 мың теңге;</w:t>
      </w:r>
      <w:r>
        <w:br/>
      </w:r>
      <w:r>
        <w:rPr>
          <w:rFonts w:ascii="Times New Roman"/>
          <w:b w:val="false"/>
          <w:i w:val="false"/>
          <w:color w:val="000000"/>
          <w:sz w:val="28"/>
        </w:rPr>
        <w:t>
      Шалқар қаласының жылу желілерін реконструкциялауға – 265198,0 мың теңге нысаналы даму трансферттері түскені ескерілсін.</w:t>
      </w:r>
      <w:r>
        <w:br/>
      </w:r>
      <w:r>
        <w:rPr>
          <w:rFonts w:ascii="Times New Roman"/>
          <w:b w:val="false"/>
          <w:i w:val="false"/>
          <w:color w:val="000000"/>
          <w:sz w:val="28"/>
        </w:rPr>
        <w:t>
      Нысаналы даму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 енгізілді – Ақтөбе облысы Шалқар аудандық мәслихатының 21.10.2014 </w:t>
      </w:r>
      <w:r>
        <w:rPr>
          <w:rFonts w:ascii="Times New Roman"/>
          <w:b w:val="false"/>
          <w:i w:val="false"/>
          <w:color w:val="000000"/>
          <w:sz w:val="28"/>
        </w:rPr>
        <w:t>№ 173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8-1. Ауданның 2014 жылға арналған бюджетінде республикалық бюджеттен:</w:t>
      </w:r>
      <w:r>
        <w:br/>
      </w:r>
      <w:r>
        <w:rPr>
          <w:rFonts w:ascii="Times New Roman"/>
          <w:b w:val="false"/>
          <w:i w:val="false"/>
          <w:color w:val="000000"/>
          <w:sz w:val="28"/>
        </w:rPr>
        <w:t>
      Шалқар ауданының Біршоғыр ауылындағы бір пәтерлік жалдамалы коммуналдық тұрғын үйінің құрылысына - 5370,0 мың теңге;</w:t>
      </w:r>
      <w:r>
        <w:br/>
      </w:r>
      <w:r>
        <w:rPr>
          <w:rFonts w:ascii="Times New Roman"/>
          <w:b w:val="false"/>
          <w:i w:val="false"/>
          <w:color w:val="000000"/>
          <w:sz w:val="28"/>
        </w:rPr>
        <w:t>
      Шалқар ауданының Шалқар қаласындағы И.Тұнғатаров көшесі бойынша № 382, № 383 екі пәтерлік жалдамалы коммуналдық тұрғын үйлердің құрылысына - 21578,0 мың теңге;</w:t>
      </w:r>
      <w:r>
        <w:br/>
      </w:r>
      <w:r>
        <w:rPr>
          <w:rFonts w:ascii="Times New Roman"/>
          <w:b w:val="false"/>
          <w:i w:val="false"/>
          <w:color w:val="000000"/>
          <w:sz w:val="28"/>
        </w:rPr>
        <w:t>
      Шалқар ауданының Бозой ауылындағы екі пәтерлік жалдамалы коммуналдық тұрғын үйінің құрылысына - 10789,0 мың теңге нысаналы даму трансферттері түскені ескерілсін.</w:t>
      </w:r>
      <w:r>
        <w:br/>
      </w:r>
      <w:r>
        <w:rPr>
          <w:rFonts w:ascii="Times New Roman"/>
          <w:b w:val="false"/>
          <w:i w:val="false"/>
          <w:color w:val="000000"/>
          <w:sz w:val="28"/>
        </w:rPr>
        <w:t>
      Нысаналы даму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Ақтөбе облысы Шалқар аудандық мәслихатының 07.08.2014 </w:t>
      </w:r>
      <w:r>
        <w:rPr>
          <w:rFonts w:ascii="Times New Roman"/>
          <w:b w:val="false"/>
          <w:i w:val="false"/>
          <w:color w:val="000000"/>
          <w:sz w:val="28"/>
        </w:rPr>
        <w:t>№ 168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9. 
</w:t>
      </w:r>
      <w:r>
        <w:rPr>
          <w:rFonts w:ascii="Times New Roman"/>
          <w:b w:val="false"/>
          <w:i w:val="false"/>
          <w:color w:val="000000"/>
          <w:sz w:val="28"/>
        </w:rPr>
        <w:t>
Ауданның 2014 жылға арналған бюджетінде облыстық бюджеттен:</w:t>
      </w:r>
      <w:r>
        <w:br/>
      </w:r>
      <w:r>
        <w:rPr>
          <w:rFonts w:ascii="Times New Roman"/>
          <w:b w:val="false"/>
          <w:i w:val="false"/>
          <w:color w:val="000000"/>
          <w:sz w:val="28"/>
        </w:rPr>
        <w:t>
      ауданның бас жоспарын әзірлеуге - 22400,0 мың теңге;</w:t>
      </w:r>
      <w:r>
        <w:br/>
      </w:r>
      <w:r>
        <w:rPr>
          <w:rFonts w:ascii="Times New Roman"/>
          <w:b w:val="false"/>
          <w:i w:val="false"/>
          <w:color w:val="000000"/>
          <w:sz w:val="28"/>
        </w:rPr>
        <w:t>
      алып қойылатын және жойылатын ауру жануарлардың құнын иелеріне өтеуге – 1295,0 мың теңге;</w:t>
      </w:r>
      <w:r>
        <w:br/>
      </w:r>
      <w:r>
        <w:rPr>
          <w:rFonts w:ascii="Times New Roman"/>
          <w:b w:val="false"/>
          <w:i w:val="false"/>
          <w:color w:val="000000"/>
          <w:sz w:val="28"/>
        </w:rPr>
        <w:t>
      елді мекендердің көше жолдары мен аудандық маңызы бар жолдардың орташа жөндеуіне – 191728,2 мың теңге ағымдағы нысаналы трансферттер түскені ескерілсін;</w:t>
      </w:r>
      <w:r>
        <w:br/>
      </w:r>
      <w:r>
        <w:rPr>
          <w:rFonts w:ascii="Times New Roman"/>
          <w:b w:val="false"/>
          <w:i w:val="false"/>
          <w:color w:val="000000"/>
          <w:sz w:val="28"/>
        </w:rPr>
        <w:t>
      елді мекендерді абаттандыру және көгалдандыруға - 2940,0 мың теңге;</w:t>
      </w:r>
      <w:r>
        <w:br/>
      </w:r>
      <w:r>
        <w:rPr>
          <w:rFonts w:ascii="Times New Roman"/>
          <w:b w:val="false"/>
          <w:i w:val="false"/>
          <w:color w:val="000000"/>
          <w:sz w:val="28"/>
        </w:rPr>
        <w:t>
      автомобиль жолдарының жұмыс істеуін қамтамасыз етуге - 15162,0 мың теңге.</w:t>
      </w:r>
      <w:r>
        <w:br/>
      </w:r>
      <w:r>
        <w:rPr>
          <w:rFonts w:ascii="Times New Roman"/>
          <w:b w:val="false"/>
          <w:i w:val="false"/>
          <w:color w:val="000000"/>
          <w:sz w:val="28"/>
        </w:rPr>
        <w:t>
      Ағымдағы нысаналы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Шалқар аудандық мәслихатының 24.02.2014 </w:t>
      </w:r>
      <w:r>
        <w:rPr>
          <w:rFonts w:ascii="Times New Roman"/>
          <w:b w:val="false"/>
          <w:i w:val="false"/>
          <w:color w:val="000000"/>
          <w:sz w:val="28"/>
        </w:rPr>
        <w:t>№ 133</w:t>
      </w:r>
      <w:r>
        <w:rPr>
          <w:rFonts w:ascii="Times New Roman"/>
          <w:b w:val="false"/>
          <w:i w:val="false"/>
          <w:color w:val="ff0000"/>
          <w:sz w:val="28"/>
        </w:rPr>
        <w:t xml:space="preserve"> (01.01.2014 бастап қолданысқа енгізіледі); 07.08.2014 </w:t>
      </w:r>
      <w:r>
        <w:rPr>
          <w:rFonts w:ascii="Times New Roman"/>
          <w:b w:val="false"/>
          <w:i w:val="false"/>
          <w:color w:val="000000"/>
          <w:sz w:val="28"/>
        </w:rPr>
        <w:t>№ 168</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10. 
</w:t>
      </w:r>
      <w:r>
        <w:rPr>
          <w:rFonts w:ascii="Times New Roman"/>
          <w:b w:val="false"/>
          <w:i w:val="false"/>
          <w:color w:val="000000"/>
          <w:sz w:val="28"/>
        </w:rPr>
        <w:t>
Ауданның 2014 жылға арналған бюджетінде облыстық бюджеттен мынадай нысаналы даму трансферттері түскені ескерілсін:</w:t>
      </w:r>
      <w:r>
        <w:br/>
      </w:r>
      <w:r>
        <w:rPr>
          <w:rFonts w:ascii="Times New Roman"/>
          <w:b w:val="false"/>
          <w:i w:val="false"/>
          <w:color w:val="000000"/>
          <w:sz w:val="28"/>
        </w:rPr>
        <w:t>
      Шалқар қаласындағы 280 орындық бала бақшаның құрылысына - 4895,0 мың теңге;</w:t>
      </w:r>
      <w:r>
        <w:br/>
      </w:r>
      <w:r>
        <w:rPr>
          <w:rFonts w:ascii="Times New Roman"/>
          <w:b w:val="false"/>
          <w:i w:val="false"/>
          <w:color w:val="000000"/>
          <w:sz w:val="28"/>
        </w:rPr>
        <w:t>
      Шалқар қаласының әкімдігі ғимаратының құрылысын аяқтауға – 155348,0 мың теңге;</w:t>
      </w:r>
      <w:r>
        <w:br/>
      </w:r>
      <w:r>
        <w:rPr>
          <w:rFonts w:ascii="Times New Roman"/>
          <w:b w:val="false"/>
          <w:i w:val="false"/>
          <w:color w:val="000000"/>
          <w:sz w:val="28"/>
        </w:rPr>
        <w:t>
      Шалқар ауданының Біршоғыр ауылындағы су желілерін салу үшін жобалық-сметалық құжаттарын дайындауға – 5424,0 мың теңге;</w:t>
      </w:r>
      <w:r>
        <w:br/>
      </w:r>
      <w:r>
        <w:rPr>
          <w:rFonts w:ascii="Times New Roman"/>
          <w:b w:val="false"/>
          <w:i w:val="false"/>
          <w:color w:val="000000"/>
          <w:sz w:val="28"/>
        </w:rPr>
        <w:t>
      Шалқар қаласының су желілерінің құрылысы үшін жобалық-сметалық құжаттарын дайындауға - 20500,0 мың теңге;</w:t>
      </w:r>
      <w:r>
        <w:br/>
      </w:r>
      <w:r>
        <w:rPr>
          <w:rFonts w:ascii="Times New Roman"/>
          <w:b w:val="false"/>
          <w:i w:val="false"/>
          <w:color w:val="000000"/>
          <w:sz w:val="28"/>
        </w:rPr>
        <w:t>
      Шалқар қаласының орталық қазандығын реконструкциялауға – 718,0 мың теңге;</w:t>
      </w:r>
      <w:r>
        <w:br/>
      </w:r>
      <w:r>
        <w:rPr>
          <w:rFonts w:ascii="Times New Roman"/>
          <w:b w:val="false"/>
          <w:i w:val="false"/>
          <w:color w:val="000000"/>
          <w:sz w:val="28"/>
        </w:rPr>
        <w:t>
      Шалқар қаласының жылу желілерін реконструкциялауға – 5410,0 мың теңге;</w:t>
      </w:r>
      <w:r>
        <w:br/>
      </w:r>
      <w:r>
        <w:rPr>
          <w:rFonts w:ascii="Times New Roman"/>
          <w:b w:val="false"/>
          <w:i w:val="false"/>
          <w:color w:val="000000"/>
          <w:sz w:val="28"/>
        </w:rPr>
        <w:t>
      Мемлекеттік коммуналдық тұрғын үйлерін салу үшін жобалық сметалық құжаттарын дайындауға - 4300,0 мың теңге;</w:t>
      </w:r>
      <w:r>
        <w:br/>
      </w:r>
      <w:r>
        <w:rPr>
          <w:rFonts w:ascii="Times New Roman"/>
          <w:b w:val="false"/>
          <w:i w:val="false"/>
          <w:color w:val="000000"/>
          <w:sz w:val="28"/>
        </w:rPr>
        <w:t>
      инженерлік-коммуникациялық инфрақұрылымды дамыту үшін жобалық сметалық құжаттар дайындау үшін - 5000,0 мың теңге;</w:t>
      </w:r>
      <w:r>
        <w:br/>
      </w:r>
      <w:r>
        <w:rPr>
          <w:rFonts w:ascii="Times New Roman"/>
          <w:b w:val="false"/>
          <w:i w:val="false"/>
          <w:color w:val="000000"/>
          <w:sz w:val="28"/>
        </w:rPr>
        <w:t>
      Шалқар ауданының Шалқар қаласындағы И.Тұнғатаров көшесі бойынша № 382, № 383 екі пәтерлік жалдамалы коммуналдық тұрғын үйлердің сыртқы инженерлік-коммуникациялық желілерінің құрылысы мен абаттандыруына - 2500,0 мың теңге.</w:t>
      </w:r>
      <w:r>
        <w:br/>
      </w:r>
      <w:r>
        <w:rPr>
          <w:rFonts w:ascii="Times New Roman"/>
          <w:b w:val="false"/>
          <w:i w:val="false"/>
          <w:color w:val="000000"/>
          <w:sz w:val="28"/>
        </w:rPr>
        <w:t>
      Ағымдағы нысаналы даму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Шалқар аудандық мәслихатының 24.02.2014 </w:t>
      </w:r>
      <w:r>
        <w:rPr>
          <w:rFonts w:ascii="Times New Roman"/>
          <w:b w:val="false"/>
          <w:i w:val="false"/>
          <w:color w:val="000000"/>
          <w:sz w:val="28"/>
        </w:rPr>
        <w:t>№ 133</w:t>
      </w:r>
      <w:r>
        <w:rPr>
          <w:rFonts w:ascii="Times New Roman"/>
          <w:b w:val="false"/>
          <w:i w:val="false"/>
          <w:color w:val="ff0000"/>
          <w:sz w:val="28"/>
        </w:rPr>
        <w:t xml:space="preserve"> (01.01.2014 бастап қолданысқа енгізіледі); 07.08.2014 </w:t>
      </w:r>
      <w:r>
        <w:rPr>
          <w:rFonts w:ascii="Times New Roman"/>
          <w:b w:val="false"/>
          <w:i w:val="false"/>
          <w:color w:val="000000"/>
          <w:sz w:val="28"/>
        </w:rPr>
        <w:t>№ 168</w:t>
      </w:r>
      <w:r>
        <w:rPr>
          <w:rFonts w:ascii="Times New Roman"/>
          <w:b w:val="false"/>
          <w:i w:val="false"/>
          <w:color w:val="ff0000"/>
          <w:sz w:val="28"/>
        </w:rPr>
        <w:t xml:space="preserve"> (01.01.2014 бастап қолданысқа енгізіледі); 21.10.2014 </w:t>
      </w:r>
      <w:r>
        <w:rPr>
          <w:rFonts w:ascii="Times New Roman"/>
          <w:b w:val="false"/>
          <w:i w:val="false"/>
          <w:color w:val="000000"/>
          <w:sz w:val="28"/>
        </w:rPr>
        <w:t>№ 173</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10-1. Ауданның 2014 жылға арналған бюджетінде облыстық бюджеттен:</w:t>
      </w:r>
      <w:r>
        <w:br/>
      </w:r>
      <w:r>
        <w:rPr>
          <w:rFonts w:ascii="Times New Roman"/>
          <w:b w:val="false"/>
          <w:i w:val="false"/>
          <w:color w:val="000000"/>
          <w:sz w:val="28"/>
        </w:rPr>
        <w:t>
      Шалқар қаласының даму аймағындағы сумен жабдықтау желілерінің құрылысына жобалық-сметалық құжаттарын дайындауға – 4800,0 мың теңге;</w:t>
      </w:r>
      <w:r>
        <w:br/>
      </w:r>
      <w:r>
        <w:rPr>
          <w:rFonts w:ascii="Times New Roman"/>
          <w:b w:val="false"/>
          <w:i w:val="false"/>
          <w:color w:val="000000"/>
          <w:sz w:val="28"/>
        </w:rPr>
        <w:t>
      Шалқар қаласындағы даму аймағындағы газбен жабдықтау желілерінің құрылысына жобалық-сметалық құжаттарын дайындауға – 3600,0 мың теңге нысаналы даму трансферттері түскені ескерілсін.</w:t>
      </w:r>
      <w:r>
        <w:br/>
      </w:r>
      <w:r>
        <w:rPr>
          <w:rFonts w:ascii="Times New Roman"/>
          <w:b w:val="false"/>
          <w:i w:val="false"/>
          <w:color w:val="000000"/>
          <w:sz w:val="28"/>
        </w:rPr>
        <w:t>
      Нысаналы даму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Шешім 10-1 тармақпен толықтырылды - Ақтөбе облысы Шалқар аудандық мәслихатының 07.08.2014 </w:t>
      </w:r>
      <w:r>
        <w:rPr>
          <w:rFonts w:ascii="Times New Roman"/>
          <w:b w:val="false"/>
          <w:i w:val="false"/>
          <w:color w:val="000000"/>
          <w:sz w:val="28"/>
        </w:rPr>
        <w:t>№ 168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10-2. Ауданның 2014 жылға арналған бюджетінде облыстық бюджеттен нысаналы даму трансферттері түскені ескерілсін: </w:t>
      </w:r>
      <w:r>
        <w:br/>
      </w:r>
      <w:r>
        <w:rPr>
          <w:rFonts w:ascii="Times New Roman"/>
          <w:b w:val="false"/>
          <w:i w:val="false"/>
          <w:color w:val="000000"/>
          <w:sz w:val="28"/>
        </w:rPr>
        <w:t>
      Шалқар ауданы Біршоғыр ауылындағы бір пәтерлік жалдамалы коммуналдық тұрғын үйінің сыртқы инженерлік-коммуникациялық желілерінің құрылысына - 678,0 мың теңге;</w:t>
      </w:r>
      <w:r>
        <w:br/>
      </w:r>
      <w:r>
        <w:rPr>
          <w:rFonts w:ascii="Times New Roman"/>
          <w:b w:val="false"/>
          <w:i w:val="false"/>
          <w:color w:val="000000"/>
          <w:sz w:val="28"/>
        </w:rPr>
        <w:t>
      Шалқар ауданы Бозой ауылындағы екі пәтерлік жалдамалы коммуналдық тұрғын үйінің сыртқы инженерлік-коммуникациялық желілерінің құрылысына - 1145,0 мың теңге.</w:t>
      </w:r>
      <w:r>
        <w:br/>
      </w:r>
      <w:r>
        <w:rPr>
          <w:rFonts w:ascii="Times New Roman"/>
          <w:b w:val="false"/>
          <w:i w:val="false"/>
          <w:color w:val="000000"/>
          <w:sz w:val="28"/>
        </w:rPr>
        <w:t>
      Нысаналы даму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Шешім 10-2 тармақпен толықтырылды - Ақтөбе облысы Шалқар аудандық мәслихатының 21.10.2014 </w:t>
      </w:r>
      <w:r>
        <w:rPr>
          <w:rFonts w:ascii="Times New Roman"/>
          <w:b w:val="false"/>
          <w:i w:val="false"/>
          <w:color w:val="000000"/>
          <w:sz w:val="28"/>
        </w:rPr>
        <w:t>№ 173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11. 
</w:t>
      </w:r>
      <w:r>
        <w:rPr>
          <w:rFonts w:ascii="Times New Roman"/>
          <w:b w:val="false"/>
          <w:i w:val="false"/>
          <w:color w:val="000000"/>
          <w:sz w:val="28"/>
        </w:rPr>
        <w:t>
Ауданның жергілікті атқарушы органының 2014 жылға арналған резерві 35700,0 мың теңге сомасында бекітілсін.</w:t>
      </w:r>
      <w:r>
        <w:br/>
      </w:r>
      <w:r>
        <w:rPr>
          <w:rFonts w:ascii="Times New Roman"/>
          <w:b w:val="false"/>
          <w:i w:val="false"/>
          <w:color w:val="000000"/>
          <w:sz w:val="28"/>
        </w:rPr>
        <w:t>
      12. 
</w:t>
      </w:r>
      <w:r>
        <w:rPr>
          <w:rFonts w:ascii="Times New Roman"/>
          <w:b w:val="false"/>
          <w:i w:val="false"/>
          <w:color w:val="000000"/>
          <w:sz w:val="28"/>
        </w:rPr>
        <w:t>
Ауданның 2014 жылға арналған бюджетін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13. 
</w:t>
      </w:r>
      <w:r>
        <w:rPr>
          <w:rFonts w:ascii="Times New Roman"/>
          <w:b w:val="false"/>
          <w:i w:val="false"/>
          <w:color w:val="000000"/>
          <w:sz w:val="28"/>
        </w:rPr>
        <w:t>
Шалқар қаласы және ауылдық округ әкімдері аппараттарының 2014 жылға арналған бюджеттік бағдарламаларын қаржыландыру көлемі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14. 
</w:t>
      </w:r>
      <w:r>
        <w:rPr>
          <w:rFonts w:ascii="Times New Roman"/>
          <w:b w:val="false"/>
          <w:i w:val="false"/>
          <w:color w:val="000000"/>
          <w:sz w:val="28"/>
        </w:rPr>
        <w:t>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w:t>
            </w:r>
            <w:r>
              <w:br/>
            </w: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М. Жиенгазина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мәслихаттың</w:t>
            </w:r>
            <w:r>
              <w:br/>
            </w:r>
            <w:r>
              <w:rPr>
                <w:rFonts w:ascii="Times New Roman"/>
                <w:b w:val="false"/>
                <w:i w:val="false"/>
                <w:color w:val="000000"/>
                <w:sz w:val="20"/>
              </w:rPr>
              <w:t>
</w:t>
            </w:r>
            <w:r>
              <w:rPr>
                <w:rFonts w:ascii="Times New Roman"/>
                <w:b w:val="false"/>
                <w:i/>
                <w:color w:val="000000"/>
                <w:sz w:val="20"/>
              </w:rPr>
              <w:t>хатшысы</w:t>
            </w:r>
            <w:r>
              <w:br/>
            </w:r>
            <w:r>
              <w:rPr>
                <w:rFonts w:ascii="Times New Roman"/>
                <w:b w:val="false"/>
                <w:i w:val="false"/>
                <w:color w:val="000000"/>
                <w:sz w:val="20"/>
              </w:rPr>
              <w:t>
</w:t>
            </w:r>
            <w:r>
              <w:rPr>
                <w:rFonts w:ascii="Times New Roman"/>
                <w:b w:val="false"/>
                <w:i/>
                <w:color w:val="000000"/>
                <w:sz w:val="20"/>
              </w:rPr>
              <w:t>С. Тулемисов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
          <w:p>
            <w:pPr>
              <w:spacing w:after="20"/>
              <w:ind w:left="20"/>
              <w:jc w:val="both"/>
            </w:pPr>
            <w:r>
              <w:rPr>
                <w:rFonts w:ascii="Times New Roman"/>
                <w:b w:val="false"/>
                <w:i w:val="false"/>
                <w:color w:val="000000"/>
                <w:sz w:val="20"/>
              </w:rPr>
              <w:t>
Аудандық мәслихаттың 2013 жылғы 25 желтоксандағы № 121 шешіміне 1 қосымша</w:t>
            </w:r>
          </w:p>
          <w:bookmarkEnd w:id="1"/>
        </w:tc>
      </w:tr>
    </w:tbl>
    <w:p>
      <w:pPr>
        <w:spacing w:after="0"/>
        <w:ind w:left="0"/>
        <w:jc w:val="left"/>
      </w:pPr>
      <w:r>
        <w:rPr>
          <w:rFonts w:ascii="Times New Roman"/>
          <w:b/>
          <w:i w:val="false"/>
          <w:color w:val="000000"/>
        </w:rPr>
        <w:t xml:space="preserve"> Шалқар ауданының 2014 жылға арналған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Шалқар аудандық мәслихатының 21.10.2014 </w:t>
      </w:r>
      <w:r>
        <w:rPr>
          <w:rFonts w:ascii="Times New Roman"/>
          <w:b w:val="false"/>
          <w:i w:val="false"/>
          <w:color w:val="ff0000"/>
          <w:sz w:val="28"/>
        </w:rPr>
        <w:t>№ 173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
          <w:p>
            <w:pPr>
              <w:spacing w:after="20"/>
              <w:ind w:left="20"/>
              <w:jc w:val="both"/>
            </w:pPr>
            <w:r>
              <w:rPr>
                <w:rFonts w:ascii="Times New Roman"/>
                <w:b w:val="false"/>
                <w:i w:val="false"/>
                <w:color w:val="000000"/>
                <w:sz w:val="20"/>
              </w:rPr>
              <w:t>
Санаты</w:t>
            </w:r>
          </w:p>
          <w:bookmarkEnd w:id="2"/>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І Р І С Т Е 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6111282,7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1755667,0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секторының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4326279,9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4326279,9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4326279,9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6136854,3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352403,5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208971,5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о р ғ а н ы 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і л і м б е р 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4016830,8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3386741,8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3386741,8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3158999,8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224336,2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435215,6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263881,4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197494,4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 о р 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оңтайлап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а с қ а л а 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405635,5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а с қ а л а 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25571,6</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25 желтоксандағы № 121 шешіміне 2 қосымша</w:t>
            </w:r>
          </w:p>
        </w:tc>
      </w:tr>
    </w:tbl>
    <w:p>
      <w:pPr>
        <w:spacing w:after="0"/>
        <w:ind w:left="0"/>
        <w:jc w:val="left"/>
      </w:pPr>
      <w:r>
        <w:rPr>
          <w:rFonts w:ascii="Times New Roman"/>
          <w:b/>
          <w:i w:val="false"/>
          <w:color w:val="000000"/>
        </w:rPr>
        <w:t xml:space="preserve"> Шалқар ауданының 2015 жылға арналған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11"/>
        <w:gridCol w:w="24"/>
        <w:gridCol w:w="1135"/>
        <w:gridCol w:w="5580"/>
        <w:gridCol w:w="27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5010854,0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1721199,0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2910854,0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2910854,0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2910854,0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5010854,0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қауіпсізідігін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3849439,0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3205766,0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3205766,0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2990201,0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сайыңғы ақшалай қаражат төлемдері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жайластыру және (немесе)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оңтайлап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3"/>
          <w:p>
            <w:pPr>
              <w:spacing w:after="20"/>
              <w:ind w:left="20"/>
              <w:jc w:val="both"/>
            </w:pPr>
            <w:r>
              <w:rPr>
                <w:rFonts w:ascii="Times New Roman"/>
                <w:b w:val="false"/>
                <w:i w:val="false"/>
                <w:color w:val="000000"/>
                <w:sz w:val="20"/>
              </w:rPr>
              <w:t>
Аудандық мәслихаттың 2013 жылғы 25 желтоксандағы № 121 шешіміне 3 қосымша</w:t>
            </w:r>
          </w:p>
          <w:bookmarkEnd w:id="3"/>
        </w:tc>
      </w:tr>
    </w:tbl>
    <w:p>
      <w:pPr>
        <w:spacing w:after="0"/>
        <w:ind w:left="0"/>
        <w:jc w:val="left"/>
      </w:pPr>
      <w:r>
        <w:rPr>
          <w:rFonts w:ascii="Times New Roman"/>
          <w:b/>
          <w:i w:val="false"/>
          <w:color w:val="000000"/>
        </w:rPr>
        <w:t xml:space="preserve"> Шалқар ауданының 2016 жылға арналған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5122862,0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2173394,0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1265777,0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1204660,0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2622862,0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2622862,0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2622862,0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5122862,0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қауіпсізідігін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3900901,0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сайыңғы ақшалай қаражат төлемдері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жайластыру және (немесе)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оңтайлап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4"/>
          <w:p>
            <w:pPr>
              <w:spacing w:after="20"/>
              <w:ind w:left="20"/>
              <w:jc w:val="both"/>
            </w:pPr>
            <w:r>
              <w:rPr>
                <w:rFonts w:ascii="Times New Roman"/>
                <w:b w:val="false"/>
                <w:i w:val="false"/>
                <w:color w:val="000000"/>
                <w:sz w:val="20"/>
              </w:rPr>
              <w:t>
Аудандық мәслихаттың 2013 жылғы 25 желтоқсандағы № 121 шешіміне 4 қосымша</w:t>
            </w:r>
          </w:p>
          <w:bookmarkEnd w:id="4"/>
        </w:tc>
      </w:tr>
    </w:tbl>
    <w:p>
      <w:pPr>
        <w:spacing w:after="0"/>
        <w:ind w:left="0"/>
        <w:jc w:val="left"/>
      </w:pPr>
      <w:r>
        <w:rPr>
          <w:rFonts w:ascii="Times New Roman"/>
          <w:b/>
          <w:i w:val="false"/>
          <w:color w:val="000000"/>
        </w:rPr>
        <w:t xml:space="preserve"> Ауданның 2014 жылға арналған бюджетін атқару процесінде секвестрлеуге жатпайтын жергілікті бюджеттік бағдарламалардың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5"/>
          <w:p>
            <w:pPr>
              <w:spacing w:after="20"/>
              <w:ind w:left="20"/>
              <w:jc w:val="both"/>
            </w:pPr>
            <w:r>
              <w:rPr>
                <w:rFonts w:ascii="Times New Roman"/>
                <w:b w:val="false"/>
                <w:i w:val="false"/>
                <w:color w:val="000000"/>
                <w:sz w:val="20"/>
              </w:rPr>
              <w:t>
Аудандық мәслихаттың 2013 жылғы 25 желтоқсандағы № 121 шешіміне 5 қосымша</w:t>
            </w:r>
          </w:p>
          <w:bookmarkEnd w:id="5"/>
        </w:tc>
      </w:tr>
    </w:tbl>
    <w:p>
      <w:pPr>
        <w:spacing w:after="0"/>
        <w:ind w:left="0"/>
        <w:jc w:val="left"/>
      </w:pPr>
      <w:r>
        <w:rPr>
          <w:rFonts w:ascii="Times New Roman"/>
          <w:b/>
          <w:i w:val="false"/>
          <w:color w:val="000000"/>
        </w:rPr>
        <w:t xml:space="preserve"> Шалқар қаласы және ауылдық округ әкімдері аппараттарының 2014 жылға арналған бюджеттік бағдарламаларын қаржыландыру көлемі</w:t>
      </w:r>
    </w:p>
    <w:p>
      <w:pPr>
        <w:spacing w:after="0"/>
        <w:ind w:left="0"/>
        <w:jc w:val="both"/>
      </w:pPr>
      <w:r>
        <w:rPr>
          <w:rFonts w:ascii="Times New Roman"/>
          <w:b w:val="false"/>
          <w:i w:val="false"/>
          <w:color w:val="ff0000"/>
          <w:sz w:val="28"/>
        </w:rPr>
        <w:t xml:space="preserve">     Ескерту. 5 қосымша жаңа редакцияда - Ақтөбе облысы Шалқар аудандық мәслихатының 21.10.2014 </w:t>
      </w:r>
      <w:r>
        <w:rPr>
          <w:rFonts w:ascii="Times New Roman"/>
          <w:b w:val="false"/>
          <w:i w:val="false"/>
          <w:color w:val="ff0000"/>
          <w:sz w:val="28"/>
        </w:rPr>
        <w:t>№ 173</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3942"/>
        <w:gridCol w:w="3942"/>
        <w:gridCol w:w="3942"/>
      </w:tblGrid>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123 022 000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123 007 000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16726,0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15261,9</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15898,0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18439,0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15719,0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14382,1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11855,4</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11244,7</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16211,5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206548,3</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402"/>
        <w:gridCol w:w="2402"/>
        <w:gridCol w:w="2402"/>
        <w:gridCol w:w="2402"/>
        <w:gridCol w:w="2403"/>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дамытуга жәрдемдесу жөніндегі шараларды іске асыру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123 040 000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17524,0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20796,8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28225,1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17648,0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