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465e5" w14:textId="1e465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 шаруашылығын өндірушілерге 2013 жылға арналған су беру жөніндегі субсидия көлемін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әкімінің 2013 жылғы 04 наурыздағы N 3-3 шешімі, Алматы облысының Әділет департаментімен 2013 жылы 05 сәуірде N 2337 болып тіркелді. Күші жойылды - Алматы облысы әкімінің 2014 жылғы 02 маусымдағы N 2-6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Алматы облысы әкімінің 02.06.2014 </w:t>
      </w:r>
      <w:r>
        <w:rPr>
          <w:rFonts w:ascii="Times New Roman"/>
          <w:b w:val="false"/>
          <w:i w:val="false"/>
          <w:color w:val="000000"/>
          <w:sz w:val="28"/>
        </w:rPr>
        <w:t>N 2-6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29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1998 жылғы 24 наурыздағы "Нормативтiк құқықтық актiлер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2006 жылғы 4 сәуірдегі  N 237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"Ауыл шаруашылығы тауарын өндірушілерге су беру жөніндегі қызметтердің құнын субсидиялау" ережесінің 8-тармағына сәйкес облыс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Ауыл шаруашылығы тауарын өндірушілерге 2013 жылға арналған су беру жөніндегі субсидия көлемдері осы шешімнің қосымшасына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"Алматы облысының ауыл шаруашылығы басқармасы" мемлекеттік мекемесі (Б.Б.Әлиев) жергілікті бюджеттен субсидиялауды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"Ауыл шаруашылығы тауарын өндірушілерге 2013 жылға арналған су беру жөніндегі субсидия көлемін айқындау туралы" облыс әкімінің 2012 жылғы 16 қазандағы N 11-10 (Нормативтік құқықтық актілерді тіркеу мемлекеттік тізілімінде 2151 нөмірімен тіркелген, облыстық "Жетісу" газетінің 2012 жылғы 23 қазандағы N 120 және "Огни Алатау" газетінің 2012 жылғы 23 қазандағы N 120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облыс әкімінің орынбасары Т. Досымбековке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А. Мұсаханов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 Әлиев Бағдат Байшалұлы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наурыз 2013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 әкімінің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 наурыздағы "Ауыл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тауарын өндірушілерге 2013 жылға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су беру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субсидия көлемін айқындау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3-3 шешіміне қосымша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Ауыл шаруашылығы тауарын өндірушілерге 2013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суды беру жөніндегі қызметтердің құнын субсидиялау көлемі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4403"/>
        <w:gridCol w:w="3797"/>
        <w:gridCol w:w="4272"/>
      </w:tblGrid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р/с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Аудан, қала атаулары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Берілетін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көлемі, млн.м3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61,5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2 153,0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410,5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25 450,0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Еңбекшіқазақ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368,5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4 750,0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Ескелді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116 402,0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35,5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1 785,0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Қарасай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Қаратал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30,5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1 550,0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Сарқан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98,0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3 350,0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Талғар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20,5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1 190,0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318 000,0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бойынша, барлығы: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1 506,0</w:t>
            </w:r>
          </w:p>
        </w:tc>
        <w:tc>
          <w:tcPr>
            <w:tcW w:w="4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492 338,0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