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4c92b" w14:textId="6f4c9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облыстық мәслихатының 2012 жылғы 7 желтоқсандағы "Алматы облысының 2013-2015 жылдарға арналған облыстық бюджеті туралы" N 12-69 шешіміне 
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мәслихатының 2013 жылғы 09 тамыздағы N 21-129 шешімі. Алматы облысының әділет департаментімен 2013 жылы 13 тамызда N 2422 болып тіркелді</w:t>
      </w: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106–бабының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6–бабы 1–тармағының </w:t>
      </w:r>
      <w:r>
        <w:rPr>
          <w:rFonts w:ascii="Times New Roman"/>
          <w:b w:val="false"/>
          <w:i w:val="false"/>
          <w:color w:val="000000"/>
          <w:sz w:val="28"/>
        </w:rPr>
        <w:t>1) 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Алматы облыстық мәслихатының 2012 жылғы 7 желтоқсандағы "Алматы облысының 2013-2015 жылдарға арналған облыстық бюджеті туралы" N 12-96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21 желтоқсандағы нормативтік құқықтық актілерді мемлекеттік тіркеу Тізілімінде 2251 нөмірімен енгізілген, 2013 жылғы 10 қаңтардағы N 3-4 "Огни Алатау" және 2013 жылғы 10 қаңтардағы N 3-4 "Жетісу" газеттерінде жарияланған), Алматы облыстық мәслихатының 2013 жылғы 22 ақпандағы "Алматы облыстық мәслихатының 2012 жылғы 7 желтоқсандағы "Алматы облысының 2013-2015 жылдарға арналған облыстық бюджеті туралы" N 12-69 шешіміне өзгерістер енгізу туралы" N 14-83 шешіміне (2013 жылғы 12 наурыздағы нормативтік құқықтық актілерді мемлекеттік тіркеу Тізілімінде 2312 нөмірімен енгізілген, 2013 жылғы 4 сәуірдегі N 40 "Огни Алатау" және 2013 жылғы 4 сәуірдегі N 40 "Жетісу" газеттерінде жарияланған), Алматы облыстық мәслихатының 2013 жылғы 12 сәуірдегі "Алматы облыстық мәслихатының 2012 жылғы 7 желтоқсандағы "Алматы облысының 2013-2015 жылдарға арналған облыстық бюджеті туралы" N 12-69 шешіміне өзгерістер енгізу туралы" N 15-100 шешіміне (2013 жылғы 23 сәуірдегі нормативтік құқықтық актілерді мемлекеттік тіркеу Тізілімінде 2345 нөмірімен енгізілген, 2013 жылғы 7 мамырдағы N 55-56 "Огни Алатау" және 2013 жылғы 7 мамырдағы N 55-56 "Жетісу" газеттерінде жарияланған), Алматы облыстық мәслихатының 2013 жылғы 23 мамырдағы "Алматы облыстық мәслихатының 2012 жылғы 7 желтоқсандағы "Алматы облысының 2013-2015 жылдарға арналған облыстық бюджеті туралы" N 12-69 шешіміне өзгерістер енгізу туралы" N 17-110 шешіміне (2013 жылғы 3 маусымдағы нормативтік құқықтық актілерді мемлекеттік тіркеу Тізілімінде 2366 нөмірімен енгізілген, 2013 жылғы 18 маусымдағы N 73 "Огни Алатау" және 2013 жылғы 18 маусымдағы N 73 "Жетісу" газеттерінде жарияланған), Алматы облыстық мәслихатының 2013 жылғы 1 шілдедегі "Алматы облыстық мәслихатының 2012 жылғы 7 желтоқсандағы "Алматы облысының 2013-2015 жылдарға арналған облыстық бюджеті туралы" N 12-69 шешіміне өзгерістер мен толықтырулар енгізу туралы" N 19-121 шешіміне (2013 жылғы 4 шілдедегі нормативтік құқықтық актілерді мемлекеттік тіркеу Тізілімінде 2391 нөмірімен енгізілген, 2013 жылғы 16 шілдедегі N 84 "Огни Алатау" және 2013 жылғы 16 шілдедегі N 84 "Жетісу" газеттерінде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"236 902 886" саны "239 663 337"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 бойынша" "17 373 081" саны "21 873 081"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"республикалық бюджеттен түсетін трансферттер – барлығы" "190 223 376" саны "190 483 827"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"49 718 686" саны "49 856 441"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"дамытуға арналған нысаналы трансферттер" "36 771 750" саны "36 894 446"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"232 007 114" саны "234 519 065"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"таза бюджеттік кредиттеу" "2 987 022" саны "3 485 978"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несиелер" "3 703 108" саны "4 203 108"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кредиттерді өтеу" "716 086" саны "717 130"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"қаржылық активтермен операциялар бойынша сальдо" "11 572 175" саны "11 820 675"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"11 572 175" саны "11 820 675"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"тапшылық" "-9 663 425" саны "-10 162 381"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"бюджет тапшылығын қаржыландыру" "9 663 425" саны "10 162 381"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"9 270 494" саны "9 510 124"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"3 518 830" саны "3 758 460"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"2 681 788" саны "2 853 537"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"837 042" саны "904 923"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"768 222" саны "756 246"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"492 564" саны "472 088"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"121 307" саны "129 807"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15-1-тармақтағы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"301 715" саны "302 159"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18-тармақтағы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"10 569 379" саны "10 944 160"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19-тармақтағы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"3 210 043" саны "3 251 377"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"3 613 420" саны "3 596 735"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20-тармақтағы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"6 539 356" саны "6 546 989"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21-тармақтағы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"5 898 188" саны "6 058 391"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22-тармақтағы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"270 015" саны "252 805"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26-тармақтағы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"251 733" саны "242 972"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28-тармақтағы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"312 653" саны "394 814"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29-тармақтағы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"9 652 529" саны "12 132 623"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5-қосымшасы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9-1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5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13-қосымшасы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6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7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15-қосымшасы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8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16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9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17-қосымшасы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10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20-қосымшасы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Осы шешімнің орындалуын бақылау облыстық мәслихаттың "Бюджет, қаржы және тарифтік саясат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Осы шешім 2013 жылғы 1 қаңтардан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Ж. Құлахметова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Е. Келемсейіт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КЕЛІСІЛГЕН: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Облыстық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</w:t>
      </w:r>
      <w:r>
        <w:rPr>
          <w:rFonts w:ascii="Times New Roman"/>
          <w:b w:val="false"/>
          <w:i/>
          <w:color w:val="000000"/>
          <w:sz w:val="28"/>
        </w:rPr>
        <w:t xml:space="preserve">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басшысы                      Нафиса Төлекқызы Сатыбалдина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тамыз 2013 жыл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9 тамыздағы "Алматы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2012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12-69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21-129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 "Алматы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облысының 2013-2015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бюджеті туралы" N 12-69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1 қосымша</w:t>
      </w:r>
    </w:p>
    <w:bookmarkStart w:name="z3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облысының 2013 жылға арналған облыстық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933"/>
        <w:gridCol w:w="853"/>
        <w:gridCol w:w="8593"/>
        <w:gridCol w:w="263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239663337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21873081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11964985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11964985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8791758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8791758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iшкi салықтар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1116338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1116338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38598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сыйақы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21598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21598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217736658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алынатын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27252831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27252831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190483827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190483827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73"/>
        <w:gridCol w:w="793"/>
        <w:gridCol w:w="793"/>
        <w:gridCol w:w="8033"/>
        <w:gridCol w:w="26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234519065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2585985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2224102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1973852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1253998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308269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ауылдардың, кенттердің,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округтердің әкімдерін сайлауды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өткізу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194526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бойынша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151504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116323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5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ұйымдастыру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сатудан түскен сомаларды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алынуын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жүргізген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мекемені тарату бойынша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210379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210379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облысты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209946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617206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32831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12144</w:t>
            </w:r>
          </w:p>
        </w:tc>
      </w:tr>
      <w:tr>
        <w:trPr>
          <w:trHeight w:val="9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қорғаныс, авариялар мен дүлей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зілзалалардың алдын алуды және жоюды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20687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аумақтық қорғанысы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584375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қорғаныс, авариялар мен дүлей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зілзалалардың алдын алуды және жоюды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584375</w:t>
            </w:r>
          </w:p>
        </w:tc>
      </w:tr>
      <w:tr>
        <w:trPr>
          <w:trHeight w:val="12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дайындығы, азаматтық қорғаныс,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авариялар мен дүлей апаттардың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181509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162352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206334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8600499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8458095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ішкі істер органы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8175808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қауіпсіздікті сақтауды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6499847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көтермелеу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1492231</w:t>
            </w:r>
          </w:p>
        </w:tc>
      </w:tr>
      <w:tr>
        <w:trPr>
          <w:trHeight w:val="9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94553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орналастыру қызметтері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86177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282287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282287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ішкі істер органы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облысында өңірлік процессингтік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құру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39777105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4644276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4644276</w:t>
            </w:r>
          </w:p>
        </w:tc>
      </w:tr>
      <w:tr>
        <w:trPr>
          <w:trHeight w:val="15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асыруға аудандардың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3391406</w:t>
            </w:r>
          </w:p>
        </w:tc>
      </w:tr>
      <w:tr>
        <w:trPr>
          <w:trHeight w:val="15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қалаларға) мектеп мұғалімдеріне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көлемін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1252870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3631734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2075203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жалпы білім беру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951647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балаларға жалпы білім беру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670249</w:t>
            </w:r>
          </w:p>
        </w:tc>
      </w:tr>
      <w:tr>
        <w:trPr>
          <w:trHeight w:val="18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негізгі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жалпы орта білім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мекемелердегі физика,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химия, биология кабинеттерін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жабдығымен жарақтандыруға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245820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үш деңгейлі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 бойынша біліктілігін арттырудан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мұғалімдерге еңбекақыны көтеруге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207487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тәрбиесі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1556531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қосымша білім беру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1271215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спорттағы дарынды балаларға жалпы бiлiм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285316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5333032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251749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 ұйымдарында мамандар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251749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5081283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мамандар даярлау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5081283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біліктіліктерін арттыру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37042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Кадрларының біліктілігін арттыру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қайта даярлау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26131021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14357509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70478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35492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конкурстар өткізу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116560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денсаулығын зерттеу және халыққа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психологиялық-медициналық-педагогикалық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консультациялық көмек көрсету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149392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жеткіншектердің оңалту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249956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52810</w:t>
            </w:r>
          </w:p>
        </w:tc>
      </w:tr>
      <w:tr>
        <w:trPr>
          <w:trHeight w:val="19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төлемдеріне аудандардың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458355</w:t>
            </w:r>
          </w:p>
        </w:tc>
      </w:tr>
      <w:tr>
        <w:trPr>
          <w:trHeight w:val="15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етуге аудандардың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192678</w:t>
            </w:r>
          </w:p>
        </w:tc>
      </w:tr>
      <w:tr>
        <w:trPr>
          <w:trHeight w:val="18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аудандарының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мектептерінің педагог қызметкерлерінің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 санын беруге байланысты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1241358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11771082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11765162</w:t>
            </w:r>
          </w:p>
        </w:tc>
      </w:tr>
      <w:tr>
        <w:trPr>
          <w:trHeight w:val="8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салуға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реконструкциялауға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10944160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сейсмикалық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күшейту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490589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жаңғырту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330413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балалар құқықтарын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балалар құқықтарын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53036651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1130628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1130628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қанды, оның құрамдарын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дәрілерді өндіру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367580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221270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үшін тест-жүйелерін сатып алу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36387746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36387746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психикасының бұзылуынан және жүйкесі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бұзылуынан, оның ішінде жүйкеге әсер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ететін заттарды қолдануға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шегетін адамдарға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4941195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ауруларына қарсы препараттарымен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366975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препараттарымен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328484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Онкогемотологиялық ауруларды химиялық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препараттармен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103068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 кезінде қанның ұюы факторларымен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718907</w:t>
            </w:r>
          </w:p>
        </w:tc>
      </w:tr>
      <w:tr>
        <w:trPr>
          <w:trHeight w:val="9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вакциналарды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иммундық-биологиялық препараттарды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орталықтандырылған сатып алу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877605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тромболитикалық препараттармен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75861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медициналық көмектің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кепілдендірілген көлемі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аурулармен ауыратындарға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 көрсету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2338334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және село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субъектілерінің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көмектің кепілдік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шеңберінде халыққа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26637317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4579227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4579227</w:t>
            </w:r>
          </w:p>
        </w:tc>
      </w:tr>
      <w:tr>
        <w:trPr>
          <w:trHeight w:val="15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медициналық көмекті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тұрғын халыққа,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және село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субъектілерінен басқа,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ұйымдарда амбулаториялық-емханалық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2824133</w:t>
            </w:r>
          </w:p>
        </w:tc>
      </w:tr>
      <w:tr>
        <w:trPr>
          <w:trHeight w:val="9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амбулаториялық деңгейде дәрілік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заттармен және мамандандырылған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емдік тамақ өнімдерімен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1004680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амбулаториялық емдеу деңгейінде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жеңілдікті жағдайларда дәрілік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заттармен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750414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 түрлерi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405747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405747</w:t>
            </w:r>
          </w:p>
        </w:tc>
      </w:tr>
      <w:tr>
        <w:trPr>
          <w:trHeight w:val="15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және аудандық маңызы бар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денсаулық сақтау субъектілері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көрсетілетінді қоспағанда, жедел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 көрсету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 авиация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344443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10533303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4220464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оған қарсы күрес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217832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емделуге тегін және жеңілдетілген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жүрумен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талдамалық қызметі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5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3874550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6312839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сейсмикалық күшейту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174976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жаңғырту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5985193</w:t>
            </w:r>
          </w:p>
        </w:tc>
      </w:tr>
      <w:tr>
        <w:trPr>
          <w:trHeight w:val="11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бюджеттерге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бағдарламасы шеңберінде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орналасқан дәрігерлік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амбулаторияларды және фельдшерлік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акушерлік пункттерді салу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152670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4293720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2854746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1822069</w:t>
            </w:r>
          </w:p>
        </w:tc>
      </w:tr>
      <w:tr>
        <w:trPr>
          <w:trHeight w:val="9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 (ұйымдарда) қарттар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арнаулы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көрсету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411374</w:t>
            </w:r>
          </w:p>
        </w:tc>
      </w:tr>
      <w:tr>
        <w:trPr>
          <w:trHeight w:val="8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 мекемелерде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(ұйымдарда) 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аурулар-мен ауыратын мүгедектер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әлеуметтік қызметтер көрсету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923343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мүгедектерге, оның ішінде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арнаулы әлеуметтік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108011</w:t>
            </w:r>
          </w:p>
        </w:tc>
      </w:tr>
      <w:tr>
        <w:trPr>
          <w:trHeight w:val="9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 мекемелерде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(ұйымдарда) жүйкесі бұзылған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арнаулы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көрсету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379341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636227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қамқорлығынсыз қалған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586769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49458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396450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396450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283784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283784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283784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1155190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1139508</w:t>
            </w:r>
          </w:p>
        </w:tc>
      </w:tr>
      <w:tr>
        <w:trPr>
          <w:trHeight w:val="12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86479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қызметтер стандарттарын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енгізуге 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59496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тапсырысты орналастыру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21119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272324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696750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еңбек инспекциясы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еңбек қатынасын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24681053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9915966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2800000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(республикалық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мұқтажы үшін жер учаскелерін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27144</w:t>
            </w:r>
          </w:p>
        </w:tc>
      </w:tr>
      <w:tr>
        <w:trPr>
          <w:trHeight w:val="13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жол картасы шеңберінде қалаларды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ауылдық елді мекендерді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82198</w:t>
            </w:r>
          </w:p>
        </w:tc>
      </w:tr>
      <w:tr>
        <w:trPr>
          <w:trHeight w:val="13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жол картасы шеңберінде қалаларды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ауылдық елді мекендерді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82198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6848112</w:t>
            </w:r>
          </w:p>
        </w:tc>
      </w:tr>
      <w:tr>
        <w:trPr>
          <w:trHeight w:val="12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үйлерін жобалауға, салуға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3596735</w:t>
            </w:r>
          </w:p>
        </w:tc>
      </w:tr>
      <w:tr>
        <w:trPr>
          <w:trHeight w:val="12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жобалауға, дамытуға,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жайластыруға және (немесе)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 трансферттері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3251377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құжаттама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81987</w:t>
            </w:r>
          </w:p>
        </w:tc>
      </w:tr>
      <w:tr>
        <w:trPr>
          <w:trHeight w:val="13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жол картасы шеңберінде қалаларды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ауылдық елді мекендерді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81987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64958</w:t>
            </w:r>
          </w:p>
        </w:tc>
      </w:tr>
      <w:tr>
        <w:trPr>
          <w:trHeight w:val="12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жол картасы шеңберінде қалаларды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ауылдық елді мекендерді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58625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бағдарламасы шеңберінде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дамытуға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14765087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1444493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нысаналы даму 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252805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1191688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13320594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108861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жабдықтауға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4629828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нысаналы даму 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6058391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сумен жабдықтау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1917161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584810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18288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8151841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1351437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284912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284912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құжаттама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1066525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334628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366172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қол жетімді болуын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365725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4292272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988630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988630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тәрбиесі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3303642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98811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халықаралық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2891862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278234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1408102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637309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ақпараттық саясат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637309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67728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40816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тiлдерін дамыту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26017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513201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объектілерін дамыту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513201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құжаттама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189864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136856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76001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49836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1024029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92643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92643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құжаттама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725222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ісін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206529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463557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206164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171712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4286295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4286295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4286295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көлігі жүйесін дамыту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4286295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19516838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13847981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13681389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564041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қолдау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2001864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дақылдарының өнімділігі мен сапасын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арттыруды қолдау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180245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сапасын арттыруды субсидиялау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8483500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өндірушілерге су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қызметтердің құнын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492338</w:t>
            </w:r>
          </w:p>
        </w:tc>
      </w:tr>
      <w:tr>
        <w:trPr>
          <w:trHeight w:val="9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 - жидек дақылдарының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жүзімнің көп жылдық көшеттерінің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 және өсіруді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261586</w:t>
            </w:r>
          </w:p>
        </w:tc>
      </w:tr>
      <w:tr>
        <w:trPr>
          <w:trHeight w:val="9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жүргізу үшін қажетті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жанар-жағар май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тауар-материалдық құндылықтарының құнын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арзандату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1289234</w:t>
            </w:r>
          </w:p>
        </w:tc>
      </w:tr>
      <w:tr>
        <w:trPr>
          <w:trHeight w:val="18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Малды қолдан ұрықтандыратын,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өнiмi мен шикiзатын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дайындайтын мемлекеттік пункттердi,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 соятын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алаңдарды, пестицидтердi, 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химикаттарды және олардың ыдыстарын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сақтау орындарын (көмiндiлердi)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 және жөндеу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организмдеріне қарсы күрес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37450</w:t>
            </w:r>
          </w:p>
        </w:tc>
      </w:tr>
      <w:tr>
        <w:trPr>
          <w:trHeight w:val="24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профилактикасы мен диагностикасына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ветеринариялық препараттарды,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профилактикасы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диагностикасы жөніндегі қызметтерді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орталықтандырып сатып алу,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сақтауды және аудандардың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органдарына тасымалдауды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(жеткізуді) ұйымдастыру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36860</w:t>
            </w:r>
          </w:p>
        </w:tc>
      </w:tr>
      <w:tr>
        <w:trPr>
          <w:trHeight w:val="18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бірдейлендіруді жүргізу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мақсаттағы бұйымдар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атрибуттарды, жануарға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паспортты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орталықтандырып сатып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 тасымалдау (жеткізу)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51247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Егістік жұмыстарының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қолжетімділігін арттыру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Гербицидтердің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қолжетімділігін арттыру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73709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166592</w:t>
            </w:r>
          </w:p>
        </w:tc>
      </w:tr>
      <w:tr>
        <w:trPr>
          <w:trHeight w:val="12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166592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870547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пайдалануды реттеу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870547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аймақтары мен су объектiлерi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белдеулерiн белгiлеу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78232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авариялы су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құрылыстары мен гидромелиорациялық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жүйелердi қалпына келтiру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792315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806450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пайдалануды реттеу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806450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өсiру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806450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464239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пайдалануды реттеу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432986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68929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жөнінде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56661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821362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821362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қатынастарын реттеу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31176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742972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жөнiндегi өзге де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2706259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2706259</w:t>
            </w:r>
          </w:p>
        </w:tc>
      </w:tr>
      <w:tr>
        <w:trPr>
          <w:trHeight w:val="9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эпизоотияға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 жүргізуге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1695532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пунктына 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препараттарды тасымалдау бойынша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28365</w:t>
            </w:r>
          </w:p>
        </w:tc>
      </w:tr>
      <w:tr>
        <w:trPr>
          <w:trHeight w:val="15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ветеринариялық ұйымдарды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жабдықтау үшін,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қызметкерлердің жеке қорғану заттарын,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аспаптарды, құралдарды, техниканы,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жабдықтарды және инвентарьды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орталықтандырып сатып алу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982362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1296907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1296907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65748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1231159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құрылысын дамытудың кешенді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cызбаларын және елді мекендердің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жоспарларын әзірлеу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989800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12596359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12132623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12132623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1910294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8577674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автомобиль жолдарын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көшелерін күрделі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жөндеу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1644655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 көлiгi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406064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406064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тұрақты ішкі әуетасымалдарды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406064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57672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57672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8163781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48585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8115196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124543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"Ақпараттық технологиялар орталығы"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124543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348534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резервi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348534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1765055</w:t>
            </w:r>
          </w:p>
        </w:tc>
      </w:tr>
      <w:tr>
        <w:trPr>
          <w:trHeight w:val="15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және 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техника-экономикалық негіздемесін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 немесе түзету және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сараптама жүргізу, концессиялық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консультациялық сүйемелдеу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273956</w:t>
            </w:r>
          </w:p>
        </w:tc>
      </w:tr>
      <w:tr>
        <w:trPr>
          <w:trHeight w:val="15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халықты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жүйесін және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көмек көрсету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1175529</w:t>
            </w:r>
          </w:p>
        </w:tc>
      </w:tr>
      <w:tr>
        <w:trPr>
          <w:trHeight w:val="13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бюджеттерiне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органдардың штат санын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ұлғайтуға 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315570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122696</w:t>
            </w:r>
          </w:p>
        </w:tc>
      </w:tr>
      <w:tr>
        <w:trPr>
          <w:trHeight w:val="15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Моноқалаларды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дамытудың 2012-2020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122696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дін істері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6497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дін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292297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инфрақұрылымды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292297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2136775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қолдау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598000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пайыздық мөлшерлемені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1405600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шағын және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бизнеске кредиттерді ішінара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кепілдендіру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бизнесті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жүргізуді сервистік қолдау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15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Моноқалаларды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дамытудың 2012-2020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39175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3252717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индустриялық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585000</w:t>
            </w:r>
          </w:p>
        </w:tc>
      </w:tr>
      <w:tr>
        <w:trPr>
          <w:trHeight w:val="9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моноқалаларды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мәселесін шешуге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трансферттері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98580</w:t>
            </w:r>
          </w:p>
        </w:tc>
      </w:tr>
      <w:tr>
        <w:trPr>
          <w:trHeight w:val="7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2569137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индустриялық-инновациялық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66082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іске асыру жөніндегі қызметтер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41013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қолдау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сыйақылар мен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төлемдердi төлеу бойынша борышына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46914745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46914745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46914745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45550601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157315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17827</w:t>
            </w:r>
          </w:p>
        </w:tc>
      </w:tr>
      <w:tr>
        <w:trPr>
          <w:trHeight w:val="15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1189002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3485978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4203108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1660000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1660000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ауылдағы кәсіпкерліктің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дамуына ықпал ету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беру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1660000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1570000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1570000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жобалауға, салуға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кредит беру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1570000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958108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958108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958108</w:t>
            </w:r>
          </w:p>
        </w:tc>
      </w:tr>
      <w:tr>
        <w:trPr>
          <w:trHeight w:val="10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органдарға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берілетін бюджеттік кредиттер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958108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моноқалаларда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кәсіпкерліктің дамуына ықпал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беру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73"/>
        <w:gridCol w:w="793"/>
        <w:gridCol w:w="793"/>
        <w:gridCol w:w="8033"/>
        <w:gridCol w:w="26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234519065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2600985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2224102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1973852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1253998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308269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ауылдардың, кенттердің,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округтердің әкімдерін сайлауды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өткізу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194526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бойынша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166504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166504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116323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15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ұйымдастыру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сатудан түскен сомаларды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алынуын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жүргізген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мекемені тарату бойынша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210379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210379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облысты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209946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617206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32831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12144</w:t>
            </w:r>
          </w:p>
        </w:tc>
      </w:tr>
      <w:tr>
        <w:trPr>
          <w:trHeight w:val="9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қорғаныс, авариялар мен дүлей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зілзалалардың алдын алуды және жоюды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20687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аумақтық қорғанысы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584375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қорғаныс, авариялар мен дүлей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зілзалалардың алдын алуды және жоюды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584375</w:t>
            </w:r>
          </w:p>
        </w:tc>
      </w:tr>
      <w:tr>
        <w:trPr>
          <w:trHeight w:val="12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дайындығы, азаматтық қорғаныс,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авариялар мен дүлей апаттардың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181509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162352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206334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8600499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8458095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ішкі істер органы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8175808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қауіпсіздікті сақтауды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6499847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көтермелеу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1492231</w:t>
            </w:r>
          </w:p>
        </w:tc>
      </w:tr>
      <w:tr>
        <w:trPr>
          <w:trHeight w:val="9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94553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орналастыру қызметтері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86177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282287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282287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ішкі істер органы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облысында өңірлік процессингтік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құру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39924182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4644276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4644276</w:t>
            </w:r>
          </w:p>
        </w:tc>
      </w:tr>
      <w:tr>
        <w:trPr>
          <w:trHeight w:val="15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асыруға аудандардың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3391406</w:t>
            </w:r>
          </w:p>
        </w:tc>
      </w:tr>
      <w:tr>
        <w:trPr>
          <w:trHeight w:val="15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қалаларға) мектеп мұғалімдеріне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көлемін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1252870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3631734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2075203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жалпы білім беру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951647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балаларға жалпы білім беру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670249</w:t>
            </w:r>
          </w:p>
        </w:tc>
      </w:tr>
      <w:tr>
        <w:trPr>
          <w:trHeight w:val="18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негізгі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жалпы орта білім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мекемелердегі физика,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химия, биология кабинеттерін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жабдығымен жарақтандыруға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245820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үш деңгейлі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 бойынша біліктілігін арттырудан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мұғалімдерге еңбекақыны көтеруге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207487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тәрбиесі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1556531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қосымша білім беру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1271215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спорттағы дарынды балаларға жалпы бiлiм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285316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5333032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251749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 ұйымдарында мамандар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251749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5081283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мамандар даярлау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5081283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біліктіліктерін арттыру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37042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Кадрларының біліктілігін арттыру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қайта даярлау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26278098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14504586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70478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35492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конкурстар өткізу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116560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денсаулығын зерттеу және халыққа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психологиялық-медициналық-педагогикалық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консультациялық көмек көрсету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149392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жеткіншектердің оңалту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249956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52810</w:t>
            </w:r>
          </w:p>
        </w:tc>
      </w:tr>
      <w:tr>
        <w:trPr>
          <w:trHeight w:val="19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төлемдеріне аудандардың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458355</w:t>
            </w:r>
          </w:p>
        </w:tc>
      </w:tr>
      <w:tr>
        <w:trPr>
          <w:trHeight w:val="15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етуге аудандардың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192678</w:t>
            </w:r>
          </w:p>
        </w:tc>
      </w:tr>
      <w:tr>
        <w:trPr>
          <w:trHeight w:val="18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аудандарының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мектептерінің педагог қызметкерлерінің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 санын беруге байланысты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1226358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11933159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11765162</w:t>
            </w:r>
          </w:p>
        </w:tc>
      </w:tr>
      <w:tr>
        <w:trPr>
          <w:trHeight w:val="8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салуға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реконструкциялауға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10944160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сейсмикалық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күшейту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490589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жаңғырту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330413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балалар құқықтарын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балалар құқықтарын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53036651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1130628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1130628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қанды, оның құрамдарын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дәрілерді өндіру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367580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221270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үшін тест-жүйелерін сатып алу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36387746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36387746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психикасының бұзылуынан және жүйкесі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бұзылуынан, оның ішінде жүйкеге әсер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ететін заттарды қолдануға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шегетін адамдарға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4941195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ауруларына қарсы препараттарымен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366975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препараттарымен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328484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Онкогемотологиялық ауруларды химиялық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препараттармен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103068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 кезінде қанның ұюы факторларымен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718907</w:t>
            </w:r>
          </w:p>
        </w:tc>
      </w:tr>
      <w:tr>
        <w:trPr>
          <w:trHeight w:val="9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вакциналарды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иммундық-биологиялық препараттарды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орталықтандырылған сатып алу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877605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тромболитикалық препараттармен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75861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медициналық көмектің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кепілдендірілген көлемі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аурулармен ауыратындарға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 көрсету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2338334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және село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субъектілерінің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көмектің кепілдік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шеңберінде халыққа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26637317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4579227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4579227</w:t>
            </w:r>
          </w:p>
        </w:tc>
      </w:tr>
      <w:tr>
        <w:trPr>
          <w:trHeight w:val="15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медициналық көмекті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тұрғын халыққа,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және село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субъектілерінен басқа,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ұйымдарда амбулаториялық-емханалық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2824133</w:t>
            </w:r>
          </w:p>
        </w:tc>
      </w:tr>
      <w:tr>
        <w:trPr>
          <w:trHeight w:val="9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амбулаториялық деңгейде дәрілік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заттармен және мамандандырылған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емдік тамақ өнімдерімен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1004680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амбулаториялық емдеу деңгейінде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жеңілдікті жағдайларда дәрілік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заттармен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750414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 түрлерi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405747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405747</w:t>
            </w:r>
          </w:p>
        </w:tc>
      </w:tr>
      <w:tr>
        <w:trPr>
          <w:trHeight w:val="15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және аудандық маңызы бар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денсаулық сақтау субъектілері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көрсетілетінді қоспағанда, жедел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 көрсету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 авиация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344443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10533303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4220464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оған қарсы күрес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217832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емделуге тегін және жеңілдетілген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жүрумен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талдамалық қызметі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5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3874550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6312839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сейсмикалық күшейту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174976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жаңғырту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5985193</w:t>
            </w:r>
          </w:p>
        </w:tc>
      </w:tr>
      <w:tr>
        <w:trPr>
          <w:trHeight w:val="11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бюджеттерге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бағдарламасы шеңберінде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орналасқан дәрігерлік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амбулаторияларды және фельдшерлік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акушерлік пункттерді салу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152670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4293720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2854746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1822069</w:t>
            </w:r>
          </w:p>
        </w:tc>
      </w:tr>
      <w:tr>
        <w:trPr>
          <w:trHeight w:val="9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 (ұйымдарда) қарттар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арнаулы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көрсету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411374</w:t>
            </w:r>
          </w:p>
        </w:tc>
      </w:tr>
      <w:tr>
        <w:trPr>
          <w:trHeight w:val="8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 мекемелерде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(ұйымдарда) 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аурулар-мен ауыратын мүгедектер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әлеуметтік қызметтер көрсету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923343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мүгедектерге, оның ішінде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арнаулы әлеуметтік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108011</w:t>
            </w:r>
          </w:p>
        </w:tc>
      </w:tr>
      <w:tr>
        <w:trPr>
          <w:trHeight w:val="9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 мекемелерде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(ұйымдарда) жүйкесі бұзылған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арнаулы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көрсету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379341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636227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қамқорлығынсыз қалған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586769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49458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396450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396450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283784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283784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283784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1155190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1139508</w:t>
            </w:r>
          </w:p>
        </w:tc>
      </w:tr>
      <w:tr>
        <w:trPr>
          <w:trHeight w:val="12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86479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қызметтер стандарттарын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енгізуге 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59496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тапсырысты орналастыру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21119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272324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696750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еңбек инспекциясы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еңбек қатынасын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24555711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9814352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2800000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(республикалық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мұқтажы үшін жер учаскелерін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17566</w:t>
            </w:r>
          </w:p>
        </w:tc>
      </w:tr>
      <w:tr>
        <w:trPr>
          <w:trHeight w:val="13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жол картасы шеңберінде қалаларды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ауылдық елді мекендерді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17566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54866</w:t>
            </w:r>
          </w:p>
        </w:tc>
      </w:tr>
      <w:tr>
        <w:trPr>
          <w:trHeight w:val="13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жол картасы шеңберінде қалаларды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ауылдық елді мекендерді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54866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6809002</w:t>
            </w:r>
          </w:p>
        </w:tc>
      </w:tr>
      <w:tr>
        <w:trPr>
          <w:trHeight w:val="12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үйлерін жобалауға, салуға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3578735</w:t>
            </w:r>
          </w:p>
        </w:tc>
      </w:tr>
      <w:tr>
        <w:trPr>
          <w:trHeight w:val="12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жобалауға, дамытуға,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жайластыруға және (немесе)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 трансферттері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3230267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құжаттама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64257</w:t>
            </w:r>
          </w:p>
        </w:tc>
      </w:tr>
      <w:tr>
        <w:trPr>
          <w:trHeight w:val="13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жол картасы шеңберінде қалаларды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ауылдық елді мекендерді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64257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57094</w:t>
            </w:r>
          </w:p>
        </w:tc>
      </w:tr>
      <w:tr>
        <w:trPr>
          <w:trHeight w:val="12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жол картасы шеңберінде қалаларды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ауылдық елді мекендерді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50761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бағдарламасы шеңберінде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дамытуға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14741359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1444493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нысаналы даму 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252805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1191688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13296866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108861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жабдықтауға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4629828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нысаналы даму 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6034663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сумен жабдықтау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1917161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584810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18288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8121341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1351437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284912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284912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құжаттама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1066525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334628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366172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қол жетімді болуын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365725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4292272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988630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988630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тәрбиесі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3303642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98811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халықаралық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2891862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278234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1408102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637309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ақпараттық саясат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637309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67728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40816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тiлдерін дамыту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26017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513201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объектілерін дамыту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513201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құжаттама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189864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136856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76001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49836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993529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92643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92643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құжаттама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694722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ісін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206529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463557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206164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433057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171712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4286295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4286295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4286295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көлігі жүйесін дамыту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4286295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19516838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13847981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13681389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564041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қолдау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2001864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дақылдарының өнімділігі мен сапасын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арттыруды қолдау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180245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сапасын арттыруды субсидиялау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8483500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өндірушілерге су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қызметтердің құнын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492338</w:t>
            </w:r>
          </w:p>
        </w:tc>
      </w:tr>
      <w:tr>
        <w:trPr>
          <w:trHeight w:val="9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 - жидек дақылдарының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жүзімнің көп жылдық көшеттерінің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 және өсіруді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261586</w:t>
            </w:r>
          </w:p>
        </w:tc>
      </w:tr>
      <w:tr>
        <w:trPr>
          <w:trHeight w:val="9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жүргізу үшін қажетті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жанар-жағар май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тауар-материалдық құндылықтарының құнын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арзандату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1289234</w:t>
            </w:r>
          </w:p>
        </w:tc>
      </w:tr>
      <w:tr>
        <w:trPr>
          <w:trHeight w:val="18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Малды қолдан ұрықтандыратын,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өнiмi мен шикiзатын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дайындайтын мемлекеттік пункттердi,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 соятын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алаңдарды, пестицидтердi, 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химикаттарды және олардың ыдыстарын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сақтау орындарын (көмiндiлердi)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 және жөндеу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организмдеріне қарсы күрес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37450</w:t>
            </w:r>
          </w:p>
        </w:tc>
      </w:tr>
      <w:tr>
        <w:trPr>
          <w:trHeight w:val="24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профилактикасы мен диагностикасына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ветеринариялық препараттарды,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профилактикасы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диагностикасы жөніндегі қызметтерді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орталықтандырып сатып алу,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сақтауды және аудандардың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органдарына тасымалдауды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(жеткізуді) ұйымдастыру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36860</w:t>
            </w:r>
          </w:p>
        </w:tc>
      </w:tr>
      <w:tr>
        <w:trPr>
          <w:trHeight w:val="18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бірдейлендіруді жүргізу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мақсаттағы бұйымдар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атрибуттарды, жануарға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паспортты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орталықтандырып сатып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 тасымалдау (жеткізу)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51247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Егістік жұмыстарының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қолжетімділігін арттыру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Гербицидтердің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қолжетімділігін арттыру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73709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166592</w:t>
            </w:r>
          </w:p>
        </w:tc>
      </w:tr>
      <w:tr>
        <w:trPr>
          <w:trHeight w:val="12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166592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870547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пайдалануды реттеу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870547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аймақтары мен су объектiлерi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белдеулерiн белгiлеу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78232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авариялы су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құрылыстары мен гидромелиорациялық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жүйелердi қалпына келтiру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792315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806450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пайдалануды реттеу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806450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өсiру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806450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464239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пайдалануды реттеу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432986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68929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жөнінде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56661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821362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821362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қатынастарын реттеу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31176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742972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жөнiндегi өзге де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2706259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2706259</w:t>
            </w:r>
          </w:p>
        </w:tc>
      </w:tr>
      <w:tr>
        <w:trPr>
          <w:trHeight w:val="9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эпизоотияға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 жүргізуге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1695532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пунктына 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препараттарды тасымалдау бойынша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28365</w:t>
            </w:r>
          </w:p>
        </w:tc>
      </w:tr>
      <w:tr>
        <w:trPr>
          <w:trHeight w:val="15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ветеринариялық ұйымдарды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жабдықтау үшін,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қызметкерлердің жеке қорғану заттарын,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аспаптарды, құралдарды, техниканы,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жабдықтарды және инвентарьды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орталықтандырып сатып алу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982362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1296907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1296907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65748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1231159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құрылысын дамытудың кешенді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cызбаларын және елді мекендердің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жоспарларын әзірлеу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989800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12596359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12132623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12132623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1910294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8577674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автомобиль жолдарын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көшелерін күрделі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жөндеу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1644655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 көлiгi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406064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406064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тұрақты ішкі әуетасымалдарды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406064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57672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57672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8157546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48585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8108961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124543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"Ақпараттық технологиялар орталығы"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124543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348534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резервi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348534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1758820</w:t>
            </w:r>
          </w:p>
        </w:tc>
      </w:tr>
      <w:tr>
        <w:trPr>
          <w:trHeight w:val="15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және 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техника-экономикалық негіздемесін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 немесе түзету және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сараптама жүргізу, концессиялық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консультациялық сүйемелдеу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273956</w:t>
            </w:r>
          </w:p>
        </w:tc>
      </w:tr>
      <w:tr>
        <w:trPr>
          <w:trHeight w:val="15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халықты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жүйесін және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көмек көрсету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1169294</w:t>
            </w:r>
          </w:p>
        </w:tc>
      </w:tr>
      <w:tr>
        <w:trPr>
          <w:trHeight w:val="13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бюджеттерiне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органдардың штат санын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ұлғайтуға 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315570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122696</w:t>
            </w:r>
          </w:p>
        </w:tc>
      </w:tr>
      <w:tr>
        <w:trPr>
          <w:trHeight w:val="15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Моноқалаларды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дамытудың 2012-2020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122696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дін істері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6497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дін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292297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инфрақұрылымды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292297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2136775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қолдау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598000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пайыздық мөлшерлемені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1405600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шағын және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бизнеске кредиттерді ішінара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кепілдендіру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бизнесті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жүргізуді сервистік қолдау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15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Моноқалаларды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дамытудың 2012-2020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39175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3252717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индустриялық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585000</w:t>
            </w:r>
          </w:p>
        </w:tc>
      </w:tr>
      <w:tr>
        <w:trPr>
          <w:trHeight w:val="9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моноқалаларды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мәселесін шешуге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трансферттері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98580</w:t>
            </w:r>
          </w:p>
        </w:tc>
      </w:tr>
      <w:tr>
        <w:trPr>
          <w:trHeight w:val="7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2569137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индустриялық-инновациялық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66082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іске асыру жөніндегі қызметтер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41013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қолдау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сыйақылар мен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төлемдердi төлеу бойынша борышына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46914745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46914745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46914745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45550601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157315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17827</w:t>
            </w:r>
          </w:p>
        </w:tc>
      </w:tr>
      <w:tr>
        <w:trPr>
          <w:trHeight w:val="15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1189002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3485978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4203108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1660000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1660000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ауылдағы кәсіпкерліктің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дамуына ықпал ету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беру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1660000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1570000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1570000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жобалауға, салуға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кредит беру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1570000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958108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958108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958108</w:t>
            </w:r>
          </w:p>
        </w:tc>
      </w:tr>
      <w:tr>
        <w:trPr>
          <w:trHeight w:val="10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органдарға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берілетін бюджеттік кредиттер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958108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моноқалаларда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кәсіпкерліктің дамуына ықпал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беру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13"/>
        <w:gridCol w:w="793"/>
        <w:gridCol w:w="8993"/>
        <w:gridCol w:w="271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717130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717130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717130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715096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693"/>
        <w:gridCol w:w="733"/>
        <w:gridCol w:w="913"/>
        <w:gridCol w:w="8033"/>
        <w:gridCol w:w="27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11820675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11820675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10663600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10663600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10663600</w:t>
            </w:r>
          </w:p>
        </w:tc>
      </w:tr>
      <w:tr>
        <w:trPr>
          <w:trHeight w:val="12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инфрақұрылымын салу үшін уәкілетті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жарғылық капиталын қалыптастыру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10663600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10663600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1157075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1157075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(немесе) ұлғайту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52075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(немесе) ұлғайту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52075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660000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660000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256500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(немесе) ұлғайту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басқармасы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(немесе) ұлғайту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индустриялық-инновациялық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660000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(немесе) ұлғайту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13"/>
        <w:gridCol w:w="733"/>
        <w:gridCol w:w="713"/>
        <w:gridCol w:w="8193"/>
        <w:gridCol w:w="27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93"/>
        <w:gridCol w:w="713"/>
        <w:gridCol w:w="8953"/>
        <w:gridCol w:w="281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-10162381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10162381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4203108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4203108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4203108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6646403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6646403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6646403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73"/>
        <w:gridCol w:w="793"/>
        <w:gridCol w:w="833"/>
        <w:gridCol w:w="8033"/>
        <w:gridCol w:w="28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687130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687130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687130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687130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685096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бюджеттiк кредиттердi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</w:p>
        </w:tc>
      </w:tr>
    </w:tbl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тамыздағы 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 "Алматы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12-69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21-129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желтоқсандағы "Алматы облысының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 N 12-69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End w:id="3"/>
    <w:bookmarkStart w:name="z4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Білім беруді дамыту үшін аудандық және қалалық</w:t>
      </w:r>
      <w:r>
        <w:br/>
      </w:r>
      <w:r>
        <w:rPr>
          <w:rFonts w:ascii="Times New Roman"/>
          <w:b/>
          <w:i w:val="false"/>
          <w:color w:val="000000"/>
        </w:rPr>
        <w:t>
бюджеттерге берілетін ағымдағы нысаналы</w:t>
      </w:r>
      <w:r>
        <w:br/>
      </w:r>
      <w:r>
        <w:rPr>
          <w:rFonts w:ascii="Times New Roman"/>
          <w:b/>
          <w:i w:val="false"/>
          <w:color w:val="000000"/>
        </w:rPr>
        <w:t>
трансферттердің сомасын бөлу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2993"/>
        <w:gridCol w:w="1633"/>
        <w:gridCol w:w="2193"/>
        <w:gridCol w:w="2133"/>
        <w:gridCol w:w="2073"/>
        <w:gridCol w:w="2493"/>
      </w:tblGrid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мәні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атауы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</w:tr>
      <w:tr>
        <w:trPr>
          <w:trHeight w:val="10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оқитын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төлеуге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299654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145825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396333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223335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25059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230671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101079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қазақ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1205850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408955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46185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428497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24456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1013783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297994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23034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677724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316652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41974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389319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13054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713441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191867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40252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222767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15151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471838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197534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593968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238332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29378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393064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115835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14004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275527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14399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455602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35252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509265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226056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152112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23178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843658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383164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49236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163107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65268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17149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қалалар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барлығы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9510124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3391406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192678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245820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458355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3"/>
        <w:gridCol w:w="2873"/>
        <w:gridCol w:w="3413"/>
        <w:gridCol w:w="2273"/>
        <w:gridCol w:w="1973"/>
      </w:tblGrid>
      <w:tr>
        <w:trPr>
          <w:trHeight w:val="3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</w:tr>
      <w:tr>
        <w:trPr>
          <w:trHeight w:val="102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ұлғайтуға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"үш деңгейлі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көтеруге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 санын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"Балапан"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</w:tr>
      <w:tr>
        <w:trPr>
          <w:trHeight w:val="24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31600</w:t>
            </w:r>
          </w:p>
        </w:tc>
      </w:tr>
      <w:tr>
        <w:trPr>
          <w:trHeight w:val="24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51437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9636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</w:t>
            </w:r>
          </w:p>
        </w:tc>
      </w:tr>
      <w:tr>
        <w:trPr>
          <w:trHeight w:val="24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24996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143664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22928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409930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127882</w:t>
            </w:r>
          </w:p>
        </w:tc>
      </w:tr>
      <w:tr>
        <w:trPr>
          <w:trHeight w:val="24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235932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</w:p>
        </w:tc>
      </w:tr>
      <w:tr>
        <w:trPr>
          <w:trHeight w:val="24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84387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13386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299042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113103</w:t>
            </w:r>
          </w:p>
        </w:tc>
      </w:tr>
      <w:tr>
        <w:trPr>
          <w:trHeight w:val="24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119168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141222</w:t>
            </w:r>
          </w:p>
        </w:tc>
      </w:tr>
      <w:tr>
        <w:trPr>
          <w:trHeight w:val="24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32193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267682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133232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17495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262601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4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45259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</w:t>
            </w:r>
          </w:p>
        </w:tc>
      </w:tr>
      <w:tr>
        <w:trPr>
          <w:trHeight w:val="24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22358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221980</w:t>
            </w:r>
          </w:p>
        </w:tc>
      </w:tr>
      <w:tr>
        <w:trPr>
          <w:trHeight w:val="24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87811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14358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190565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12258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120486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47274</w:t>
            </w:r>
          </w:p>
        </w:tc>
      </w:tr>
      <w:tr>
        <w:trPr>
          <w:trHeight w:val="24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33649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136580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119151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24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53897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14745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203907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143291</w:t>
            </w:r>
          </w:p>
        </w:tc>
      </w:tr>
      <w:tr>
        <w:trPr>
          <w:trHeight w:val="24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24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12036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283233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19633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35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1252870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207487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2678340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904923</w:t>
            </w:r>
          </w:p>
        </w:tc>
      </w:tr>
    </w:tbl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тамыздағы 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 "Алматы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12-69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21-129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желтоқсандағы "Алматы облысының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 N 12-69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End w:id="5"/>
    <w:bookmarkStart w:name="z4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Халыққа әлеуметтік көмек көрсетуге аудандар мен қалалар</w:t>
      </w:r>
      <w:r>
        <w:br/>
      </w:r>
      <w:r>
        <w:rPr>
          <w:rFonts w:ascii="Times New Roman"/>
          <w:b/>
          <w:i w:val="false"/>
          <w:color w:val="000000"/>
        </w:rPr>
        <w:t>
бюджеттеріне берілетін нысаналы ағымдағы трансферттердің</w:t>
      </w:r>
      <w:r>
        <w:br/>
      </w:r>
      <w:r>
        <w:rPr>
          <w:rFonts w:ascii="Times New Roman"/>
          <w:b/>
          <w:i w:val="false"/>
          <w:color w:val="000000"/>
        </w:rPr>
        <w:t>
сомасын бөлу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713"/>
        <w:gridCol w:w="1733"/>
        <w:gridCol w:w="1993"/>
        <w:gridCol w:w="1873"/>
        <w:gridCol w:w="2173"/>
        <w:gridCol w:w="2773"/>
      </w:tblGrid>
      <w:tr>
        <w:trPr>
          <w:trHeight w:val="69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 н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атауы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енгізуге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756246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472088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129807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94855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11519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9428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112497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20789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10524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24909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10129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34569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152377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тамыздағы 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 "Алматы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12-69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21-129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желтоқсандағы "Алматы облысының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 N 12-69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9-1 қосымша</w:t>
      </w:r>
    </w:p>
    <w:bookmarkEnd w:id="7"/>
    <w:bookmarkStart w:name="z4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Жергілікті атқарушы органдардың штат санын ұлғайтуға</w:t>
      </w:r>
      <w:r>
        <w:br/>
      </w:r>
      <w:r>
        <w:rPr>
          <w:rFonts w:ascii="Times New Roman"/>
          <w:b/>
          <w:i w:val="false"/>
          <w:color w:val="000000"/>
        </w:rPr>
        <w:t>
аудандар мен қалалар бюджеттеріне берілетін нысаналы</w:t>
      </w:r>
      <w:r>
        <w:br/>
      </w:r>
      <w:r>
        <w:rPr>
          <w:rFonts w:ascii="Times New Roman"/>
          <w:b/>
          <w:i w:val="false"/>
          <w:color w:val="000000"/>
        </w:rPr>
        <w:t>
ағымдағы трансферттердің сомасын бөлу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593"/>
        <w:gridCol w:w="2353"/>
        <w:gridCol w:w="3513"/>
        <w:gridCol w:w="3693"/>
      </w:tblGrid>
      <w:tr>
        <w:trPr>
          <w:trHeight w:val="58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мәні бар қала) атауы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315570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302159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13244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13244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20706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20706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12350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12350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32314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32314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31624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31624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26802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26802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36050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24087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14597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14597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11446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11446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14390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14390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20454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20454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11446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11446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18444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18444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17096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17096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</w:tbl>
    <w:bookmarkStart w:name="z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тамыздағы 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 "Алматы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12-69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21-129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желтоқсандағы "Алматы облысының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 N 12-69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қосымша</w:t>
      </w:r>
    </w:p>
    <w:bookmarkEnd w:id="9"/>
    <w:bookmarkStart w:name="z4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Білім беру объектілерін салуға аудандар мен қалалар</w:t>
      </w:r>
      <w:r>
        <w:br/>
      </w:r>
      <w:r>
        <w:rPr>
          <w:rFonts w:ascii="Times New Roman"/>
          <w:b/>
          <w:i w:val="false"/>
          <w:color w:val="000000"/>
        </w:rPr>
        <w:t>
бюджеттеріне берілетін нысаналы даму трансферттерінің</w:t>
      </w:r>
      <w:r>
        <w:br/>
      </w:r>
      <w:r>
        <w:rPr>
          <w:rFonts w:ascii="Times New Roman"/>
          <w:b/>
          <w:i w:val="false"/>
          <w:color w:val="000000"/>
        </w:rPr>
        <w:t>
сомасын бөлу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193"/>
        <w:gridCol w:w="1993"/>
        <w:gridCol w:w="3853"/>
        <w:gridCol w:w="4013"/>
      </w:tblGrid>
      <w:tr>
        <w:trPr>
          <w:trHeight w:val="51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 н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мәні бар қала) атауы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10944160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3150173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7793987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281460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281460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233893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233893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760985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760985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327000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340449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340449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2005289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585614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1419675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652019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652019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1978264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1389207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589057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790916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790916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106937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106937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172886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172886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263792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196513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290544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290544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1038760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593629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445131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386605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342000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107704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43210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958844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958844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247813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247813</w:t>
            </w:r>
          </w:p>
        </w:tc>
      </w:tr>
    </w:tbl>
    <w:bookmarkStart w:name="z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тамыздағы 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 "Алматы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12-69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21-129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желтоқсандағы "Алматы облысының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 N 12-69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қосымша</w:t>
      </w:r>
    </w:p>
    <w:bookmarkEnd w:id="11"/>
    <w:bookmarkStart w:name="z4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Инженерлік коммуникациялық инфрақұрылымды дамытуға және</w:t>
      </w:r>
      <w:r>
        <w:br/>
      </w:r>
      <w:r>
        <w:rPr>
          <w:rFonts w:ascii="Times New Roman"/>
          <w:b/>
          <w:i w:val="false"/>
          <w:color w:val="000000"/>
        </w:rPr>
        <w:t>
жайластыруға аудандар мен қалалар бюджеттеріне</w:t>
      </w:r>
      <w:r>
        <w:br/>
      </w:r>
      <w:r>
        <w:rPr>
          <w:rFonts w:ascii="Times New Roman"/>
          <w:b/>
          <w:i w:val="false"/>
          <w:color w:val="000000"/>
        </w:rPr>
        <w:t>
берілетін нысаналы даму трансферттердің сомасын бөлу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013"/>
        <w:gridCol w:w="2273"/>
        <w:gridCol w:w="3913"/>
        <w:gridCol w:w="3793"/>
      </w:tblGrid>
      <w:tr>
        <w:trPr>
          <w:trHeight w:val="51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 н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мәні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атауы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3230267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2020000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1210267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154149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81382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72767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135763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75763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407694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255563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152131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118238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35070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868441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844353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1277082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592388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684694</w:t>
            </w:r>
          </w:p>
        </w:tc>
      </w:tr>
    </w:tbl>
    <w:bookmarkStart w:name="z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тамыздағы 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 "Алматы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12-69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21-129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желтоқсандағы "Алматы облысының 2013-2015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қосымша</w:t>
      </w:r>
    </w:p>
    <w:bookmarkEnd w:id="13"/>
    <w:bookmarkStart w:name="z4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коммуналдық тұрғын үй қорының тұрғын құрылысына</w:t>
      </w:r>
      <w:r>
        <w:br/>
      </w:r>
      <w:r>
        <w:rPr>
          <w:rFonts w:ascii="Times New Roman"/>
          <w:b/>
          <w:i w:val="false"/>
          <w:color w:val="000000"/>
        </w:rPr>
        <w:t>
аудандық және қалалық бюджеттерге берілетін нысаналы даму</w:t>
      </w:r>
      <w:r>
        <w:br/>
      </w:r>
      <w:r>
        <w:rPr>
          <w:rFonts w:ascii="Times New Roman"/>
          <w:b/>
          <w:i w:val="false"/>
          <w:color w:val="000000"/>
        </w:rPr>
        <w:t>
трансферттерінің сомасын бөлу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553"/>
        <w:gridCol w:w="2873"/>
        <w:gridCol w:w="2973"/>
        <w:gridCol w:w="3533"/>
      </w:tblGrid>
      <w:tr>
        <w:trPr>
          <w:trHeight w:val="51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 н</w:t>
            </w:r>
          </w:p>
        </w:tc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мәні бар қала) атауы</w:t>
            </w:r>
          </w:p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3578735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2360000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1218735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154638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154638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276529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219460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57069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391776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349616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246648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149183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276213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75908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200305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187242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59712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127530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161029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154370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1769269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1291751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477518</w:t>
            </w:r>
          </w:p>
        </w:tc>
      </w:tr>
    </w:tbl>
    <w:bookmarkStart w:name="z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тамыздағы 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 "Алматы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12-69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21-129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желтоқсандағы "Алматы облысының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 N 12-69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қосымша</w:t>
      </w:r>
    </w:p>
    <w:bookmarkEnd w:id="15"/>
    <w:bookmarkStart w:name="z4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 жүйелерін дамытуға аудандар мен қалалар бюджеттеріне</w:t>
      </w:r>
      <w:r>
        <w:br/>
      </w:r>
      <w:r>
        <w:rPr>
          <w:rFonts w:ascii="Times New Roman"/>
          <w:b/>
          <w:i w:val="false"/>
          <w:color w:val="000000"/>
        </w:rPr>
        <w:t>
берілетін нысаналы даму трансферттердің сомасын бөлу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753"/>
        <w:gridCol w:w="2053"/>
        <w:gridCol w:w="2993"/>
        <w:gridCol w:w="2733"/>
        <w:gridCol w:w="2533"/>
      </w:tblGrid>
      <w:tr>
        <w:trPr>
          <w:trHeight w:val="28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 н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атауы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</w:tr>
      <w:tr>
        <w:trPr>
          <w:trHeight w:val="14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6546989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1247168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1917161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3382660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668111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286970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127910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155875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155875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223291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223291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77498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309705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309705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299640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183346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116294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269349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269349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389730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389730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125392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125392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698623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248623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851391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247167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208485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395739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152457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605237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134975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220262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891396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382362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209034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82268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250654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303369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53369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</w:t>
            </w:r>
          </w:p>
        </w:tc>
      </w:tr>
    </w:tbl>
    <w:bookmarkStart w:name="z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тамыздағы 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 "Алматы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12-69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21-129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желтоқсандағы "Алматы облысының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 N 12-69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қосымша</w:t>
      </w:r>
    </w:p>
    <w:bookmarkEnd w:id="17"/>
    <w:bookmarkStart w:name="z4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Коммуналдық шаруашылықты дамытуға аудандық және қалалық</w:t>
      </w:r>
      <w:r>
        <w:br/>
      </w:r>
      <w:r>
        <w:rPr>
          <w:rFonts w:ascii="Times New Roman"/>
          <w:b/>
          <w:i w:val="false"/>
          <w:color w:val="000000"/>
        </w:rPr>
        <w:t>
бюджеттерге берілетін нысаналы даму трансферттерінің</w:t>
      </w:r>
      <w:r>
        <w:br/>
      </w:r>
      <w:r>
        <w:rPr>
          <w:rFonts w:ascii="Times New Roman"/>
          <w:b/>
          <w:i w:val="false"/>
          <w:color w:val="000000"/>
        </w:rPr>
        <w:t>
сомасын бөлу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053"/>
        <w:gridCol w:w="2693"/>
        <w:gridCol w:w="3693"/>
        <w:gridCol w:w="3613"/>
      </w:tblGrid>
      <w:tr>
        <w:trPr>
          <w:trHeight w:val="51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 н</w:t>
            </w:r>
          </w:p>
        </w:tc>
        <w:tc>
          <w:tcPr>
            <w:tcW w:w="3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мәні бар қала) атауы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6034663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4353936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1680727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1174382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1067620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88487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14003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334871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235513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99358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990921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798661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192260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78051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681835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315328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366507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230000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595049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482107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112942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312712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152096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160616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1456279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1102611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353668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67845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67845</w:t>
            </w:r>
          </w:p>
        </w:tc>
      </w:tr>
    </w:tbl>
    <w:bookmarkStart w:name="z1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тамыздағы 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 "Алматы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12-69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21-129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желтоқсандағы "Алматы облысының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 N 12-69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 қосымша</w:t>
      </w:r>
    </w:p>
    <w:bookmarkEnd w:id="19"/>
    <w:bookmarkStart w:name="z4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Коммуналдық шаруашылық объектілерін дамытуға аудандық және</w:t>
      </w:r>
      <w:r>
        <w:br/>
      </w:r>
      <w:r>
        <w:rPr>
          <w:rFonts w:ascii="Times New Roman"/>
          <w:b/>
          <w:i w:val="false"/>
          <w:color w:val="000000"/>
        </w:rPr>
        <w:t>
қалалық бюджеттерге облыстық бюджет есебінен берілетін</w:t>
      </w:r>
      <w:r>
        <w:br/>
      </w:r>
      <w:r>
        <w:rPr>
          <w:rFonts w:ascii="Times New Roman"/>
          <w:b/>
          <w:i w:val="false"/>
          <w:color w:val="000000"/>
        </w:rPr>
        <w:t>
нысаналы даму трансферттерінің сомасын бөлу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10373"/>
        <w:gridCol w:w="2573"/>
      </w:tblGrid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 н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мәні бар қала) атауы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252805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105790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35515</w:t>
            </w:r>
          </w:p>
        </w:tc>
      </w:tr>
    </w:tbl>
    <w:bookmarkStart w:name="z1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тамыздағы 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 "Алматы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12-69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21-129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желтоқсандағы "Алматы облысының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 N 12-69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қосымша</w:t>
      </w:r>
    </w:p>
    <w:bookmarkEnd w:id="21"/>
    <w:bookmarkStart w:name="z4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Аудандық маңызы бар қалалардың, кенттердiң, ауылдардың</w:t>
      </w:r>
      <w:r>
        <w:br/>
      </w:r>
      <w:r>
        <w:rPr>
          <w:rFonts w:ascii="Times New Roman"/>
          <w:b/>
          <w:i w:val="false"/>
          <w:color w:val="000000"/>
        </w:rPr>
        <w:t>
(селолардың), ауылдық (селолық) округтердiң шекарасын</w:t>
      </w:r>
      <w:r>
        <w:br/>
      </w:r>
      <w:r>
        <w:rPr>
          <w:rFonts w:ascii="Times New Roman"/>
          <w:b/>
          <w:i w:val="false"/>
          <w:color w:val="000000"/>
        </w:rPr>
        <w:t>
белгiлеу кезiнде жүргiзiлетiн жерге орналастыруға,</w:t>
      </w:r>
      <w:r>
        <w:br/>
      </w:r>
      <w:r>
        <w:rPr>
          <w:rFonts w:ascii="Times New Roman"/>
          <w:b/>
          <w:i w:val="false"/>
          <w:color w:val="000000"/>
        </w:rPr>
        <w:t>
ауыл шаруашылығы алқаптарын бiр түрден екiншiсiне</w:t>
      </w:r>
      <w:r>
        <w:br/>
      </w:r>
      <w:r>
        <w:rPr>
          <w:rFonts w:ascii="Times New Roman"/>
          <w:b/>
          <w:i w:val="false"/>
          <w:color w:val="000000"/>
        </w:rPr>
        <w:t>
ауыстыру жөнiндегi жұмыстарына, елдi мекендердi</w:t>
      </w:r>
      <w:r>
        <w:br/>
      </w:r>
      <w:r>
        <w:rPr>
          <w:rFonts w:ascii="Times New Roman"/>
          <w:b/>
          <w:i w:val="false"/>
          <w:color w:val="000000"/>
        </w:rPr>
        <w:t>
жер-шаруашылық орналастыруға жергілікті бюджеттерден</w:t>
      </w:r>
      <w:r>
        <w:br/>
      </w:r>
      <w:r>
        <w:rPr>
          <w:rFonts w:ascii="Times New Roman"/>
          <w:b/>
          <w:i w:val="false"/>
          <w:color w:val="000000"/>
        </w:rPr>
        <w:t>
берілетін ағымдағы нысаналы трансферттерді бөлу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10333"/>
        <w:gridCol w:w="2593"/>
      </w:tblGrid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 н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мәні бар қала) атауы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242972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