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81d3" w14:textId="b5c8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жылғы өсімдік шаруашылығы өнімінің шығымдылығы мен сапасын арттыруды  субсидиялау туралы кейбір мәселелер жөнінде" облыс әкімдігінің 2013 жылғы 3 мамырдағы N 122 қаулысына өзгерту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2013 жылғы 03 желтоқсандағы N 374 қаулысы. Алматы облысының Әділет департаментімен 2013 жылы 20 желтоқсанда N 2526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және Қазақстан Республикасы Үкiметiнiң 2011 жылғы 4 наурыздағы "Өсiмдiк шаруашылығы өнiмiнiң шығымдылығы мен сапасын арттыруға жергiлiктi бюджеттерден субсидиялау ережесін бекіту туралы" N 221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әкімдігінің 2013 жылғы 3 мамырдағы "2013 жылғы өсімдік шаруашылығы өнімінің шығымдылығы мен сапасын арттыруды субсидиялау туралы кейбір мәселелер жөнінде" N 122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жылдың 15 мамырдағы N 2357 нормативтік құқықтық актілерінің мемлекеттік тіркеу тізілімінде тіркелген және 2013 жылдың 23 мамырдағы "Жетісу" мен "Огни Алатау" газеттерінің N 62 сандарында жарияланған) төмендегідей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Т.Досымбековке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Мұсаханов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желтоқсандағы N 374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 "2013 жылғы өсімдік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өнімінің шығымдылығы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сапасын арттыруды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 әкімдігінің 2013 жылғы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мамырдағы N 122 қаулысына өзгерту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мамырдағы "2013 жылғы өсімдік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шаруашылығы өнімінің шығымдылығы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сапасын арттыруды субсидиялау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кейбір мәселелер жөнінде"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122 қаулысына 3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аудандар бойынша субсидия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5"/>
        <w:gridCol w:w="6845"/>
      </w:tblGrid>
      <w:tr>
        <w:trPr>
          <w:trHeight w:val="300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мен қалалар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бөлінген көлем, мың теңге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40 782,7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90 517,4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124 404,5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138 167,1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114635,0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66 904,5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74 415,5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33 113,1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74 632,5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50 597,3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63010,1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117 876,0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16 864,8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110 530,8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44 765,5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36 868,0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61 893,6</w:t>
            </w:r>
          </w:p>
        </w:tc>
      </w:tr>
      <w:tr>
        <w:trPr>
          <w:trHeight w:val="31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қаласы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9 054,2</w:t>
            </w:r>
          </w:p>
        </w:tc>
      </w:tr>
      <w:tr>
        <w:trPr>
          <w:trHeight w:val="25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20 201,4</w:t>
            </w:r>
          </w:p>
        </w:tc>
      </w:tr>
      <w:tr>
        <w:trPr>
          <w:trHeight w:val="255" w:hRule="atLeast"/>
        </w:trPr>
        <w:tc>
          <w:tcPr>
            <w:tcW w:w="5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 барлығы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1 289 234,0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