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85ec" w14:textId="9a68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26 қыркүйктегі N 23-142 шешімі. Алматы облысының әділет департаментімен 2013 жылы 27 қыркүйекте N 2452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13 қыркүйектегі "2013–2015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N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N 954 және 2013 жылғы 25 қыркүйектегі "2013–2015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N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995 қаулыларына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14-83 шешіміне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15-100 шешіміне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 "Жетісу" газеттерінде жарияланған), Алматы облыстық мәслихатының 2013 жылғы 23 мамырдағы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17-110 шешіміне (2013 жылғы 3 маусымдағы нормативтік құқықтық актілерді мемлекеттік тіркеу Тізілімінде 2366 нөмірімен енгізілген, 2013 жылғы 18 маусымдағы N 73 "Огни Алатау" және 2013 жылғы 18 маусымдағы N 73 "Жетісу" газеттерінде жарияланған), Алматы облыстық мәслихатының 2013 жылғы 1 шілдедегі "Алматы облыстық мәслихатының 2012 жылғы 7 желтоқсандағы "Алматы облысының 2013-2015 жылдарға арналған облыстық бюджеті туралы" N 12-69 шешіміне өзгерістер мен толықтырулар енгізу туралы" N 19-121 шешіміне (2013 жылғы 4 шілдедегі нормативтік құқықтық актілерді мемлекеттік тіркеу Тізілімінде 2391 нөмірімен енгізілген, 2013 жылғы 16 шілдедегі N 84 "Огни Алатау" және 2013 жылғы 16 шілдедегі N 84 "Жетісу" газеттерінде жарияланған), Алматы облыстық мәслихатының 2013 жылғы 9 тамыздағы "Алматы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туралы" N 21-129 шешіміне (2013 жылғы 13 тамыздағы нормативтік құқықтық актілерді мемлекеттік тіркеу Тізілімінде 2422 нөмірімен енгізілген, 2013 жылғы 27 тамыздағы N 99 "Огни Алатау" және 2013 жылғы 27 тамыздағы N 99 "Жетісу"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"239 663 337" саны "240 869 580"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- барлығы" "190 483 827" саны "191 690 070"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"Өңiрлердi дамыту" бағдарламасы шеңберiнде өңiрлердiң экономикалық дамуына жәрдемдесу жөнiндегi шараларды iске асыруға – 1 169 294 мың теңге" деген жолынан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"Моноқалаларды дамытудың 2012–2020 жылдарға арналған бағдарламасы шеңберінде ағымдағы іс-шараларды іске асыруға – 137 755 мың теңге" деген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 "36 894 446" саны "38 367 689"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салуға" "3 350 173" саны "4 463 088"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қалалардың инженерлік инфрақұрылымын дамыту" "2 244 063" саны "2 604 391"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үйлерді және инженерлік-коммуникациялық инфрақұрылымды жобалау, салу үшін уәкілетті ұйымның жарғылық капиталын қалыптастыруға – 10 663 600 мың теңге" деген жолынан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"Моноқаларды дамытудың 2012-2020 жылдарға арналған бағдарламасы шеңберінде бюджеттік инвестициялық жобаларды іске асыруға – 122 696 мың теңге" деген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"234 519 065" саны "235 725 308"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"10 944 160" саны "11 444 160"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"22-1. 2013 жылға арналған облыстық бюджетте "Өңiрлердi дамыту" бағдарламасы шеңберiнде инженерлік инфрақұрылымды дамытуға </w:t>
      </w:r>
      <w:r>
        <w:rPr>
          <w:rFonts w:ascii="Times New Roman"/>
          <w:b w:val="false"/>
          <w:i w:val="false"/>
          <w:color w:val="000000"/>
          <w:sz w:val="28"/>
        </w:rPr>
        <w:t>17-1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аудандар мен қалалар бюджеттеріне 385 625 мың теңге сомасында нысаналы даму трансферттер ескерілсін"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17-1 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Мейрембаев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қыркүйек 2013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қыркүйектегі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 N 23-142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693"/>
        <w:gridCol w:w="9433"/>
        <w:gridCol w:w="26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240869580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21873081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8791758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218942901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191690070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191690070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93"/>
        <w:gridCol w:w="8313"/>
        <w:gridCol w:w="2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235725308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2600985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210379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584375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8600499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8458095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8175808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1492231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 қызметтері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41037097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3631734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670249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27391013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14504586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1226358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11933159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12878077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11444160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943328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53036651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36387746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кепілдік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шеңберінде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26637317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2824133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10533303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4220464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3874550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6312839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5985193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2854746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1822069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411374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636227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24555711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9814352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6809002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3578735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3230267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14741359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1444493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13296866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4629828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6034663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584810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1351437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4292272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988630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3303642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1408102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694722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ісін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4286295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19516838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13847981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13681389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көшеттерінің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өсіруді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алаңдарды, пестицидтердi, 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 және олардың ыдыстарын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сақтау орындарын (көмiндiлердi)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 жөніндегі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(жеткізуді)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821362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1231159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12596359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12132623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8577674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8250874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8202289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1758820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немесе түзету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 сүйемелдеу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273956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пайыздық мөлшерлемені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3346045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бюджеттерiне "Өңiрлердi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инфрақұрылымын дамыту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нысаналы даму трансферттерi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793"/>
        <w:gridCol w:w="9073"/>
        <w:gridCol w:w="26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853"/>
        <w:gridCol w:w="8253"/>
        <w:gridCol w:w="26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33"/>
        <w:gridCol w:w="773"/>
        <w:gridCol w:w="8353"/>
        <w:gridCol w:w="2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9033"/>
        <w:gridCol w:w="26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-10162381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13"/>
        <w:gridCol w:w="8213"/>
        <w:gridCol w:w="2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қыркүйектегі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23-142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насаналы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853"/>
        <w:gridCol w:w="2173"/>
        <w:gridCol w:w="3353"/>
        <w:gridCol w:w="369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11444160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3650173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2005289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2478264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1889207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қыркүйектегі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17-1 қосымша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"Өңiрлердi дамыту" бағдарламасы шеңберiнде инженерлік</w:t>
      </w:r>
      <w:r>
        <w:br/>
      </w:r>
      <w:r>
        <w:rPr>
          <w:rFonts w:ascii="Times New Roman"/>
          <w:b/>
          <w:i w:val="false"/>
          <w:color w:val="000000"/>
        </w:rPr>
        <w:t>
инфрақұрылымды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73"/>
        <w:gridCol w:w="2353"/>
        <w:gridCol w:w="3633"/>
        <w:gridCol w:w="37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