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a498" w14:textId="515a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2012 жылғы 7 желтоқсандағы "Алматы облысының 2013-2015 жылдарға арналған облыстық бюджеті туралы" N 12-69 шешіміне 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мәслихатының 2013 жылғы 30 қазандағы N 24-145 шешімі. Алматы облысының әділет департаментімен 2013 жылы 11 қарашада N 2458 болып тіркелді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желтоқсандағы нормативтік құқықтық актілерді мемлекеттік тіркеу Тізілімінде 2251 нөмірімен енгізілген, 2013 жылғы 10 қаңтардағы N 3-4 "Огни Алатау" және 2013 жылғы 10 қаңтардағы N 3-4 "Жетісу" газеттерінде жарияланған), Алматы облыстық мәслихатының 2013 жылғы 22 ақпандағы "Алматы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14-83 шешіміне (2013 жылғы 12 наурыздағы нормативтік құқықтық актілерді мемлекеттік тіркеу Тізілімінде 2312 нөмірімен енгізілген, 2013 жылғы 4 сәуірдегі N 40 "Огни Алатау" және 2013 жылғы 4 сәуірдегі N 40 "Жетісу" газеттерінде жарияланған), Алматы облыстық мәслихатының 2013 жылғы 12 сәуірдегі "Алматы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15-100 шешіміне (2013 жылғы 23 сәуірдегі нормативтік құқықтық актілерді мемлекеттік тіркеу Тізілімінде 2345 нөмірімен енгізілген, 2013 жылғы 7 мамырдағы N 55-56 "Огни Алатау" және 2013 жылғы 7 мамырдағы N 55-56 "Жетісу" газеттерінде жарияланған), Алматы облыстық мәслихатының 2013 жылғы 23 мамырдағы "Алматы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17-110 шешіміне (2013 жылғы 3 маусымдағы нормативтік құқықтық актілерді мемлекеттік тіркеу Тізілімінде 2366 нөмірімен енгізілген, 2013 жылғы 18 маусымдағы N 73 "Огни Алатау" және 2013 жылғы 18 маусымдағы N 73 "Жетісу" газеттерінде жарияланған), Алматы облыстық мәслихатының 2013 жылғы 1 шілдедегі "Алматы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19-121 шешіміне (2013 жылғы 4 шілдедегі нормативтік құқықтық актілерді мемлекеттік тіркеу Тізілімінде 2391 нөмірімен енгізілген, 2013 жылғы 16 шілдедегі N 84 "Огни Алатау" және 2013 жылғы 16 шілдедегі N 84 "Жетісу" газеттерінде жарияланған), Алматы облыстық мәслихатының 2013 жылғы 9 тамыздағы "Алматы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21-129 шешіміне (2013 жылғы 13 тамыздағы нормативтік құқықтық актілерді мемлекеттік тіркеу Тізілімінде 2422 нөмірімен енгізілген, 2013 жылғы 27 тамыздағы N 99 "Огни Алатау" және 2013 жылғы 27 тамыздағы N 99 "Жетісу" газеттерінде жарияланған), Алматы облыстық мәслихатының 2013 жылғы 26 қыркүйектегі "Алматы облыстық мәслихатының 2012 жылғы 7 желтоқсандағы "Алматы облысының 2013-2015 жылдарға арналған облыстық бюджеті туралы" N 12-69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23-142 шешіміне (2013 жылғы 27 қыркүйектегі нормативтік құқықтық актілерді мемлекеттік тіркеу Тізілімінде 2452 нөмірімен енгізілген, 2013 жылғы 17 қазандағы  N 117 "Огни Алатау" және 2013 жылғы 17 қазандағы N 117 "Жетісу"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"240 869 580" саны "241 262 246"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 бойынша" "21 873 081" саны "22 249 331"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"217 476 207" саны "218 959 317"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"аудандық (қалалық) бюджеттерден трансферттер" "27 235 846" саны "27 269 247"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"235 725 308" саны "236 117 974"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"9 510 124" саны "9 454 894"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"3 758 460" саны "3 707 479"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"2 853 537" саны "2 772 925"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"904 923" саны "934 554"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"756 246" саны "678 610"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"472 088" саны "400 140"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"129 807" саны "125 444"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"94 855" саны "93 530"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"302 159" саны "288 759"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"11 444 160" саны "11 100 582"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"3 251 377" саны "3 158 881"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"3 596 735" саны "3 534 199"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"6 546 989" саны "6 707 439"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"6 058 391" саны "6 129 340"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"252 805" саны "300 805"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"242 972" саны "229 222"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28-тармақтағы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"394 814" саны "395 939"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29-тармақтағы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"12 132 623" саны "12 130 734"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20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шешімнің орындалуын бақылау облыстық мәслихаттың "Бюджет, қаржы және тарифтік саясат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шешім 2013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 Мейрембаев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Е. Келемсейіт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басшысы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қазан 2013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қазандағы "Алматы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облыстық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облыстық бюджеті туралы" N 12-69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4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2013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53"/>
        <w:gridCol w:w="513"/>
        <w:gridCol w:w="9953"/>
        <w:gridCol w:w="25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241262246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22249331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12084985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12084985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9048008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9048008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1116338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218959317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27269247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191690070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191690070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73"/>
        <w:gridCol w:w="793"/>
        <w:gridCol w:w="713"/>
        <w:gridCol w:w="8333"/>
        <w:gridCol w:w="26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236117974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2791445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57402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374619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262465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ауылдардың, кенттердің,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әкімдерін сайлауды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және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117843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ұйымдастыру және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талондарды сатудан түскен сомаларды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алынуын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жүргізген мемлекеттік мекемені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 бойынша іс-шаралар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195894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613145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580314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580314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202273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8176770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8034366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7762679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6117111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1461298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86717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271687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өңірлік процессингтік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41625384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4640235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4640235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3391406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1248829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3682208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2102836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941854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707883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үш деңгейлі жүйе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біліктілігін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көтеруге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1579372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1290689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5342301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5090552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5090552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27923598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15438323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248671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мекемелеріне жұмыстағы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көрсеткіштері үшін гранттарды табыс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458355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192678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аудандарының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мектептерінің педагог қызметкерлерінің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 санын беруге байланысты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1293964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12786281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12474937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11100582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490027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884328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балалар құқықтарын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балалар құқықтарын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53054947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1151962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1151962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қанды, оның құрамдарын және дәрілерді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36413841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36413841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бұзылуынан және жүйкесі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4935747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кезінде қанның ұюы факторларымен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718907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2338334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село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субъектілерінің тегін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көмектің кепілдік берілген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халыққа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26668860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4609897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4609897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тұрғын халыққа,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және село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субъектілерінен басқа,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 амбулаториялық-емханалық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2830133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1029350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емдеу деңгейінде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жеңілдікті жағдайларда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405747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аудандық маңызы бар және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көрсетілетінді қоспағанда, жедел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 және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10473500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4218887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3872973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6254613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174976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5956542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 Жұмыспен қамту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орналасқан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амбулаторияларды және фельдшерлік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акушерлік пункттерді салу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123095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4062936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2628602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1821283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413174</w:t>
            </w:r>
          </w:p>
        </w:tc>
      </w:tr>
      <w:tr>
        <w:trPr>
          <w:trHeight w:val="8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аурулар-мен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922377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106391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633032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583574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49458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310924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1123410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1097128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тапсырысты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657081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инспекциясы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24677286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9697119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54866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6693080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3534199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3158881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жол картасы шеңберінде 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ауылдық елді мекендерді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14980167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1546236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1245431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13433931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4790278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6129340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1917161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464748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8444990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1474670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284912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1189758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342744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485081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361933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4294100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972580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972580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3321520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2908527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1488245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ақпараттық саясат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644309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40816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26017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585209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1022083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720136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ісін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4186330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19493867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13844483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13677891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564041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2000236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180245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8483500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492338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өсіруді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1289234</w:t>
            </w:r>
          </w:p>
        </w:tc>
      </w:tr>
      <w:tr>
        <w:trPr>
          <w:trHeight w:val="18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 қолдан ұрықтандыратын,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өнiмi мен шикiзатын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дайындайтын мемлекеттік пункттердi,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малын соятын алаңдарды,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пестицидтердi, улы химикаттарды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ыдыстарын арнайы сақтау орындарын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(көмiндiлердi) ұстау және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35581</w:t>
            </w:r>
          </w:p>
        </w:tc>
      </w:tr>
      <w:tr>
        <w:trPr>
          <w:trHeight w:val="24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қолжетімділігін арттыру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12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78141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434031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68929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309689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306963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306963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2706259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1695532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28365</w:t>
            </w:r>
          </w:p>
        </w:tc>
      </w:tr>
      <w:tr>
        <w:trPr>
          <w:trHeight w:val="15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жабдықтау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жеке қорғану заттарын,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аспаптарды, құралдарды, техниканы,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және инвентарды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орталықтандырып сатып 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982362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тауарларының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тұрақтандыру қорларын қалыптастыру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1297857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1297857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65748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1232109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988682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12594812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1893363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8592716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көшелерін күрделі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жөндеу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1644655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406064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8166723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8118138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"Ақпараттық технологиялар орталығы"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77692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1748570</w:t>
            </w:r>
          </w:p>
        </w:tc>
      </w:tr>
      <w:tr>
        <w:trPr>
          <w:trHeight w:val="15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277106</w:t>
            </w:r>
          </w:p>
        </w:tc>
      </w:tr>
      <w:tr>
        <w:trPr>
          <w:trHeight w:val="15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1169294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органдардың штат санын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Моноқалаларды дамытудың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 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ағымдағы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2136775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кредиттер бойынша пайыздық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мөлшерлемені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шағын және орта бизнеске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ішінара кепілдендіру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бизнесті жүргізуді сервистік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Моноқалаларды дамытудың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-2020 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ағымдағы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3346045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бюджеттерiне "Өңiрлердi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шеңберiнде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дамыту үшiн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93328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98580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2569137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қолдау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төлемдердi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46931161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46931161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46931161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45550601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3485978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салуға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 кредиттер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669"/>
        <w:gridCol w:w="627"/>
        <w:gridCol w:w="542"/>
        <w:gridCol w:w="9093"/>
        <w:gridCol w:w="26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717130</w:t>
            </w:r>
          </w:p>
        </w:tc>
      </w:tr>
      <w:tr>
        <w:trPr>
          <w:trHeight w:val="6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715096</w:t>
            </w:r>
          </w:p>
        </w:tc>
      </w:tr>
      <w:tr>
        <w:trPr>
          <w:trHeight w:val="6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544"/>
        <w:gridCol w:w="693"/>
        <w:gridCol w:w="756"/>
        <w:gridCol w:w="8718"/>
        <w:gridCol w:w="260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11820675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126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инфрақұрылымын салу үшін уәкілетті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жарғылық капиталын қалыптастыру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10663600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1157075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52075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256500</w:t>
            </w:r>
          </w:p>
        </w:tc>
      </w:tr>
      <w:tr>
        <w:trPr>
          <w:trHeight w:val="31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  <w:tr>
        <w:trPr>
          <w:trHeight w:val="6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33"/>
        <w:gridCol w:w="713"/>
        <w:gridCol w:w="8533"/>
        <w:gridCol w:w="25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803"/>
        <w:gridCol w:w="547"/>
        <w:gridCol w:w="9637"/>
        <w:gridCol w:w="259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5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-10162381</w:t>
            </w:r>
          </w:p>
        </w:tc>
      </w:tr>
      <w:tr>
        <w:trPr>
          <w:trHeight w:val="70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10162381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4203108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  <w:tr>
        <w:trPr>
          <w:trHeight w:val="315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6646403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24"/>
        <w:gridCol w:w="695"/>
        <w:gridCol w:w="737"/>
        <w:gridCol w:w="8809"/>
        <w:gridCol w:w="26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687130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685096</w:t>
            </w:r>
          </w:p>
        </w:tc>
      </w:tr>
      <w:tr>
        <w:trPr>
          <w:trHeight w:val="9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ағымдағы нысаналы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2616"/>
        <w:gridCol w:w="1924"/>
        <w:gridCol w:w="2083"/>
        <w:gridCol w:w="2103"/>
        <w:gridCol w:w="2024"/>
        <w:gridCol w:w="2918"/>
      </w:tblGrid>
      <w:tr>
        <w:trPr>
          <w:trHeight w:val="390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 трансферттер есебінен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 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тапсырыс-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іске асыруға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мүгедек балаларды жабдықтау мен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 қамтамасыз ету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 физика, химия кабинет-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 сатып алуға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қамқорынсыз қалған балаларды және жетім балаларды асырауға қамқоршыларына ай сайынғы ақшалай қаражаттарды төлеуге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322 643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396 333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235 093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104 079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1 190 171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418 276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32 776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24 456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922 707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298 994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684 224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316 652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41 974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389 319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693 183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222 017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471 838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197 534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593 968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238 332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391 319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107 817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281 595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453 234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35 252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520 095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226 056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23 178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869 883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383 164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47 551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162 719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 бойынша барлығы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9 454 894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3 391 406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192 678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245 820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2565"/>
        <w:gridCol w:w="3362"/>
        <w:gridCol w:w="2326"/>
        <w:gridCol w:w="2864"/>
      </w:tblGrid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 есебінен</w:t>
            </w:r>
          </w:p>
        </w:tc>
      </w:tr>
      <w:tr>
        <w:trPr>
          <w:trHeight w:val="102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 мөлшерін ұлғайтуға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 мемлекеттік мекемелерінің жалпы білім беру мектептерінің педагог қызметкерлерінің штат санын беруге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мектептерді күрделі жөндеу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 бағдарламасын іске асыруға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44 558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61 042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51 437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24 996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75 462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143 664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409 930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102 882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235 932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360 987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113 103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141 222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32 193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267 682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262 601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22 358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221 980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87 811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190 565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55 382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117 470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56 563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142 751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119 151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53 897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198 837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159 191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105 861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311 143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19 633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48 630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35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1 248 829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207 279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2 772 925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934 554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трансферттерінің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437"/>
        <w:gridCol w:w="2069"/>
        <w:gridCol w:w="2167"/>
        <w:gridCol w:w="2029"/>
        <w:gridCol w:w="1971"/>
        <w:gridCol w:w="2857"/>
      </w:tblGrid>
      <w:tr>
        <w:trPr>
          <w:trHeight w:val="3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тұрғын үй көмегін көрсетуге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гранттары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 күндерге біржолғы көмек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қызметтер стандарттарын енгізуге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678 610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400 140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93 530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59 496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10 129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54 235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146 772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59 496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</w:t>
      </w:r>
      <w:r>
        <w:br/>
      </w:r>
      <w:r>
        <w:rPr>
          <w:rFonts w:ascii="Times New Roman"/>
          <w:b/>
          <w:i w:val="false"/>
          <w:color w:val="000000"/>
        </w:rPr>
        <w:t>
аудандар мен қалалар бюджеттеріне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ағымдағы трансферттердің сомасын бөлу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702"/>
        <w:gridCol w:w="1536"/>
        <w:gridCol w:w="1423"/>
        <w:gridCol w:w="1887"/>
        <w:gridCol w:w="1891"/>
        <w:gridCol w:w="1351"/>
        <w:gridCol w:w="1106"/>
        <w:gridCol w:w="1642"/>
      </w:tblGrid>
      <w:tr>
        <w:trPr>
          <w:trHeight w:val="28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сала бойынша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қамсыз-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 (вете-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ринар)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 саласының мамандарын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
шараларын іске асыру үшін берілетін бюджеттік кредиттерді бөлу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533"/>
        <w:gridCol w:w="4333"/>
      </w:tblGrid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9-1 қосымша</w:t>
      </w:r>
    </w:p>
    <w:bookmarkStart w:name="z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органдардың штат санын ұлғайтуға аудандар</w:t>
      </w:r>
      <w:r>
        <w:br/>
      </w:r>
      <w:r>
        <w:rPr>
          <w:rFonts w:ascii="Times New Roman"/>
          <w:b/>
          <w:i w:val="false"/>
          <w:color w:val="000000"/>
        </w:rPr>
        <w:t>
мен қалалар бюджеттеріне берілетін нысаналы ағымдағы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453"/>
        <w:gridCol w:w="3213"/>
        <w:gridCol w:w="2853"/>
        <w:gridCol w:w="2833"/>
      </w:tblGrid>
      <w:tr>
        <w:trPr>
          <w:trHeight w:val="58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302 170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288 759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Start w:name="z4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4716"/>
        <w:gridCol w:w="3024"/>
        <w:gridCol w:w="2964"/>
        <w:gridCol w:w="2705"/>
      </w:tblGrid>
      <w:tr>
        <w:trPr>
          <w:trHeight w:val="51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3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11 100 582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3 650 173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7 450 409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281 460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233 893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233 893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760 985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760 985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340 449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340 449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1 984 899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585 614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1 399 285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658 178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658 178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2 321 139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1 889 207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431 932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790 916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790 916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263 792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196 513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283 997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283 997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1 041 801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593 629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448 172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121 777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776 082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776 082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247 813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247 813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673"/>
        <w:gridCol w:w="2613"/>
        <w:gridCol w:w="2953"/>
        <w:gridCol w:w="311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3 158 881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1 138 881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105 887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64 432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41 455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154 149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81 382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72 767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255 563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137 801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43 312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41 812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35 070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868 929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844 353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1 219 169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592 388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626 781</w:t>
            </w:r>
          </w:p>
        </w:tc>
      </w:tr>
    </w:tbl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қосымша</w:t>
      </w:r>
    </w:p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трансферттерінің 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813"/>
        <w:gridCol w:w="3133"/>
        <w:gridCol w:w="3173"/>
        <w:gridCol w:w="3173"/>
      </w:tblGrid>
      <w:tr>
        <w:trPr>
          <w:trHeight w:val="51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3 534 199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1 174 199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163 786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163 786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66 180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276 529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219 460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391 776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349 616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246 648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149 183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276 213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75 908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127 530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161 029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154 370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1 676 779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1 291 751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385 028</w:t>
            </w:r>
          </w:p>
        </w:tc>
      </w:tr>
    </w:tbl>
    <w:bookmarkStart w:name="z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қосымша</w:t>
      </w:r>
    </w:p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961"/>
        <w:gridCol w:w="2423"/>
        <w:gridCol w:w="2599"/>
        <w:gridCol w:w="2813"/>
        <w:gridCol w:w="2619"/>
      </w:tblGrid>
      <w:tr>
        <w:trPr>
          <w:trHeight w:val="285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2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жабдықтауға және су бұру жүйелерін дамытуға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 жүйесін дамытуға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6 707 439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1 247 168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1 917 161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3 543 110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682 940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381 141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301 799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184 262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248 291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358 417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358 417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292 140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183 346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108 794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268 400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386 767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386 767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698 491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248 491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793 138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247 167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208 485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337 486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222 903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120 500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636 873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134 975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251 898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908 209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382 362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225 847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101 954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250 654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50 653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303 369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31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8 741</w:t>
            </w:r>
          </w:p>
        </w:tc>
      </w:tr>
    </w:tbl>
    <w:bookmarkStart w:name="z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қосымша</w:t>
      </w:r>
    </w:p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273"/>
        <w:gridCol w:w="3153"/>
        <w:gridCol w:w="2793"/>
        <w:gridCol w:w="3013"/>
      </w:tblGrid>
      <w:tr>
        <w:trPr>
          <w:trHeight w:val="51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6 129 340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4 353 936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1 775 404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1 174 382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1 067 620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106 762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98 635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334 871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99 358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993 921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798 661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195 260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681 680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315 328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366 352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243 520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593 549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482 107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343 776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152 096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191 680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1 495 979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1 102 611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67 845</w:t>
            </w:r>
          </w:p>
        </w:tc>
      </w:tr>
    </w:tbl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қосымша</w:t>
      </w:r>
    </w:p>
    <w:bookmarkStart w:name="z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трансферттерінің сомасын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13"/>
        <w:gridCol w:w="411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300 805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105 790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35 515</w:t>
            </w:r>
          </w:p>
        </w:tc>
      </w:tr>
    </w:tbl>
    <w:bookmarkStart w:name="z1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қазандағы 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 "Алматы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12-69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24-145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желтоқсандағы "Алматы облысының 2013-2015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12-69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қосымша</w:t>
      </w:r>
    </w:p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маңызы бар қалалардың, кенттердiң, ауылдардың</w:t>
      </w:r>
      <w:r>
        <w:br/>
      </w:r>
      <w:r>
        <w:rPr>
          <w:rFonts w:ascii="Times New Roman"/>
          <w:b/>
          <w:i w:val="false"/>
          <w:color w:val="000000"/>
        </w:rPr>
        <w:t>
(селолардың), ауылдық (селолық) округтердiң шекарасын белгiлеу</w:t>
      </w:r>
      <w:r>
        <w:br/>
      </w:r>
      <w:r>
        <w:rPr>
          <w:rFonts w:ascii="Times New Roman"/>
          <w:b/>
          <w:i w:val="false"/>
          <w:color w:val="000000"/>
        </w:rPr>
        <w:t>
кезiнде жүргiзiлетiн жерге орналастыруға, ауыл шаруашылығы</w:t>
      </w:r>
      <w:r>
        <w:br/>
      </w:r>
      <w:r>
        <w:rPr>
          <w:rFonts w:ascii="Times New Roman"/>
          <w:b/>
          <w:i w:val="false"/>
          <w:color w:val="000000"/>
        </w:rPr>
        <w:t>
алқаптарын бiр түрден екiншiсiне ауыстыру жөнiндегi</w:t>
      </w:r>
      <w:r>
        <w:br/>
      </w:r>
      <w:r>
        <w:rPr>
          <w:rFonts w:ascii="Times New Roman"/>
          <w:b/>
          <w:i w:val="false"/>
          <w:color w:val="000000"/>
        </w:rPr>
        <w:t>
жұмыстарына, елдi мекендердi жер-шаруашылық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жергілікті бюджеттерден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613"/>
        <w:gridCol w:w="4793"/>
      </w:tblGrid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 қала) атауы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