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6ed8" w14:textId="1146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24 желтоқсандағы "Талдықорған қаласының 2013-2015 жылдарға арналған бюджеті туралы" N 99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2013 жылғы 05 маусымдағы N 130 шешімі. Алматы облысының әділет департаментімен 2013 жылы 14 маусымда N 2387 болып тіркелді. Күші жойылды - Алматы облысы Талдықорған қалалық мәслихатының 2014 жылғы 30 сәуірдегі N 233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қалалық мәслихатының 30.04.2014 N 233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Талдықорған қалалық Мәслихатының 2012 жылғы 24 желтоқсандағы "Талдықорған қаласының 2013-2015 жылдарға арналған бюджеті туралы" N 99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желтоқсанында нормативтік құқықтық актілердің мемлекеттік тіркеу Тізілімінде 2257 нөмірімен енгізілген, 2013 жылғы 4 қаңтардағы N 1 "Талдықорған" газетінде жарияланған), Талдықорған қалалық Мәслихатының 2013 жылғы 5 наурыздағы "2012 жылғы 24 желтоқсандағы "Талдықорған қаласының 2013-2015 жылдарға арналған бюджеті туралы" N 99 шешіміне өзгерістер енгізу туралы" N 107 шешіміне (2013 жылғы 14 наурызда нормативтік құқықтық актілердің мемлекеттік тіркеу Тізілімінде 2314 нөмірімен енгізілген, 2013 жылғы 21 наурыздағы N 12 "Талдықорған"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"15642386" саны "16763382"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"cалықтық түсімдер" "958175" саны "1194167"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"cалықтық емес түсiмдер" "99591" саны "96942"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"126581" саны "172189"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"14458039" саны "15300084"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"16381429" саны "17650444"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"бюджеттің тапшылығы (профициті)" "-753583" саны "-901602"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"бюджеттің тапшылығын қаржыландыру (профицитті пайдалану)" "753583" саны "901602"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"қарыздар түсімі" "625691" саны "773710"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"Экономика, қаржы мәселелері және бюджет жөніндегі" тұрақты комиссиясына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2013 жылдың 1 қаңтарынан бастап қолданысқа енгізіледі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Кезектен тыс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Ж.Н. Нұрлыбаева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басшысы                          Мәженов Қайрат Рысханұлы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маусым 2013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 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99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Талдықорған қаласының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726"/>
        <w:gridCol w:w="821"/>
        <w:gridCol w:w="8478"/>
        <w:gridCol w:w="238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16763382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1194167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699258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297760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92855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308333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144086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83785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2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350823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350823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96942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36051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36051</w:t>
            </w:r>
          </w:p>
        </w:tc>
      </w:tr>
      <w:tr>
        <w:trPr>
          <w:trHeight w:val="11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10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18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өсiмпұлдар,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172189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99139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99139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73050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15300084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15300084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9"/>
        <w:gridCol w:w="812"/>
        <w:gridCol w:w="812"/>
        <w:gridCol w:w="7637"/>
        <w:gridCol w:w="242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17650444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260767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209710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166275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165885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</w:p>
        </w:tc>
      </w:tr>
      <w:tr>
        <w:trPr>
          <w:trHeight w:val="14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26713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18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17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788894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786098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786098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786098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64925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64925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64925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64925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5607683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769280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769280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387602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381678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3130048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3127626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2984841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142785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1708355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749511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32450</w:t>
            </w:r>
          </w:p>
        </w:tc>
      </w:tr>
      <w:tr>
        <w:trPr>
          <w:trHeight w:val="10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42075</w:t>
            </w:r>
          </w:p>
        </w:tc>
      </w:tr>
      <w:tr>
        <w:trPr>
          <w:trHeight w:val="14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62638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549950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825277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764628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488872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105851</w:t>
            </w:r>
          </w:p>
        </w:tc>
      </w:tr>
      <w:tr>
        <w:trPr>
          <w:trHeight w:val="18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67501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56874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40926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</w:p>
        </w:tc>
      </w:tr>
      <w:tr>
        <w:trPr>
          <w:trHeight w:val="17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84327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275756</w:t>
            </w:r>
          </w:p>
        </w:tc>
      </w:tr>
      <w:tr>
        <w:trPr>
          <w:trHeight w:val="17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 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нысанында оқитындар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 көлікте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(таксиден басқа) жеңілдікпен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түрінде әлеуметтік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275756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60649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60649</w:t>
            </w:r>
          </w:p>
        </w:tc>
      </w:tr>
      <w:tr>
        <w:trPr>
          <w:trHeight w:val="13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40841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мекемелерiнiң және ұйымдарының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8108636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4324868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208523</w:t>
            </w:r>
          </w:p>
        </w:tc>
      </w:tr>
      <w:tr>
        <w:trPr>
          <w:trHeight w:val="14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объектiсiне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реконструкциялау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4106207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2748132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1358075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2055605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2016090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58406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газ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1604128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316363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39515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39515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1728163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1728163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329610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108962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1281807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225602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</w:tr>
      <w:tr>
        <w:trPr>
          <w:trHeight w:val="14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41762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41762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66041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32594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23846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26152</w:t>
            </w:r>
          </w:p>
        </w:tc>
      </w:tr>
      <w:tr>
        <w:trPr>
          <w:trHeight w:val="15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25803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10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24732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</w:p>
        </w:tc>
      </w:tr>
      <w:tr>
        <w:trPr>
          <w:trHeight w:val="10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36522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36522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</w:p>
        </w:tc>
      </w:tr>
      <w:tr>
        <w:trPr>
          <w:trHeight w:val="14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124131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105974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әзiрлеу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1290095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1275145</w:t>
            </w:r>
          </w:p>
        </w:tc>
      </w:tr>
      <w:tr>
        <w:trPr>
          <w:trHeight w:val="10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1275145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123219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1151926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ауданiшiлiк қоғамдық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тасымалдарын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278955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266815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125598</w:t>
            </w:r>
          </w:p>
        </w:tc>
      </w:tr>
      <w:tr>
        <w:trPr>
          <w:trHeight w:val="14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125598</w:t>
            </w:r>
          </w:p>
        </w:tc>
      </w:tr>
      <w:tr>
        <w:trPr>
          <w:trHeight w:val="10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111029</w:t>
            </w:r>
          </w:p>
        </w:tc>
      </w:tr>
      <w:tr>
        <w:trPr>
          <w:trHeight w:val="14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44029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760"/>
        <w:gridCol w:w="739"/>
        <w:gridCol w:w="795"/>
        <w:gridCol w:w="7776"/>
        <w:gridCol w:w="237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</w:p>
        </w:tc>
      </w:tr>
      <w:tr>
        <w:trPr>
          <w:trHeight w:val="14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7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689"/>
        <w:gridCol w:w="747"/>
        <w:gridCol w:w="8629"/>
        <w:gridCol w:w="238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686"/>
        <w:gridCol w:w="759"/>
        <w:gridCol w:w="777"/>
        <w:gridCol w:w="7741"/>
        <w:gridCol w:w="236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689"/>
        <w:gridCol w:w="764"/>
        <w:gridCol w:w="8468"/>
        <w:gridCol w:w="243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-901602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901602</w:t>
            </w:r>
          </w:p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773710</w:t>
            </w:r>
          </w:p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773710</w:t>
            </w:r>
          </w:p>
        </w:tc>
      </w:tr>
      <w:tr>
        <w:trPr>
          <w:trHeight w:val="3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773710</w:t>
            </w:r>
          </w:p>
        </w:tc>
      </w:tr>
      <w:tr>
        <w:trPr>
          <w:trHeight w:val="7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  <w:tr>
        <w:trPr>
          <w:trHeight w:val="4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04"/>
        <w:gridCol w:w="720"/>
        <w:gridCol w:w="795"/>
        <w:gridCol w:w="7658"/>
        <w:gridCol w:w="247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7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7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 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2013 жылға ағымды және дамуға бөлінуімен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2"/>
        <w:gridCol w:w="2468"/>
      </w:tblGrid>
      <w:tr>
        <w:trPr>
          <w:trHeight w:val="690" w:hRule="atLeast"/>
        </w:trPr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20" w:hRule="atLeast"/>
        </w:trPr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2721337</w:t>
            </w:r>
          </w:p>
        </w:tc>
      </w:tr>
      <w:tr>
        <w:trPr>
          <w:trHeight w:val="420" w:hRule="atLeast"/>
        </w:trPr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5987348</w:t>
            </w:r>
          </w:p>
        </w:tc>
      </w:tr>
      <w:tr>
        <w:trPr>
          <w:trHeight w:val="420" w:hRule="atLeast"/>
        </w:trPr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