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04f6" w14:textId="ab70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2012 жылғы 22 тамыздағы "Талдықорған қаласы бойынша ауыл шаруашылығы жануарларын бірдейлендіру жұмыстарын ұйымдастыру және өткізу туралы" N 25-859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әкімдігінің 2013 жылғы 04 маусымдағы N 10-472 қаулысы. Алматы облысының әділет департаментімен 2013 жылы 12 шілдеде N 2393 болып тіркелді. Күші жойылды - Алматы облысы Талдықорған қаласы әкімдігінің 2014 жылғы 18 желтоқсандағы № 38-1362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қаласы әкімдігінің 18.12.2014 № 38-1362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2009 жылғы 31 желтоқсандағы N 2331 "Ауыл шаруашылығы жануарларын бірдейлендіру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Алматы облысы әкімдігінің 2013 жылғы 26 наурыздағы N 97 "Алматы облысының аумағында ауыл шаруашылығы жануарларына бірдейлендіру іс-шараларын жүргізу жоспарын бекіту туралы" қаулысын жүзеге асыру үшін,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қаласы әкімдігінің 2012 жылғы 22 тамыздағы (нормативтік құқықтық актілерді мемлекеттік тіркеу Тізілімінде 2012 жылғы 27 қыркүйекте N 2133 тіркелген және "Талдықорған" газетінің 2012 жылғы 04 қазанда N 40 жарияланған) "Талдықорған қаласы бойынша ауыл шаруашылығы жануарларын бірдейлендіру жұмыстарын ұйымдастыру және өткізу туралы" N 25–859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"Рауан Тұрданғазыұлы Рақымбеков" сөздері "Асқар Ханұлы Нұрбаев"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Талғат Қанатұлы 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Е. Алпысов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Нұртас Тынышбайұлы Қиялбеков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маусым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Талдықорған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жануарларын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бірдейлендіру жұмыстарын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және өткізу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25–859 қаулысына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25-895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539"/>
        <w:gridCol w:w="1037"/>
        <w:gridCol w:w="1385"/>
        <w:gridCol w:w="1712"/>
        <w:gridCol w:w="1429"/>
        <w:gridCol w:w="2605"/>
        <w:gridCol w:w="2650"/>
      </w:tblGrid>
      <w:tr>
        <w:trPr>
          <w:trHeight w:val="168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селолық округтердің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Бірдейлендіруге жататын ауыл шаруашылығы жануарларының нақты саны (бас)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төлқұжатты рәсімдеумен ауыл шаруашылығы жануарларын сырғалау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мал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 мерзімі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мерзімі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Өтенай селолық округі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 селолық округі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1"/>
        <w:gridCol w:w="2261"/>
        <w:gridCol w:w="4468"/>
        <w:gridCol w:w="4990"/>
      </w:tblGrid>
      <w:tr>
        <w:trPr>
          <w:trHeight w:val="16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нәтижесін жөнінде дерекқорға енгізу</w:t>
            </w:r>
          </w:p>
        </w:tc>
        <w:tc>
          <w:tcPr>
            <w:tcW w:w="4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Бірдейлендіруді жүргізу бойынша қызмет көрсететін заңды тұлғаның атауы</w:t>
            </w:r>
          </w:p>
        </w:tc>
        <w:tc>
          <w:tcPr>
            <w:tcW w:w="4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жауапты орындаушылары</w:t>
            </w:r>
          </w:p>
        </w:tc>
      </w:tr>
      <w:tr>
        <w:trPr>
          <w:trHeight w:val="168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 мерзімі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мерзімі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</w:p>
        </w:tc>
        <w:tc>
          <w:tcPr>
            <w:tcW w:w="4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пункттері бар "Талдықорған қаласының ветеринариялық станциясы" шаруашылық жүргізу құқығындағы мемлекеттік коммуналдық кәсіпорны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ветеринария бөлімі" мемлекеттік мекемесінің бас маманы</w:t>
            </w:r>
          </w:p>
        </w:tc>
      </w:tr>
      <w:tr>
        <w:trPr>
          <w:trHeight w:val="1155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Өтенай селолық округінің ветеринариялық дәрігері</w:t>
            </w:r>
          </w:p>
        </w:tc>
      </w:tr>
      <w:tr>
        <w:trPr>
          <w:trHeight w:val="1125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 селолық округінің ветеринариялық дәрігері</w:t>
            </w:r>
          </w:p>
        </w:tc>
      </w:tr>
      <w:tr>
        <w:trPr>
          <w:trHeight w:val="42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