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9d285" w14:textId="aa9d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 бойынша 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2013 жылғы 05 маусымдағы N 134 шешімі. Алматы облысының әділет департаментімен 2013 жылы 17 шілдеде N 2415 болып тіркелді. Күші жойылды - Алматы облысы Талдықорған қалалық мәслихатының 2015 жылғы 27 мамырдағы № 321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Талдықорған қалалық мәслихатының 27.05.2015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10 желтоқсандағы "Салық және бюджетке төленетін басқа да міндетті төлемдер туралы" Кодексінің (Салық кодексі) 422-бабының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Талдықорған қаласы бойынша бірыңғай тіркелген салық ставкалары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Талдықорған қалалық мәслихатының 2009 жылғы 09 қазандағы "Талдықорған қаласы бойынша бірыңғай тіркелген салық ставкаларын белгілеу туралы" N 136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2009 жылы 12 қарашада N 2-1-105 нөмірімен тіркелген, "Талдықорған" газетінің 2009 жылғы 20 қарашадағы 47 нөмірінде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 қалалық мәслихаттың "Экономика, қаржы мәселелері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 2014 жылдың 1 қаңтарынан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Кезектен тыс ХІХ сессияның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Бопазов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"Талдықорған қаласы бойынша салық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басқармасы" мемлекеттік мекемесінің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Мусаев Мейрам Мирзанұлы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"Талдықорған қаласының кәсіпкерлік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бөлімі" мемлекеттік мекемесінің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Үсенов Әмірхан Мұқанұлы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2013 жылғы 5 маусымдағы "Талдықорған қаласы бойынша бірыңғай тіркелген салық ставкаларын белгілеу туралы" N 133 шешіміне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Талдықорған қаласы бойынша бірыңғай тіркелген салық ставкаларының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0"/>
        <w:gridCol w:w="3774"/>
        <w:gridCol w:w="6726"/>
      </w:tblGrid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 бойынша айына салық салу бірлігіне тіркелген салықтың базалық ставкаларының мөлшері (айлық есептік көрсеткіш)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үшiн пайдаланылатын дербес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