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c7a5" w14:textId="455c7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жылғы 24 желтоқсандағы "Талдықорған қаласының 2013-2015 жылдарға арналған бюджеті туралы" N 99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2013 жылғы 08 қарашадағы N 175 шешімі. Алматы облысының әділет департаментімен 2013 жылы 19 қарашада N 2463 болып тіркелді. Күші жойылды - Алматы облысы Талдықорған қалалық мәслихатының 2014 жылғы 30 сәуірдегі N 233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Талдықорған қалалық мәслихатының 30.04.2014 N 233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Талдықорған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Талдықорған қалалық мәслихатының 2012 жылғы 24 желтоқсандағы "Талдықорған қаласының 2013-2015 жылдарға арналған бюджеті туралы" N 99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желтоқсанында нормативтік құқықтық актілердің мемлекеттік тіркеу Тізілімінде 2257 нөмірімен енгізілген, 2013 жылғы 4 қаңтардағы N 1 "Талдықорған" газетінде жарияланған), Талдықорған қалалық мәслихатының 2013 жылғы 5 наурыздағы "2012 жылғы 24 желтоқсандағы "Талдықорған қаласының 2013-2015 жылдарға арналған бюджеті туралы" N 99 шешіміне өзгерістер енгізу туралы" N 107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14 наурызда нормативтік құқықтық актілердің мемлекеттік тіркеу Тізілімінде 2314 нөмірімен енгізілген, 2013 жылғы 21 наурыздағы N 12 "Талдықорған" газетінде жарияланған), Талдықорған қалалық мәслихатының 2013 жылғы 5 маусымдағы "2012 жылғы 24 желтоқсандағы "Талдықорған қаласының 2013-2015 жылдарға арналған бюджеті туралы" N 99 шешіміне өзгерістер енгізу туралы" N 130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14 маусымда нормативтік құқықтық актілердің мемлекеттік тіркеу Тізілімінде 2387 нөмірімен енгізілген, 2013 жылғы 21 маусымдағы N 25 "Талдықорған" газетінде жарияланған), Талдықорған қалалық мәслихатының 2013 жылғы 4 шілдедегі "2012 жылғы 24 желтоқсандағы "Талдықорған қаласының 2013-2015 жылдарға арналған бюджеті туралы" N 99 шешіміне өзгерістер енгізу туралы" N 142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17 шілдеде нормативтік құқықтық актілердің мемлекеттік тіркеу Тізілімінде 2410 нөмірімен енгізілген, 2013 жылғы 26 шілдедегі N 30 "Талдықорған" газетінде жарияланған), Талдықорған қалалық мәслихатының 2013 жылғы 20 тамыздағы "2012 жылғы 24 желтоқсандағы "Талдықорған қаласының 2013-2015 жылдарға арналған бюджеті туралы" N 99 шешіміне өзгерістер енгізу туралы" N 160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04 қыркүйектегі нормативтік құқықтық актілердің мемлекеттік тіркеу Тізілімінде 2441 нөмірімен енгізілген, 2013 жылғы 27 тамыздағы N 39 "Талдықорған"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"17707573" саны "17609649"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"1469188" саны "1320172"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түсiмдер" "96921" саны "230937"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"172189" саны "187189"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"15969275" саны "15871351"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"18594635" саны "18496711"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кредиттеу" "14540" саны "6751"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"бюджеттің тапшылығы (профициті)" "-901602" саны "-893813"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"бюджеттің тапшылығын қаржыландыру (профицитті пайдалану)" "901602" саны "893813"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 түсімі" "773710" саны "765921"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"Экономика, қаржы мәселелері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Мәлтекбасов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 Бопазов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"Талдықорған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Мәженов Қайрат Рысханұлы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қараша 2013 жыл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 қарашадағы "2012 жылғы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"Талдықорған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99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  N 175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желтоқсандағы "Талдықорған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 N 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1 қосымша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Талдықорған қаласының 2013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642"/>
        <w:gridCol w:w="726"/>
        <w:gridCol w:w="8745"/>
        <w:gridCol w:w="251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17609649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1320172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805056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351160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96727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356859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166676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32225</w:t>
            </w:r>
          </w:p>
        </w:tc>
      </w:tr>
      <w:tr>
        <w:trPr>
          <w:trHeight w:val="7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13736</w:t>
            </w:r>
          </w:p>
        </w:tc>
      </w:tr>
      <w:tr>
        <w:trPr>
          <w:trHeight w:val="7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99715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бюджетке түсетiн өзге де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түсiмдерi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13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348389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348389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230937</w:t>
            </w:r>
          </w:p>
        </w:tc>
      </w:tr>
      <w:tr>
        <w:trPr>
          <w:trHeight w:val="3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35414</w:t>
            </w:r>
          </w:p>
        </w:tc>
      </w:tr>
      <w:tr>
        <w:trPr>
          <w:trHeight w:val="7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</w:p>
        </w:tc>
      </w:tr>
      <w:tr>
        <w:trPr>
          <w:trHeight w:val="6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26387</w:t>
            </w:r>
          </w:p>
        </w:tc>
      </w:tr>
      <w:tr>
        <w:trPr>
          <w:trHeight w:val="11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түсімдері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0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түсімдері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8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 алулар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</w:tr>
      <w:tr>
        <w:trPr>
          <w:trHeight w:val="24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түсiмдердi қоспағанда,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192565</w:t>
            </w:r>
          </w:p>
        </w:tc>
      </w:tr>
      <w:tr>
        <w:trPr>
          <w:trHeight w:val="3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192565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187189</w:t>
            </w:r>
          </w:p>
        </w:tc>
      </w:tr>
      <w:tr>
        <w:trPr>
          <w:trHeight w:val="7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111139</w:t>
            </w:r>
          </w:p>
        </w:tc>
      </w:tr>
      <w:tr>
        <w:trPr>
          <w:trHeight w:val="7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111139</w:t>
            </w:r>
          </w:p>
        </w:tc>
      </w:tr>
      <w:tr>
        <w:trPr>
          <w:trHeight w:val="4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76050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73050</w:t>
            </w:r>
          </w:p>
        </w:tc>
      </w:tr>
      <w:tr>
        <w:trPr>
          <w:trHeight w:val="4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15871351</w:t>
            </w:r>
          </w:p>
        </w:tc>
      </w:tr>
      <w:tr>
        <w:trPr>
          <w:trHeight w:val="7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15871351</w:t>
            </w:r>
          </w:p>
        </w:tc>
      </w:tr>
      <w:tr>
        <w:trPr>
          <w:trHeight w:val="3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15871351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501"/>
        <w:gridCol w:w="777"/>
        <w:gridCol w:w="692"/>
        <w:gridCol w:w="8793"/>
        <w:gridCol w:w="260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18496711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283899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231526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177474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172401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</w:t>
            </w:r>
          </w:p>
        </w:tc>
      </w:tr>
      <w:tr>
        <w:trPr>
          <w:trHeight w:val="6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36018</w:t>
            </w:r>
          </w:p>
        </w:tc>
      </w:tr>
      <w:tr>
        <w:trPr>
          <w:trHeight w:val="10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32286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</w:t>
            </w:r>
          </w:p>
        </w:tc>
      </w:tr>
      <w:tr>
        <w:trPr>
          <w:trHeight w:val="16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19692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11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27039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27039</w:t>
            </w:r>
          </w:p>
        </w:tc>
      </w:tr>
      <w:tr>
        <w:trPr>
          <w:trHeight w:val="19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26067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845814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842848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842848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842848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63648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63648</w:t>
            </w:r>
          </w:p>
        </w:tc>
      </w:tr>
      <w:tr>
        <w:trPr>
          <w:trHeight w:val="8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63648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63648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5656438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809886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809886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426722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383164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3245863</w:t>
            </w:r>
          </w:p>
        </w:tc>
      </w:tr>
      <w:tr>
        <w:trPr>
          <w:trHeight w:val="6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</w:t>
            </w:r>
          </w:p>
        </w:tc>
      </w:tr>
      <w:tr>
        <w:trPr>
          <w:trHeight w:val="8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3243584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3098021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145563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1600689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809607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34181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42003</w:t>
            </w:r>
          </w:p>
        </w:tc>
      </w:tr>
      <w:tr>
        <w:trPr>
          <w:trHeight w:val="9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63938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15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47551</w:t>
            </w:r>
          </w:p>
        </w:tc>
      </w:tr>
      <w:tr>
        <w:trPr>
          <w:trHeight w:val="8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8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608516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791082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791082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854460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776593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500837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103805</w:t>
            </w:r>
          </w:p>
        </w:tc>
      </w:tr>
      <w:tr>
        <w:trPr>
          <w:trHeight w:val="16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34700</w:t>
            </w:r>
          </w:p>
        </w:tc>
      </w:tr>
      <w:tr>
        <w:trPr>
          <w:trHeight w:val="8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80106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57076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42446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38582</w:t>
            </w:r>
          </w:p>
        </w:tc>
      </w:tr>
      <w:tr>
        <w:trPr>
          <w:trHeight w:val="15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110127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275756</w:t>
            </w:r>
          </w:p>
        </w:tc>
      </w:tr>
      <w:tr>
        <w:trPr>
          <w:trHeight w:val="15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 нысанында оқитындар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 қоғамдық көлікте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(таксиден басқа) жеңілдікпен жол жүру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түрінде әлеуметтік қолдау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275756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77867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77867</w:t>
            </w:r>
          </w:p>
        </w:tc>
      </w:tr>
      <w:tr>
        <w:trPr>
          <w:trHeight w:val="15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</w:t>
            </w:r>
          </w:p>
        </w:tc>
      </w:tr>
      <w:tr>
        <w:trPr>
          <w:trHeight w:val="10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0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мекемелерiнiң және ұйымдарының күрделi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8348083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4243862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7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3906333</w:t>
            </w:r>
          </w:p>
        </w:tc>
      </w:tr>
      <w:tr>
        <w:trPr>
          <w:trHeight w:val="7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2434912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1471421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327391</w:t>
            </w:r>
          </w:p>
        </w:tc>
      </w:tr>
      <w:tr>
        <w:trPr>
          <w:trHeight w:val="11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55575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15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иелiктен айыру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118466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</w:p>
        </w:tc>
      </w:tr>
      <w:tr>
        <w:trPr>
          <w:trHeight w:val="7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22133</w:t>
            </w:r>
          </w:p>
        </w:tc>
      </w:tr>
      <w:tr>
        <w:trPr>
          <w:trHeight w:val="7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мен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100604</w:t>
            </w:r>
          </w:p>
        </w:tc>
      </w:tr>
      <w:tr>
        <w:trPr>
          <w:trHeight w:val="10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2307003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114215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114215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2192788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41929</w:t>
            </w:r>
          </w:p>
        </w:tc>
      </w:tr>
      <w:tr>
        <w:trPr>
          <w:trHeight w:val="11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пайдалануды ұйымдастыру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77568</w:t>
            </w:r>
          </w:p>
        </w:tc>
      </w:tr>
      <w:tr>
        <w:trPr>
          <w:trHeight w:val="11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газ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ұйымдастыру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1744149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305369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1797218</w:t>
            </w:r>
          </w:p>
        </w:tc>
      </w:tr>
      <w:tr>
        <w:trPr>
          <w:trHeight w:val="7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1797218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412636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87419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1291779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251957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119447</w:t>
            </w:r>
          </w:p>
        </w:tc>
      </w:tr>
      <w:tr>
        <w:trPr>
          <w:trHeight w:val="7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119447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119447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22684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22684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11616</w:t>
            </w:r>
          </w:p>
        </w:tc>
      </w:tr>
      <w:tr>
        <w:trPr>
          <w:trHeight w:val="15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42850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42850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37663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</w:p>
        </w:tc>
      </w:tr>
      <w:tr>
        <w:trPr>
          <w:trHeight w:val="8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66976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34904</w:t>
            </w:r>
          </w:p>
        </w:tc>
      </w:tr>
      <w:tr>
        <w:trPr>
          <w:trHeight w:val="11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26156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24552</w:t>
            </w:r>
          </w:p>
        </w:tc>
      </w:tr>
      <w:tr>
        <w:trPr>
          <w:trHeight w:val="16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23887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11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1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80769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29023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</w:t>
            </w:r>
          </w:p>
        </w:tc>
      </w:tr>
      <w:tr>
        <w:trPr>
          <w:trHeight w:val="8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</w:t>
            </w:r>
          </w:p>
        </w:tc>
      </w:tr>
      <w:tr>
        <w:trPr>
          <w:trHeight w:val="8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38826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38826</w:t>
            </w:r>
          </w:p>
        </w:tc>
      </w:tr>
      <w:tr>
        <w:trPr>
          <w:trHeight w:val="9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</w:t>
            </w:r>
          </w:p>
        </w:tc>
      </w:tr>
      <w:tr>
        <w:trPr>
          <w:trHeight w:val="10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округтердiң шекарасын белгiлеу кезiнде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жерге орналастыру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21079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1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166625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166625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19008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147037</w:t>
            </w:r>
          </w:p>
        </w:tc>
      </w:tr>
      <w:tr>
        <w:trPr>
          <w:trHeight w:val="11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елдi мекендердiң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әзiрлеу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137777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1548557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1524971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1524971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148691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1376280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23586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23586</w:t>
            </w:r>
          </w:p>
        </w:tc>
      </w:tr>
      <w:tr>
        <w:trPr>
          <w:trHeight w:val="11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</w:p>
        </w:tc>
      </w:tr>
      <w:tr>
        <w:trPr>
          <w:trHeight w:val="7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маңындағы ауданiшiлiк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тасымалдарын ұйымдастыру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396272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</w:t>
            </w:r>
          </w:p>
        </w:tc>
      </w:tr>
      <w:tr>
        <w:trPr>
          <w:trHeight w:val="12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381432</w:t>
            </w:r>
          </w:p>
        </w:tc>
      </w:tr>
      <w:tr>
        <w:trPr>
          <w:trHeight w:val="8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</w:t>
            </w:r>
          </w:p>
        </w:tc>
      </w:tr>
      <w:tr>
        <w:trPr>
          <w:trHeight w:val="11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іске асыру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78501</w:t>
            </w:r>
          </w:p>
        </w:tc>
      </w:tr>
      <w:tr>
        <w:trPr>
          <w:trHeight w:val="15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техникалық-экономикалық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әзірлеу және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сараптама жүргізу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78501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274590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шеңберiнде инженерлiк инфрақұрылымын дамыту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8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260"/>
        <w:gridCol w:w="728"/>
        <w:gridCol w:w="728"/>
        <w:gridCol w:w="9004"/>
        <w:gridCol w:w="263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</w:t>
            </w:r>
          </w:p>
        </w:tc>
      </w:tr>
      <w:tr>
        <w:trPr>
          <w:trHeight w:val="10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8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61"/>
        <w:gridCol w:w="774"/>
        <w:gridCol w:w="818"/>
        <w:gridCol w:w="8879"/>
        <w:gridCol w:w="262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бөлімі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332"/>
        <w:gridCol w:w="822"/>
        <w:gridCol w:w="715"/>
        <w:gridCol w:w="8906"/>
        <w:gridCol w:w="254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-893813</w:t>
            </w:r>
          </w:p>
        </w:tc>
      </w:tr>
      <w:tr>
        <w:trPr>
          <w:trHeight w:val="7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893813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765921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765921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765921</w:t>
            </w:r>
          </w:p>
        </w:tc>
      </w:tr>
      <w:tr>
        <w:trPr>
          <w:trHeight w:val="8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341687</w:t>
            </w:r>
          </w:p>
        </w:tc>
      </w:tr>
      <w:tr>
        <w:trPr>
          <w:trHeight w:val="4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341687</w:t>
            </w:r>
          </w:p>
        </w:tc>
      </w:tr>
      <w:tr>
        <w:trPr>
          <w:trHeight w:val="4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341687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  <w:tr>
        <w:trPr>
          <w:trHeight w:val="7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  <w:tr>
        <w:trPr>
          <w:trHeight w:val="8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 қарашадағы "2012 жылғы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"Талдықорған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99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175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желтоқсандағы "Талдықорған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 N 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4 қосымша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ағымды және дамуға бөлінуімен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81"/>
        <w:gridCol w:w="2699"/>
      </w:tblGrid>
      <w:tr>
        <w:trPr>
          <w:trHeight w:val="780" w:hRule="atLeast"/>
        </w:trPr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420" w:hRule="atLeast"/>
        </w:trPr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3319273</w:t>
            </w:r>
          </w:p>
        </w:tc>
      </w:tr>
      <w:tr>
        <w:trPr>
          <w:trHeight w:val="420" w:hRule="atLeast"/>
        </w:trPr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5960679</w:t>
            </w:r>
          </w:p>
        </w:tc>
      </w:tr>
      <w:tr>
        <w:trPr>
          <w:trHeight w:val="375" w:hRule="atLeast"/>
        </w:trPr>
        <w:tc>
          <w:tcPr>
            <w:tcW w:w="10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